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944" w:rsidRPr="00D86E56" w:rsidRDefault="00653944" w:rsidP="00513332">
      <w:pPr>
        <w:spacing w:after="0" w:line="240" w:lineRule="auto"/>
        <w:ind w:hanging="1100"/>
        <w:jc w:val="center"/>
        <w:rPr>
          <w:rFonts w:ascii="Times New Roman" w:hAnsi="Times New Roman" w:cs="Times New Roman"/>
          <w:sz w:val="28"/>
          <w:szCs w:val="28"/>
        </w:rPr>
      </w:pPr>
      <w:bookmarkStart w:id="0" w:name="bookmark0"/>
      <w:r w:rsidRPr="00513332">
        <w:rPr>
          <w:rFonts w:ascii="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6.5pt;height:724.5pt">
            <v:imagedata r:id="rId5" o:title=""/>
          </v:shape>
        </w:pict>
      </w:r>
    </w:p>
    <w:p w:rsidR="00653944" w:rsidRPr="006479AB" w:rsidRDefault="00653944" w:rsidP="00D86E56">
      <w:pPr>
        <w:pStyle w:val="10"/>
        <w:keepNext/>
        <w:keepLines/>
        <w:shd w:val="clear" w:color="auto" w:fill="auto"/>
        <w:ind w:left="20" w:right="567"/>
        <w:rPr>
          <w:b w:val="0"/>
          <w:bCs w:val="0"/>
        </w:rPr>
      </w:pPr>
      <w:r w:rsidRPr="006479AB">
        <w:rPr>
          <w:rStyle w:val="1"/>
          <w:rFonts w:ascii="Calibri" w:hAnsi="Calibri"/>
          <w:b/>
          <w:bCs/>
          <w:color w:val="000000"/>
        </w:rPr>
        <w:t>Пояснительная записка</w:t>
      </w:r>
      <w:bookmarkEnd w:id="0"/>
    </w:p>
    <w:p w:rsidR="00653944" w:rsidRDefault="00653944" w:rsidP="006479AB">
      <w:pPr>
        <w:pStyle w:val="21"/>
        <w:shd w:val="clear" w:color="auto" w:fill="auto"/>
        <w:spacing w:before="0" w:line="322" w:lineRule="exact"/>
        <w:ind w:right="567" w:firstLine="740"/>
        <w:jc w:val="both"/>
        <w:rPr>
          <w:rStyle w:val="2"/>
          <w:rFonts w:ascii="Calibri" w:hAnsi="Calibri"/>
          <w:color w:val="000000"/>
        </w:rPr>
      </w:pPr>
    </w:p>
    <w:p w:rsidR="00653944" w:rsidRDefault="00653944" w:rsidP="004F112D">
      <w:pPr>
        <w:pStyle w:val="40"/>
        <w:spacing w:before="0" w:after="0" w:line="240" w:lineRule="auto"/>
        <w:ind w:firstLine="284"/>
        <w:jc w:val="both"/>
        <w:rPr>
          <w:rStyle w:val="2"/>
          <w:i w:val="0"/>
          <w:iCs w:val="0"/>
        </w:rPr>
      </w:pPr>
      <w:r>
        <w:rPr>
          <w:rFonts w:ascii="Times New Roman" w:hAnsi="Times New Roman" w:cs="Times New Roman"/>
          <w:i w:val="0"/>
          <w:iCs w:val="0"/>
          <w:sz w:val="28"/>
          <w:szCs w:val="28"/>
        </w:rPr>
        <w:t xml:space="preserve">Рабочая программа по географии  разработана </w:t>
      </w:r>
      <w:r w:rsidRPr="00DE6BC5">
        <w:rPr>
          <w:rFonts w:ascii="Times New Roman" w:hAnsi="Times New Roman" w:cs="Times New Roman"/>
          <w:b/>
          <w:bCs/>
          <w:i w:val="0"/>
          <w:iCs w:val="0"/>
          <w:sz w:val="28"/>
          <w:szCs w:val="28"/>
        </w:rPr>
        <w:t>в</w:t>
      </w:r>
      <w:r>
        <w:rPr>
          <w:rFonts w:ascii="Times New Roman" w:hAnsi="Times New Roman" w:cs="Times New Roman"/>
          <w:b/>
          <w:bCs/>
          <w:sz w:val="28"/>
          <w:szCs w:val="28"/>
        </w:rPr>
        <w:t xml:space="preserve"> </w:t>
      </w:r>
      <w:r>
        <w:rPr>
          <w:rFonts w:ascii="Times New Roman" w:hAnsi="Times New Roman" w:cs="Times New Roman"/>
          <w:b/>
          <w:bCs/>
          <w:i w:val="0"/>
          <w:iCs w:val="0"/>
          <w:sz w:val="28"/>
          <w:szCs w:val="28"/>
        </w:rPr>
        <w:t>соответствии</w:t>
      </w:r>
      <w:r>
        <w:rPr>
          <w:rFonts w:ascii="Times New Roman" w:hAnsi="Times New Roman" w:cs="Times New Roman"/>
          <w:i w:val="0"/>
          <w:iCs w:val="0"/>
          <w:sz w:val="28"/>
          <w:szCs w:val="28"/>
        </w:rPr>
        <w:t xml:space="preserve"> с требованиями Федерального государственного образовательного стандарта к</w:t>
      </w:r>
      <w:r w:rsidRPr="004D276F">
        <w:rPr>
          <w:rStyle w:val="2"/>
        </w:rPr>
        <w:t xml:space="preserve"> </w:t>
      </w:r>
      <w:r w:rsidRPr="004D276F">
        <w:rPr>
          <w:rStyle w:val="2"/>
          <w:i w:val="0"/>
          <w:iCs w:val="0"/>
        </w:rPr>
        <w:t>основного общего образования</w:t>
      </w:r>
      <w:r w:rsidRPr="004D276F">
        <w:rPr>
          <w:rFonts w:ascii="Times New Roman" w:hAnsi="Times New Roman" w:cs="Times New Roman"/>
          <w:i w:val="0"/>
          <w:iCs w:val="0"/>
          <w:sz w:val="28"/>
          <w:szCs w:val="28"/>
        </w:rPr>
        <w:t xml:space="preserve"> </w:t>
      </w:r>
      <w:r>
        <w:rPr>
          <w:rFonts w:ascii="Times New Roman" w:hAnsi="Times New Roman" w:cs="Times New Roman"/>
          <w:i w:val="0"/>
          <w:iCs w:val="0"/>
          <w:sz w:val="28"/>
          <w:szCs w:val="28"/>
        </w:rPr>
        <w:t xml:space="preserve">к результатам освоения школьниками базового курса «География», </w:t>
      </w:r>
      <w:r>
        <w:rPr>
          <w:rFonts w:ascii="Times New Roman" w:hAnsi="Times New Roman" w:cs="Times New Roman"/>
          <w:b/>
          <w:bCs/>
          <w:i w:val="0"/>
          <w:iCs w:val="0"/>
          <w:sz w:val="28"/>
          <w:szCs w:val="28"/>
        </w:rPr>
        <w:t>на основе</w:t>
      </w:r>
      <w:r>
        <w:rPr>
          <w:rFonts w:ascii="Times New Roman" w:hAnsi="Times New Roman" w:cs="Times New Roman"/>
          <w:i w:val="0"/>
          <w:iCs w:val="0"/>
          <w:sz w:val="28"/>
          <w:szCs w:val="28"/>
        </w:rPr>
        <w:t xml:space="preserve"> </w:t>
      </w:r>
      <w:r w:rsidRPr="004F112D">
        <w:rPr>
          <w:rStyle w:val="2"/>
          <w:i w:val="0"/>
          <w:iCs w:val="0"/>
        </w:rPr>
        <w:t>п</w:t>
      </w:r>
      <w:r>
        <w:rPr>
          <w:rStyle w:val="2"/>
          <w:i w:val="0"/>
          <w:iCs w:val="0"/>
        </w:rPr>
        <w:t>рограммы курса «География». 5-</w:t>
      </w:r>
      <w:r w:rsidRPr="004F112D">
        <w:rPr>
          <w:rStyle w:val="2"/>
          <w:i w:val="0"/>
          <w:iCs w:val="0"/>
        </w:rPr>
        <w:t xml:space="preserve">9 классы / авт.-сост. Е.М. Домогацких. - 2-е изд.- М.: ООО «Русское слово - учебник», 2016. </w:t>
      </w:r>
      <w:r>
        <w:rPr>
          <w:rStyle w:val="2"/>
          <w:i w:val="0"/>
          <w:iCs w:val="0"/>
        </w:rPr>
        <w:t>- 120 с.- (Инновационная школа).</w:t>
      </w:r>
    </w:p>
    <w:p w:rsidR="00653944" w:rsidRPr="004F112D" w:rsidRDefault="00653944" w:rsidP="004F112D">
      <w:pPr>
        <w:pStyle w:val="NoSpacing"/>
        <w:rPr>
          <w:rFonts w:ascii="Times New Roman" w:hAnsi="Times New Roman" w:cs="Times New Roman"/>
          <w:sz w:val="28"/>
          <w:szCs w:val="28"/>
        </w:rPr>
      </w:pPr>
      <w:r w:rsidRPr="0089217D">
        <w:rPr>
          <w:rFonts w:ascii="Times New Roman" w:hAnsi="Times New Roman" w:cs="Times New Roman"/>
          <w:sz w:val="28"/>
          <w:szCs w:val="28"/>
        </w:rPr>
        <w:t>Рабочая программа ориентирована на следующий  УМК «:</w:t>
      </w:r>
    </w:p>
    <w:p w:rsidR="00653944" w:rsidRDefault="00653944" w:rsidP="00DA2F11">
      <w:pPr>
        <w:tabs>
          <w:tab w:val="left" w:pos="240"/>
          <w:tab w:val="left" w:pos="720"/>
        </w:tabs>
        <w:suppressAutoHyphens/>
        <w:spacing w:after="0"/>
        <w:jc w:val="both"/>
        <w:rPr>
          <w:rFonts w:ascii="Times New Roman" w:hAnsi="Times New Roman" w:cs="Times New Roman"/>
          <w:sz w:val="28"/>
          <w:szCs w:val="28"/>
        </w:rPr>
      </w:pPr>
      <w:r>
        <w:rPr>
          <w:rFonts w:ascii="Times New Roman" w:hAnsi="Times New Roman" w:cs="Times New Roman"/>
          <w:sz w:val="28"/>
          <w:szCs w:val="28"/>
        </w:rPr>
        <w:t>Е.М. Домогацких,</w:t>
      </w:r>
      <w:r>
        <w:rPr>
          <w:rFonts w:ascii="Times New Roman" w:hAnsi="Times New Roman" w:cs="Times New Roman"/>
          <w:b/>
          <w:bCs/>
          <w:sz w:val="28"/>
          <w:szCs w:val="28"/>
        </w:rPr>
        <w:t xml:space="preserve"> </w:t>
      </w:r>
      <w:r>
        <w:rPr>
          <w:rFonts w:ascii="Times New Roman" w:hAnsi="Times New Roman" w:cs="Times New Roman"/>
          <w:sz w:val="28"/>
          <w:szCs w:val="28"/>
        </w:rPr>
        <w:t>Э.Л. Введенский, А.А. Плешаков География. Введение в географию. 5 класс-М.:ООО «Русское слово» (Инновационная школа).</w:t>
      </w:r>
    </w:p>
    <w:p w:rsidR="00653944" w:rsidRDefault="00653944" w:rsidP="00301BF2">
      <w:pPr>
        <w:spacing w:after="0" w:line="240" w:lineRule="auto"/>
        <w:ind w:right="567"/>
        <w:jc w:val="both"/>
        <w:rPr>
          <w:rFonts w:ascii="Times New Roman" w:hAnsi="Times New Roman" w:cs="Times New Roman"/>
          <w:sz w:val="28"/>
          <w:szCs w:val="28"/>
        </w:rPr>
      </w:pPr>
      <w:r w:rsidRPr="00EF54B9">
        <w:rPr>
          <w:rFonts w:ascii="Times New Roman" w:hAnsi="Times New Roman" w:cs="Times New Roman"/>
          <w:sz w:val="28"/>
          <w:szCs w:val="28"/>
        </w:rPr>
        <w:t xml:space="preserve">Банников С.В., Домогацких Е.М.» Атлас. География. Введение в географию. Физическая география 5–6 классы». Издательство: «Русское слово - </w:t>
      </w:r>
      <w:r>
        <w:rPr>
          <w:rFonts w:ascii="Times New Roman" w:hAnsi="Times New Roman" w:cs="Times New Roman"/>
          <w:sz w:val="28"/>
          <w:szCs w:val="28"/>
        </w:rPr>
        <w:t>учебник».</w:t>
      </w:r>
    </w:p>
    <w:p w:rsidR="00653944" w:rsidRDefault="00653944" w:rsidP="00301BF2">
      <w:pPr>
        <w:spacing w:after="0" w:line="240" w:lineRule="auto"/>
        <w:ind w:right="567"/>
        <w:jc w:val="both"/>
        <w:rPr>
          <w:rFonts w:ascii="Times New Roman" w:hAnsi="Times New Roman" w:cs="Times New Roman"/>
          <w:sz w:val="28"/>
          <w:szCs w:val="28"/>
        </w:rPr>
      </w:pPr>
      <w:r w:rsidRPr="00EF54B9">
        <w:rPr>
          <w:rFonts w:ascii="Times New Roman" w:hAnsi="Times New Roman" w:cs="Times New Roman"/>
          <w:sz w:val="28"/>
          <w:szCs w:val="28"/>
        </w:rPr>
        <w:t>Банников С.В., Домогацких Е.М. «Контурные карты. География. Введение в географию. 5 класс</w:t>
      </w:r>
    </w:p>
    <w:p w:rsidR="00653944" w:rsidRPr="00DA2F11" w:rsidRDefault="00653944" w:rsidP="00301BF2">
      <w:pPr>
        <w:spacing w:after="0" w:line="240" w:lineRule="auto"/>
        <w:ind w:right="567"/>
        <w:jc w:val="both"/>
        <w:rPr>
          <w:rFonts w:ascii="Times New Roman" w:hAnsi="Times New Roman" w:cs="Times New Roman"/>
          <w:sz w:val="28"/>
          <w:szCs w:val="28"/>
          <w:lang w:eastAsia="ar-SA"/>
        </w:rPr>
      </w:pPr>
      <w:r w:rsidRPr="00DA2F11">
        <w:rPr>
          <w:rFonts w:ascii="Times New Roman" w:hAnsi="Times New Roman" w:cs="Times New Roman"/>
          <w:sz w:val="28"/>
          <w:szCs w:val="28"/>
          <w:lang w:eastAsia="ar-SA"/>
        </w:rPr>
        <w:t>Дом</w:t>
      </w:r>
      <w:r>
        <w:rPr>
          <w:rFonts w:ascii="Times New Roman" w:hAnsi="Times New Roman" w:cs="Times New Roman"/>
          <w:sz w:val="28"/>
          <w:szCs w:val="28"/>
          <w:lang w:eastAsia="ar-SA"/>
        </w:rPr>
        <w:t>огатских Е.М.., Алексеевский Н.</w:t>
      </w:r>
      <w:r w:rsidRPr="00DA2F11">
        <w:rPr>
          <w:rFonts w:ascii="Times New Roman" w:hAnsi="Times New Roman" w:cs="Times New Roman"/>
          <w:sz w:val="28"/>
          <w:szCs w:val="28"/>
          <w:lang w:eastAsia="ar-SA"/>
        </w:rPr>
        <w:t>И. География: Физическая география: учебник для 6 класса общеобразовательных организаций/ Е.М. Домогацких, Н. И. Алексеевский. – 5 – е изд.- М.:ООО « Русское слово- учебник»</w:t>
      </w:r>
    </w:p>
    <w:p w:rsidR="00653944" w:rsidRDefault="00653944" w:rsidP="00301BF2">
      <w:pPr>
        <w:spacing w:after="0" w:line="240" w:lineRule="auto"/>
        <w:ind w:right="567"/>
        <w:jc w:val="both"/>
        <w:rPr>
          <w:rFonts w:ascii="Times New Roman" w:hAnsi="Times New Roman" w:cs="Times New Roman"/>
          <w:sz w:val="28"/>
          <w:szCs w:val="28"/>
        </w:rPr>
      </w:pPr>
      <w:r>
        <w:rPr>
          <w:sz w:val="28"/>
          <w:szCs w:val="28"/>
          <w:lang w:eastAsia="ar-SA"/>
        </w:rPr>
        <w:t xml:space="preserve"> </w:t>
      </w:r>
      <w:r w:rsidRPr="00EF54B9">
        <w:rPr>
          <w:rFonts w:ascii="Times New Roman" w:hAnsi="Times New Roman" w:cs="Times New Roman"/>
          <w:sz w:val="28"/>
          <w:szCs w:val="28"/>
        </w:rPr>
        <w:t>Банников С.В., Домогацких Е.М.» Атлас. География. Введение в географию. Физическая география 5–6 классы». Инновационная школа Изд</w:t>
      </w:r>
      <w:r>
        <w:rPr>
          <w:rFonts w:ascii="Times New Roman" w:hAnsi="Times New Roman" w:cs="Times New Roman"/>
          <w:sz w:val="28"/>
          <w:szCs w:val="28"/>
        </w:rPr>
        <w:t>ательство: «Русское слово».</w:t>
      </w:r>
    </w:p>
    <w:p w:rsidR="00653944" w:rsidRPr="00DA2F11" w:rsidRDefault="00653944" w:rsidP="00301BF2">
      <w:pPr>
        <w:spacing w:after="0" w:line="240" w:lineRule="auto"/>
        <w:ind w:right="567"/>
        <w:jc w:val="both"/>
        <w:rPr>
          <w:rFonts w:ascii="Times New Roman" w:hAnsi="Times New Roman" w:cs="Times New Roman"/>
          <w:sz w:val="28"/>
          <w:szCs w:val="28"/>
        </w:rPr>
      </w:pPr>
      <w:r w:rsidRPr="00EF54B9">
        <w:rPr>
          <w:rFonts w:ascii="Times New Roman" w:hAnsi="Times New Roman" w:cs="Times New Roman"/>
          <w:sz w:val="28"/>
          <w:szCs w:val="28"/>
        </w:rPr>
        <w:t xml:space="preserve">Домогацких Е.М., Банников С.В. «Контурные карты. География. </w:t>
      </w:r>
      <w:r w:rsidRPr="00DA2F11">
        <w:rPr>
          <w:rFonts w:ascii="Times New Roman" w:hAnsi="Times New Roman" w:cs="Times New Roman"/>
          <w:sz w:val="28"/>
          <w:szCs w:val="28"/>
        </w:rPr>
        <w:t>Физическая география 6 класс» Инновационная школа Издательство: «Русское слово».</w:t>
      </w:r>
    </w:p>
    <w:p w:rsidR="00653944" w:rsidRPr="007B5963" w:rsidRDefault="00653944" w:rsidP="00DA2F11">
      <w:pPr>
        <w:pStyle w:val="NoSpacing"/>
        <w:rPr>
          <w:rFonts w:ascii="Times New Roman" w:hAnsi="Times New Roman" w:cs="Times New Roman"/>
          <w:sz w:val="28"/>
          <w:szCs w:val="28"/>
        </w:rPr>
      </w:pPr>
      <w:r w:rsidRPr="00DA2F11">
        <w:rPr>
          <w:rFonts w:ascii="Times New Roman" w:hAnsi="Times New Roman" w:cs="Times New Roman"/>
          <w:sz w:val="28"/>
          <w:szCs w:val="28"/>
        </w:rPr>
        <w:t>Домогацких Е.М., Алексеевский Н.И. География. Материки и океаны: в 2 ч.: учебник для 7 класса. – М.: Русское слово. – (ФГОС. Инновационная школа)</w:t>
      </w:r>
    </w:p>
    <w:p w:rsidR="00653944" w:rsidRPr="00DA2F11" w:rsidRDefault="00653944" w:rsidP="00DA2F11">
      <w:pPr>
        <w:pStyle w:val="NoSpacing"/>
        <w:rPr>
          <w:rFonts w:ascii="Times New Roman" w:hAnsi="Times New Roman" w:cs="Times New Roman"/>
          <w:sz w:val="28"/>
          <w:szCs w:val="28"/>
        </w:rPr>
      </w:pPr>
      <w:r w:rsidRPr="00654F83">
        <w:rPr>
          <w:rFonts w:ascii="Times New Roman" w:hAnsi="Times New Roman" w:cs="Times New Roman"/>
          <w:sz w:val="28"/>
          <w:szCs w:val="28"/>
        </w:rPr>
        <w:t>Домогацких Е.М., Банников С.В</w:t>
      </w:r>
      <w:r w:rsidRPr="00DA2F11">
        <w:rPr>
          <w:rFonts w:ascii="Times New Roman" w:hAnsi="Times New Roman" w:cs="Times New Roman"/>
          <w:sz w:val="28"/>
          <w:szCs w:val="28"/>
        </w:rPr>
        <w:t xml:space="preserve"> Атлас. 7 класс. ФГОС . «Русское слово», Серия: ФГОС. </w:t>
      </w:r>
    </w:p>
    <w:p w:rsidR="00653944" w:rsidRDefault="00653944" w:rsidP="00F32EE0">
      <w:pPr>
        <w:spacing w:after="0" w:line="240" w:lineRule="auto"/>
        <w:ind w:right="567"/>
        <w:jc w:val="both"/>
        <w:rPr>
          <w:rFonts w:ascii="Times New Roman" w:hAnsi="Times New Roman" w:cs="Times New Roman"/>
          <w:sz w:val="28"/>
          <w:szCs w:val="28"/>
        </w:rPr>
      </w:pPr>
      <w:r w:rsidRPr="00654F83">
        <w:rPr>
          <w:rFonts w:ascii="Times New Roman" w:hAnsi="Times New Roman" w:cs="Times New Roman"/>
          <w:sz w:val="28"/>
          <w:szCs w:val="28"/>
        </w:rPr>
        <w:t>Домогацких Е.М., Банников С.В. «География. Материки и океаны. Контурн</w:t>
      </w:r>
      <w:r>
        <w:rPr>
          <w:rFonts w:ascii="Times New Roman" w:hAnsi="Times New Roman" w:cs="Times New Roman"/>
          <w:sz w:val="28"/>
          <w:szCs w:val="28"/>
        </w:rPr>
        <w:t>ые карты». «Русское слово».</w:t>
      </w:r>
    </w:p>
    <w:p w:rsidR="00653944" w:rsidRPr="006229A8" w:rsidRDefault="00653944" w:rsidP="00F32EE0">
      <w:pPr>
        <w:pStyle w:val="NoSpacing"/>
        <w:rPr>
          <w:rFonts w:ascii="Times New Roman" w:hAnsi="Times New Roman" w:cs="Times New Roman"/>
          <w:sz w:val="28"/>
          <w:szCs w:val="28"/>
          <w:lang w:eastAsia="ar-SA"/>
        </w:rPr>
      </w:pPr>
      <w:r w:rsidRPr="00DA2F11">
        <w:rPr>
          <w:rFonts w:ascii="Times New Roman" w:hAnsi="Times New Roman" w:cs="Times New Roman"/>
          <w:sz w:val="28"/>
          <w:szCs w:val="28"/>
          <w:lang w:eastAsia="ar-SA"/>
        </w:rPr>
        <w:t>Домогатских Е.М.., Алексеевский Н. И. География: Физическая география: учебник для 8 класса о</w:t>
      </w:r>
      <w:r>
        <w:rPr>
          <w:rFonts w:ascii="Times New Roman" w:hAnsi="Times New Roman" w:cs="Times New Roman"/>
          <w:sz w:val="28"/>
          <w:szCs w:val="28"/>
          <w:lang w:eastAsia="ar-SA"/>
        </w:rPr>
        <w:t>бщеобразовательных организаций</w:t>
      </w:r>
      <w:r w:rsidRPr="00DA2F11">
        <w:rPr>
          <w:rFonts w:ascii="Times New Roman" w:hAnsi="Times New Roman" w:cs="Times New Roman"/>
          <w:sz w:val="28"/>
          <w:szCs w:val="28"/>
          <w:lang w:eastAsia="ar-SA"/>
        </w:rPr>
        <w:t>- М</w:t>
      </w:r>
      <w:r>
        <w:rPr>
          <w:rFonts w:ascii="Times New Roman" w:hAnsi="Times New Roman" w:cs="Times New Roman"/>
          <w:sz w:val="28"/>
          <w:szCs w:val="28"/>
          <w:lang w:eastAsia="ar-SA"/>
        </w:rPr>
        <w:t>.:ООО « Русское слово- учебник».</w:t>
      </w:r>
    </w:p>
    <w:p w:rsidR="00653944" w:rsidRPr="006229A8" w:rsidRDefault="00653944" w:rsidP="00F32EE0">
      <w:pPr>
        <w:pStyle w:val="NoSpacing"/>
        <w:rPr>
          <w:rFonts w:ascii="Times New Roman" w:hAnsi="Times New Roman" w:cs="Times New Roman"/>
          <w:color w:val="000000"/>
          <w:sz w:val="28"/>
          <w:szCs w:val="28"/>
        </w:rPr>
      </w:pPr>
      <w:r w:rsidRPr="00EF54B9">
        <w:rPr>
          <w:rFonts w:ascii="Times New Roman" w:hAnsi="Times New Roman" w:cs="Times New Roman"/>
          <w:sz w:val="28"/>
          <w:szCs w:val="28"/>
        </w:rPr>
        <w:t xml:space="preserve">Банников С.В., Домогацких Е.М.» </w:t>
      </w:r>
      <w:r w:rsidRPr="00606314">
        <w:rPr>
          <w:rFonts w:ascii="Times New Roman" w:hAnsi="Times New Roman" w:cs="Times New Roman"/>
          <w:color w:val="000000"/>
          <w:spacing w:val="1"/>
          <w:sz w:val="28"/>
          <w:szCs w:val="28"/>
        </w:rPr>
        <w:t xml:space="preserve">Атлас </w:t>
      </w:r>
      <w:r>
        <w:rPr>
          <w:rFonts w:ascii="Times New Roman" w:hAnsi="Times New Roman" w:cs="Times New Roman"/>
          <w:color w:val="000000"/>
          <w:spacing w:val="1"/>
          <w:sz w:val="28"/>
          <w:szCs w:val="28"/>
        </w:rPr>
        <w:t xml:space="preserve"> 8 -9 класс. </w:t>
      </w:r>
      <w:r w:rsidRPr="00606314">
        <w:rPr>
          <w:rFonts w:ascii="Times New Roman" w:hAnsi="Times New Roman" w:cs="Times New Roman"/>
          <w:color w:val="000000"/>
          <w:spacing w:val="-6"/>
          <w:sz w:val="28"/>
          <w:szCs w:val="28"/>
        </w:rPr>
        <w:t>ООО «Русское слово – учебник»</w:t>
      </w:r>
      <w:r>
        <w:rPr>
          <w:rFonts w:ascii="Times New Roman" w:hAnsi="Times New Roman" w:cs="Times New Roman"/>
          <w:color w:val="000000"/>
          <w:spacing w:val="-6"/>
          <w:sz w:val="28"/>
          <w:szCs w:val="28"/>
        </w:rPr>
        <w:t>.</w:t>
      </w:r>
    </w:p>
    <w:p w:rsidR="00653944" w:rsidRPr="006229A8" w:rsidRDefault="00653944" w:rsidP="004F112D">
      <w:pPr>
        <w:pStyle w:val="NoSpacing"/>
        <w:rPr>
          <w:rFonts w:ascii="Times New Roman" w:hAnsi="Times New Roman" w:cs="Times New Roman"/>
          <w:color w:val="000000"/>
          <w:sz w:val="28"/>
          <w:szCs w:val="28"/>
        </w:rPr>
      </w:pPr>
      <w:r w:rsidRPr="00EF54B9">
        <w:rPr>
          <w:rFonts w:ascii="Times New Roman" w:hAnsi="Times New Roman" w:cs="Times New Roman"/>
          <w:sz w:val="28"/>
          <w:szCs w:val="28"/>
        </w:rPr>
        <w:t xml:space="preserve">Банников С.В., Домогацких Е.М.» </w:t>
      </w:r>
      <w:r w:rsidRPr="00606314">
        <w:rPr>
          <w:rFonts w:ascii="Times New Roman" w:hAnsi="Times New Roman" w:cs="Times New Roman"/>
          <w:sz w:val="28"/>
          <w:szCs w:val="28"/>
        </w:rPr>
        <w:t>Контурные карты</w:t>
      </w:r>
      <w:r>
        <w:rPr>
          <w:rFonts w:ascii="Times New Roman" w:hAnsi="Times New Roman" w:cs="Times New Roman"/>
          <w:sz w:val="28"/>
          <w:szCs w:val="28"/>
        </w:rPr>
        <w:t xml:space="preserve"> 8 класс</w:t>
      </w:r>
      <w:r w:rsidRPr="00606314">
        <w:rPr>
          <w:rFonts w:ascii="Times New Roman" w:hAnsi="Times New Roman" w:cs="Times New Roman"/>
          <w:color w:val="000000"/>
          <w:spacing w:val="-6"/>
          <w:sz w:val="28"/>
          <w:szCs w:val="28"/>
        </w:rPr>
        <w:t xml:space="preserve"> ООО «Русское слово – учебник»</w:t>
      </w:r>
      <w:r>
        <w:rPr>
          <w:rFonts w:ascii="Times New Roman" w:hAnsi="Times New Roman" w:cs="Times New Roman"/>
          <w:color w:val="000000"/>
          <w:spacing w:val="-6"/>
          <w:sz w:val="28"/>
          <w:szCs w:val="28"/>
        </w:rPr>
        <w:t>.</w:t>
      </w:r>
    </w:p>
    <w:p w:rsidR="00653944" w:rsidRPr="00301BF2" w:rsidRDefault="00653944" w:rsidP="00301BF2">
      <w:pPr>
        <w:pStyle w:val="NoSpacing"/>
        <w:rPr>
          <w:rFonts w:ascii="Times New Roman" w:hAnsi="Times New Roman" w:cs="Times New Roman"/>
          <w:sz w:val="28"/>
          <w:szCs w:val="28"/>
          <w:lang w:eastAsia="ar-SA"/>
        </w:rPr>
      </w:pPr>
      <w:r>
        <w:rPr>
          <w:rFonts w:ascii="Times New Roman" w:hAnsi="Times New Roman" w:cs="Times New Roman"/>
          <w:sz w:val="28"/>
          <w:szCs w:val="28"/>
        </w:rPr>
        <w:t>Домогацких Е.М.</w:t>
      </w:r>
      <w:r w:rsidRPr="00301BF2">
        <w:rPr>
          <w:rFonts w:ascii="Times New Roman" w:hAnsi="Times New Roman" w:cs="Times New Roman"/>
          <w:sz w:val="28"/>
          <w:szCs w:val="28"/>
        </w:rPr>
        <w:t>, Клюев Н.И. «География. Население и хозяйство России</w:t>
      </w:r>
      <w:r w:rsidRPr="00301BF2">
        <w:rPr>
          <w:rFonts w:ascii="Times New Roman" w:hAnsi="Times New Roman" w:cs="Times New Roman"/>
          <w:sz w:val="28"/>
          <w:szCs w:val="28"/>
          <w:lang w:eastAsia="ar-SA"/>
        </w:rPr>
        <w:t xml:space="preserve"> 9 класс - М.:ООО « Русское слово - учебник».</w:t>
      </w:r>
    </w:p>
    <w:p w:rsidR="00653944" w:rsidRDefault="00653944" w:rsidP="00F32EE0">
      <w:pPr>
        <w:spacing w:after="0" w:line="240" w:lineRule="auto"/>
        <w:ind w:right="567"/>
        <w:jc w:val="both"/>
        <w:rPr>
          <w:rFonts w:ascii="Times New Roman" w:hAnsi="Times New Roman" w:cs="Times New Roman"/>
          <w:color w:val="000000"/>
          <w:sz w:val="28"/>
          <w:szCs w:val="28"/>
        </w:rPr>
      </w:pPr>
      <w:r w:rsidRPr="00EF54B9">
        <w:rPr>
          <w:rFonts w:ascii="Times New Roman" w:hAnsi="Times New Roman" w:cs="Times New Roman"/>
          <w:sz w:val="28"/>
          <w:szCs w:val="28"/>
        </w:rPr>
        <w:t xml:space="preserve">Банников С.В., Домогацких Е.М.» </w:t>
      </w:r>
      <w:r w:rsidRPr="00F32EE0">
        <w:rPr>
          <w:rFonts w:ascii="Times New Roman" w:hAnsi="Times New Roman" w:cs="Times New Roman"/>
          <w:color w:val="000000"/>
          <w:spacing w:val="1"/>
          <w:sz w:val="28"/>
          <w:szCs w:val="28"/>
        </w:rPr>
        <w:t xml:space="preserve">Атлас </w:t>
      </w:r>
      <w:r>
        <w:rPr>
          <w:rFonts w:ascii="Times New Roman" w:hAnsi="Times New Roman" w:cs="Times New Roman"/>
          <w:color w:val="000000"/>
          <w:spacing w:val="1"/>
          <w:sz w:val="28"/>
          <w:szCs w:val="28"/>
        </w:rPr>
        <w:t xml:space="preserve">8-9 класс </w:t>
      </w:r>
      <w:r w:rsidRPr="00F32EE0">
        <w:rPr>
          <w:rFonts w:ascii="Times New Roman" w:hAnsi="Times New Roman" w:cs="Times New Roman"/>
          <w:color w:val="000000"/>
          <w:spacing w:val="-6"/>
          <w:sz w:val="28"/>
          <w:szCs w:val="28"/>
        </w:rPr>
        <w:t>ООО «Русское слово – учебник»</w:t>
      </w:r>
      <w:r>
        <w:rPr>
          <w:rFonts w:ascii="Times New Roman" w:hAnsi="Times New Roman" w:cs="Times New Roman"/>
          <w:color w:val="000000"/>
          <w:sz w:val="28"/>
          <w:szCs w:val="28"/>
        </w:rPr>
        <w:t>.</w:t>
      </w:r>
    </w:p>
    <w:p w:rsidR="00653944" w:rsidRPr="00F32EE0" w:rsidRDefault="00653944" w:rsidP="00F32EE0">
      <w:pPr>
        <w:spacing w:after="0" w:line="240" w:lineRule="auto"/>
        <w:ind w:right="567"/>
        <w:jc w:val="both"/>
        <w:rPr>
          <w:rFonts w:ascii="Times New Roman" w:hAnsi="Times New Roman" w:cs="Times New Roman"/>
          <w:b/>
          <w:bCs/>
          <w:sz w:val="28"/>
          <w:szCs w:val="28"/>
        </w:rPr>
      </w:pPr>
      <w:r w:rsidRPr="00EF54B9">
        <w:rPr>
          <w:rFonts w:ascii="Times New Roman" w:hAnsi="Times New Roman" w:cs="Times New Roman"/>
          <w:sz w:val="28"/>
          <w:szCs w:val="28"/>
        </w:rPr>
        <w:t xml:space="preserve">Банников С.В., Домогацких Е.М.» </w:t>
      </w:r>
      <w:r w:rsidRPr="00F32EE0">
        <w:rPr>
          <w:rFonts w:ascii="Times New Roman" w:hAnsi="Times New Roman" w:cs="Times New Roman"/>
          <w:sz w:val="28"/>
          <w:szCs w:val="28"/>
        </w:rPr>
        <w:t>Контурные карты</w:t>
      </w:r>
      <w:r w:rsidRPr="00F32EE0">
        <w:rPr>
          <w:rFonts w:ascii="Times New Roman" w:hAnsi="Times New Roman" w:cs="Times New Roman"/>
          <w:color w:val="000000"/>
          <w:spacing w:val="-6"/>
          <w:sz w:val="28"/>
          <w:szCs w:val="28"/>
        </w:rPr>
        <w:t xml:space="preserve"> </w:t>
      </w:r>
      <w:r>
        <w:rPr>
          <w:rFonts w:ascii="Times New Roman" w:hAnsi="Times New Roman" w:cs="Times New Roman"/>
          <w:color w:val="000000"/>
          <w:spacing w:val="-6"/>
          <w:sz w:val="28"/>
          <w:szCs w:val="28"/>
        </w:rPr>
        <w:t xml:space="preserve">8-9 класс </w:t>
      </w:r>
      <w:r w:rsidRPr="00F32EE0">
        <w:rPr>
          <w:rFonts w:ascii="Times New Roman" w:hAnsi="Times New Roman" w:cs="Times New Roman"/>
          <w:color w:val="000000"/>
          <w:spacing w:val="-6"/>
          <w:sz w:val="28"/>
          <w:szCs w:val="28"/>
        </w:rPr>
        <w:t>ООО «Русское слово – учебник»</w:t>
      </w:r>
      <w:r>
        <w:rPr>
          <w:rFonts w:ascii="Times New Roman" w:hAnsi="Times New Roman" w:cs="Times New Roman"/>
          <w:color w:val="000000"/>
          <w:sz w:val="28"/>
          <w:szCs w:val="28"/>
        </w:rPr>
        <w:t>.</w:t>
      </w:r>
    </w:p>
    <w:p w:rsidR="00653944" w:rsidRDefault="00653944" w:rsidP="00301BF2">
      <w:pPr>
        <w:pStyle w:val="NoSpacing"/>
        <w:rPr>
          <w:rFonts w:ascii="Times New Roman" w:hAnsi="Times New Roman" w:cs="Times New Roman"/>
          <w:sz w:val="28"/>
          <w:szCs w:val="28"/>
        </w:rPr>
      </w:pPr>
      <w:r>
        <w:rPr>
          <w:rFonts w:ascii="Times New Roman" w:hAnsi="Times New Roman" w:cs="Times New Roman"/>
          <w:sz w:val="28"/>
          <w:szCs w:val="28"/>
        </w:rPr>
        <w:t>Количество часов на уровень – 242 часа</w:t>
      </w:r>
    </w:p>
    <w:p w:rsidR="00653944" w:rsidRPr="00301BF2" w:rsidRDefault="00653944" w:rsidP="00301BF2">
      <w:pPr>
        <w:pStyle w:val="NoSpacing"/>
        <w:rPr>
          <w:rFonts w:ascii="Times New Roman" w:hAnsi="Times New Roman" w:cs="Times New Roman"/>
          <w:sz w:val="28"/>
          <w:szCs w:val="28"/>
          <w:lang w:eastAsia="ar-SA"/>
        </w:rPr>
      </w:pPr>
      <w:r w:rsidRPr="00301BF2">
        <w:rPr>
          <w:rFonts w:ascii="Times New Roman" w:hAnsi="Times New Roman" w:cs="Times New Roman"/>
          <w:sz w:val="28"/>
          <w:szCs w:val="28"/>
        </w:rPr>
        <w:t>Количество часов на учебный год:</w:t>
      </w:r>
    </w:p>
    <w:p w:rsidR="00653944" w:rsidRPr="00301BF2" w:rsidRDefault="00653944" w:rsidP="00301BF2">
      <w:pPr>
        <w:pStyle w:val="NoSpacing"/>
        <w:rPr>
          <w:rFonts w:ascii="Times New Roman" w:hAnsi="Times New Roman" w:cs="Times New Roman"/>
          <w:sz w:val="28"/>
          <w:szCs w:val="28"/>
        </w:rPr>
      </w:pPr>
      <w:r w:rsidRPr="00301BF2">
        <w:rPr>
          <w:rFonts w:ascii="Times New Roman" w:hAnsi="Times New Roman" w:cs="Times New Roman"/>
          <w:sz w:val="28"/>
          <w:szCs w:val="28"/>
        </w:rPr>
        <w:t>5 класс – 34 часа;</w:t>
      </w:r>
    </w:p>
    <w:p w:rsidR="00653944" w:rsidRPr="00301BF2" w:rsidRDefault="00653944" w:rsidP="00301BF2">
      <w:pPr>
        <w:pStyle w:val="NoSpacing"/>
        <w:rPr>
          <w:rFonts w:ascii="Times New Roman" w:hAnsi="Times New Roman" w:cs="Times New Roman"/>
          <w:sz w:val="28"/>
          <w:szCs w:val="28"/>
        </w:rPr>
      </w:pPr>
      <w:r w:rsidRPr="00301BF2">
        <w:rPr>
          <w:rFonts w:ascii="Times New Roman" w:hAnsi="Times New Roman" w:cs="Times New Roman"/>
          <w:sz w:val="28"/>
          <w:szCs w:val="28"/>
        </w:rPr>
        <w:t>6 класс –34 часа;</w:t>
      </w:r>
    </w:p>
    <w:p w:rsidR="00653944" w:rsidRPr="00301BF2" w:rsidRDefault="00653944" w:rsidP="006479AB">
      <w:pPr>
        <w:pStyle w:val="NoSpacing"/>
        <w:ind w:right="567"/>
        <w:rPr>
          <w:rFonts w:ascii="Times New Roman" w:hAnsi="Times New Roman" w:cs="Times New Roman"/>
          <w:sz w:val="28"/>
          <w:szCs w:val="28"/>
        </w:rPr>
      </w:pPr>
      <w:r w:rsidRPr="00301BF2">
        <w:rPr>
          <w:rFonts w:ascii="Times New Roman" w:hAnsi="Times New Roman" w:cs="Times New Roman"/>
          <w:sz w:val="28"/>
          <w:szCs w:val="28"/>
        </w:rPr>
        <w:t>7 класс – 68 часов;</w:t>
      </w:r>
    </w:p>
    <w:p w:rsidR="00653944" w:rsidRPr="00301BF2" w:rsidRDefault="00653944" w:rsidP="006479AB">
      <w:pPr>
        <w:pStyle w:val="NoSpacing"/>
        <w:ind w:right="567"/>
        <w:rPr>
          <w:rFonts w:ascii="Times New Roman" w:hAnsi="Times New Roman" w:cs="Times New Roman"/>
          <w:sz w:val="28"/>
          <w:szCs w:val="28"/>
        </w:rPr>
      </w:pPr>
      <w:r w:rsidRPr="00301BF2">
        <w:rPr>
          <w:rFonts w:ascii="Times New Roman" w:hAnsi="Times New Roman" w:cs="Times New Roman"/>
          <w:sz w:val="28"/>
          <w:szCs w:val="28"/>
        </w:rPr>
        <w:t>8 класс – 68 часов;</w:t>
      </w:r>
    </w:p>
    <w:p w:rsidR="00653944" w:rsidRPr="00301BF2" w:rsidRDefault="00653944" w:rsidP="006479AB">
      <w:pPr>
        <w:pStyle w:val="NoSpacing"/>
        <w:ind w:right="567"/>
        <w:rPr>
          <w:rFonts w:ascii="Times New Roman" w:hAnsi="Times New Roman" w:cs="Times New Roman"/>
          <w:sz w:val="28"/>
          <w:szCs w:val="28"/>
        </w:rPr>
      </w:pPr>
      <w:r w:rsidRPr="00301BF2">
        <w:rPr>
          <w:rFonts w:ascii="Times New Roman" w:hAnsi="Times New Roman" w:cs="Times New Roman"/>
          <w:sz w:val="28"/>
          <w:szCs w:val="28"/>
        </w:rPr>
        <w:t>9 класс – 68 часов.</w:t>
      </w:r>
    </w:p>
    <w:p w:rsidR="00653944" w:rsidRPr="006479AB" w:rsidRDefault="00653944" w:rsidP="006479AB">
      <w:pPr>
        <w:pStyle w:val="NoSpacing"/>
        <w:ind w:right="567"/>
        <w:rPr>
          <w:rFonts w:ascii="Times New Roman" w:hAnsi="Times New Roman" w:cs="Times New Roman"/>
          <w:sz w:val="28"/>
          <w:szCs w:val="28"/>
        </w:rPr>
      </w:pPr>
      <w:r>
        <w:rPr>
          <w:rFonts w:ascii="Times New Roman" w:hAnsi="Times New Roman" w:cs="Times New Roman"/>
          <w:sz w:val="28"/>
          <w:szCs w:val="28"/>
        </w:rPr>
        <w:t xml:space="preserve"> Количество практических работ </w:t>
      </w:r>
      <w:r w:rsidRPr="00301BF2">
        <w:rPr>
          <w:rFonts w:ascii="Times New Roman" w:hAnsi="Times New Roman" w:cs="Times New Roman"/>
          <w:sz w:val="28"/>
          <w:szCs w:val="28"/>
        </w:rPr>
        <w:t>–</w:t>
      </w:r>
      <w:r>
        <w:rPr>
          <w:rFonts w:ascii="Times New Roman" w:hAnsi="Times New Roman" w:cs="Times New Roman"/>
          <w:sz w:val="28"/>
          <w:szCs w:val="28"/>
        </w:rPr>
        <w:t>80</w:t>
      </w:r>
    </w:p>
    <w:p w:rsidR="00653944" w:rsidRDefault="00653944" w:rsidP="006479AB">
      <w:pPr>
        <w:spacing w:after="0" w:line="240" w:lineRule="auto"/>
        <w:ind w:right="567"/>
        <w:jc w:val="center"/>
        <w:rPr>
          <w:rFonts w:ascii="Times New Roman" w:hAnsi="Times New Roman" w:cs="Times New Roman"/>
          <w:b/>
          <w:bCs/>
          <w:sz w:val="28"/>
          <w:szCs w:val="28"/>
        </w:rPr>
      </w:pPr>
    </w:p>
    <w:p w:rsidR="00653944" w:rsidRDefault="00653944" w:rsidP="00F32EE0">
      <w:pPr>
        <w:ind w:left="360"/>
        <w:jc w:val="center"/>
        <w:rPr>
          <w:rFonts w:ascii="Times New Roman" w:hAnsi="Times New Roman" w:cs="Times New Roman"/>
          <w:b/>
          <w:bCs/>
          <w:sz w:val="28"/>
          <w:szCs w:val="28"/>
        </w:rPr>
      </w:pPr>
      <w:r w:rsidRPr="002253C2">
        <w:rPr>
          <w:rFonts w:ascii="Times New Roman" w:hAnsi="Times New Roman" w:cs="Times New Roman"/>
          <w:b/>
          <w:bCs/>
          <w:sz w:val="28"/>
          <w:szCs w:val="28"/>
        </w:rPr>
        <w:t>Планируемые  результаты освоения учебного предмета «География»</w:t>
      </w:r>
    </w:p>
    <w:p w:rsidR="00653944" w:rsidRPr="00C65E41" w:rsidRDefault="00653944" w:rsidP="006479AB">
      <w:pPr>
        <w:shd w:val="clear" w:color="auto" w:fill="FFFFFF"/>
        <w:spacing w:after="0" w:line="240" w:lineRule="auto"/>
        <w:ind w:right="567"/>
        <w:rPr>
          <w:rFonts w:ascii="Times New Roman" w:hAnsi="Times New Roman" w:cs="Times New Roman"/>
          <w:b/>
          <w:bCs/>
          <w:sz w:val="28"/>
          <w:szCs w:val="28"/>
        </w:rPr>
      </w:pPr>
      <w:r w:rsidRPr="00C65E41">
        <w:rPr>
          <w:rFonts w:ascii="Times New Roman" w:hAnsi="Times New Roman" w:cs="Times New Roman"/>
          <w:b/>
          <w:bCs/>
          <w:sz w:val="28"/>
          <w:szCs w:val="28"/>
        </w:rPr>
        <w:t>Выпускник научится:</w:t>
      </w:r>
    </w:p>
    <w:p w:rsidR="00653944" w:rsidRPr="00DE6BC5" w:rsidRDefault="00653944" w:rsidP="006479AB">
      <w:pPr>
        <w:widowControl w:val="0"/>
        <w:numPr>
          <w:ilvl w:val="0"/>
          <w:numId w:val="3"/>
        </w:numPr>
        <w:shd w:val="clear" w:color="auto" w:fill="FFFFFF"/>
        <w:tabs>
          <w:tab w:val="left" w:pos="451"/>
        </w:tabs>
        <w:autoSpaceDE w:val="0"/>
        <w:autoSpaceDN w:val="0"/>
        <w:adjustRightInd w:val="0"/>
        <w:spacing w:after="0" w:line="240" w:lineRule="auto"/>
        <w:ind w:right="567" w:firstLine="250"/>
        <w:jc w:val="both"/>
        <w:rPr>
          <w:rFonts w:ascii="Times New Roman" w:hAnsi="Times New Roman" w:cs="Times New Roman"/>
          <w:sz w:val="28"/>
          <w:szCs w:val="28"/>
        </w:rPr>
      </w:pPr>
      <w:r w:rsidRPr="00332D09">
        <w:rPr>
          <w:rFonts w:ascii="Times New Roman" w:hAnsi="Times New Roman" w:cs="Times New Roman"/>
          <w:sz w:val="28"/>
          <w:szCs w:val="28"/>
        </w:rPr>
        <w:t>выбирать источники географической информации (карто</w:t>
      </w:r>
      <w:r w:rsidRPr="00332D09">
        <w:rPr>
          <w:rFonts w:ascii="Times New Roman" w:hAnsi="Times New Roman" w:cs="Times New Roman"/>
          <w:sz w:val="28"/>
          <w:szCs w:val="28"/>
        </w:rPr>
        <w:softHyphen/>
        <w:t>графические, статистические, текстовые, видео- и фотоизобра</w:t>
      </w:r>
      <w:r w:rsidRPr="00332D09">
        <w:rPr>
          <w:rFonts w:ascii="Times New Roman" w:hAnsi="Times New Roman" w:cs="Times New Roman"/>
          <w:sz w:val="28"/>
          <w:szCs w:val="28"/>
        </w:rPr>
        <w:softHyphen/>
        <w:t>жения, компьютерные базы данных), адекватные решаемым задачам;</w:t>
      </w:r>
      <w:r>
        <w:rPr>
          <w:rFonts w:ascii="Times New Roman" w:hAnsi="Times New Roman" w:cs="Times New Roman"/>
          <w:sz w:val="28"/>
          <w:szCs w:val="28"/>
        </w:rPr>
        <w:t xml:space="preserve"> </w:t>
      </w:r>
      <w:r w:rsidRPr="00DE6BC5">
        <w:rPr>
          <w:rFonts w:ascii="Times New Roman" w:hAnsi="Times New Roman" w:cs="Times New Roman"/>
          <w:sz w:val="28"/>
          <w:szCs w:val="28"/>
        </w:rPr>
        <w:t>ориентироваться в источниках географической информа</w:t>
      </w:r>
      <w:r w:rsidRPr="00DE6BC5">
        <w:rPr>
          <w:rFonts w:ascii="Times New Roman" w:hAnsi="Times New Roman" w:cs="Times New Roman"/>
          <w:sz w:val="28"/>
          <w:szCs w:val="28"/>
        </w:rPr>
        <w:softHyphen/>
        <w:t>ции (картографические, статистические, текстовые, видео- и фотоизображения): находить и извлекать необходимую информацию; определять и сравнивать качественные и количественные показатели, характе</w:t>
      </w:r>
      <w:r w:rsidRPr="00DE6BC5">
        <w:rPr>
          <w:rFonts w:ascii="Times New Roman" w:hAnsi="Times New Roman" w:cs="Times New Roman"/>
          <w:sz w:val="28"/>
          <w:szCs w:val="28"/>
        </w:rPr>
        <w:softHyphen/>
        <w:t>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w:t>
      </w:r>
      <w:r w:rsidRPr="00DE6BC5">
        <w:rPr>
          <w:rFonts w:ascii="Times New Roman" w:hAnsi="Times New Roman" w:cs="Times New Roman"/>
          <w:sz w:val="28"/>
          <w:szCs w:val="28"/>
        </w:rPr>
        <w:softHyphen/>
        <w:t>никах;</w:t>
      </w:r>
    </w:p>
    <w:p w:rsidR="00653944" w:rsidRPr="00332D09" w:rsidRDefault="00653944" w:rsidP="006479AB">
      <w:pPr>
        <w:widowControl w:val="0"/>
        <w:numPr>
          <w:ilvl w:val="0"/>
          <w:numId w:val="6"/>
        </w:numPr>
        <w:shd w:val="clear" w:color="auto" w:fill="FFFFFF"/>
        <w:tabs>
          <w:tab w:val="left" w:pos="442"/>
        </w:tabs>
        <w:autoSpaceDE w:val="0"/>
        <w:autoSpaceDN w:val="0"/>
        <w:adjustRightInd w:val="0"/>
        <w:spacing w:after="0" w:line="240" w:lineRule="auto"/>
        <w:ind w:right="567" w:firstLine="216"/>
        <w:jc w:val="both"/>
        <w:rPr>
          <w:rFonts w:ascii="Times New Roman" w:hAnsi="Times New Roman" w:cs="Times New Roman"/>
          <w:sz w:val="28"/>
          <w:szCs w:val="28"/>
        </w:rPr>
      </w:pPr>
      <w:r w:rsidRPr="00332D09">
        <w:rPr>
          <w:rFonts w:ascii="Times New Roman" w:hAnsi="Times New Roman" w:cs="Times New Roman"/>
          <w:sz w:val="28"/>
          <w:szCs w:val="28"/>
        </w:rPr>
        <w:t>представлять в различных формах (в виде карты, табли</w:t>
      </w:r>
      <w:r w:rsidRPr="00332D09">
        <w:rPr>
          <w:rFonts w:ascii="Times New Roman" w:hAnsi="Times New Roman" w:cs="Times New Roman"/>
          <w:sz w:val="28"/>
          <w:szCs w:val="28"/>
        </w:rPr>
        <w:softHyphen/>
        <w:t>цы, графика, географического описания) географическую ин</w:t>
      </w:r>
      <w:r w:rsidRPr="00332D09">
        <w:rPr>
          <w:rFonts w:ascii="Times New Roman" w:hAnsi="Times New Roman" w:cs="Times New Roman"/>
          <w:sz w:val="28"/>
          <w:szCs w:val="28"/>
        </w:rPr>
        <w:softHyphen/>
        <w:t>формацию, необходимую для решения учебных и практико-ориентированных задач;</w:t>
      </w:r>
    </w:p>
    <w:p w:rsidR="00653944" w:rsidRPr="00332D09" w:rsidRDefault="00653944" w:rsidP="006479AB">
      <w:pPr>
        <w:widowControl w:val="0"/>
        <w:numPr>
          <w:ilvl w:val="0"/>
          <w:numId w:val="6"/>
        </w:numPr>
        <w:shd w:val="clear" w:color="auto" w:fill="FFFFFF"/>
        <w:tabs>
          <w:tab w:val="left" w:pos="442"/>
        </w:tabs>
        <w:autoSpaceDE w:val="0"/>
        <w:autoSpaceDN w:val="0"/>
        <w:adjustRightInd w:val="0"/>
        <w:spacing w:after="0" w:line="240" w:lineRule="auto"/>
        <w:ind w:right="567" w:firstLine="216"/>
        <w:jc w:val="both"/>
        <w:rPr>
          <w:rFonts w:ascii="Times New Roman" w:hAnsi="Times New Roman" w:cs="Times New Roman"/>
          <w:sz w:val="28"/>
          <w:szCs w:val="28"/>
        </w:rPr>
      </w:pPr>
      <w:r w:rsidRPr="00332D09">
        <w:rPr>
          <w:rFonts w:ascii="Times New Roman" w:hAnsi="Times New Roman" w:cs="Times New Roman"/>
          <w:sz w:val="28"/>
          <w:szCs w:val="28"/>
        </w:rPr>
        <w:t>использовать различные источники географической ин</w:t>
      </w:r>
      <w:r w:rsidRPr="00332D09">
        <w:rPr>
          <w:rFonts w:ascii="Times New Roman" w:hAnsi="Times New Roman" w:cs="Times New Roman"/>
          <w:sz w:val="28"/>
          <w:szCs w:val="28"/>
        </w:rPr>
        <w:softHyphen/>
        <w:t>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w:t>
      </w:r>
      <w:r w:rsidRPr="00332D09">
        <w:rPr>
          <w:rFonts w:ascii="Times New Roman" w:hAnsi="Times New Roman" w:cs="Times New Roman"/>
          <w:sz w:val="28"/>
          <w:szCs w:val="28"/>
        </w:rPr>
        <w:softHyphen/>
        <w:t>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расчёт ко</w:t>
      </w:r>
      <w:r w:rsidRPr="00332D09">
        <w:rPr>
          <w:rFonts w:ascii="Times New Roman" w:hAnsi="Times New Roman" w:cs="Times New Roman"/>
          <w:sz w:val="28"/>
          <w:szCs w:val="28"/>
        </w:rPr>
        <w:softHyphen/>
        <w:t>личественных показателей, характеризующих географичес</w:t>
      </w:r>
      <w:r w:rsidRPr="00332D09">
        <w:rPr>
          <w:rFonts w:ascii="Times New Roman" w:hAnsi="Times New Roman" w:cs="Times New Roman"/>
          <w:sz w:val="28"/>
          <w:szCs w:val="28"/>
        </w:rPr>
        <w:softHyphen/>
        <w:t>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w:t>
      </w:r>
      <w:r w:rsidRPr="00332D09">
        <w:rPr>
          <w:rFonts w:ascii="Times New Roman" w:hAnsi="Times New Roman" w:cs="Times New Roman"/>
          <w:sz w:val="28"/>
          <w:szCs w:val="28"/>
        </w:rPr>
        <w:softHyphen/>
        <w:t>формации;</w:t>
      </w:r>
    </w:p>
    <w:p w:rsidR="00653944" w:rsidRPr="00211CB3" w:rsidRDefault="00653944" w:rsidP="006479AB">
      <w:pPr>
        <w:widowControl w:val="0"/>
        <w:numPr>
          <w:ilvl w:val="0"/>
          <w:numId w:val="6"/>
        </w:numPr>
        <w:shd w:val="clear" w:color="auto" w:fill="FFFFFF"/>
        <w:tabs>
          <w:tab w:val="left" w:pos="442"/>
        </w:tabs>
        <w:autoSpaceDE w:val="0"/>
        <w:autoSpaceDN w:val="0"/>
        <w:adjustRightInd w:val="0"/>
        <w:spacing w:after="0" w:line="240" w:lineRule="auto"/>
        <w:ind w:right="567" w:firstLine="216"/>
        <w:jc w:val="both"/>
        <w:rPr>
          <w:rFonts w:ascii="Times New Roman" w:hAnsi="Times New Roman" w:cs="Times New Roman"/>
          <w:sz w:val="28"/>
          <w:szCs w:val="28"/>
        </w:rPr>
      </w:pPr>
      <w:r w:rsidRPr="00332D09">
        <w:rPr>
          <w:rFonts w:ascii="Times New Roman" w:hAnsi="Times New Roman" w:cs="Times New Roman"/>
          <w:sz w:val="28"/>
          <w:szCs w:val="28"/>
        </w:rPr>
        <w:t>проводить с помощью приборов измерения температуры, влажности воздуха, атмосферного давления, силы и направле</w:t>
      </w:r>
      <w:r w:rsidRPr="00332D09">
        <w:rPr>
          <w:rFonts w:ascii="Times New Roman" w:hAnsi="Times New Roman" w:cs="Times New Roman"/>
          <w:sz w:val="28"/>
          <w:szCs w:val="28"/>
        </w:rPr>
        <w:softHyphen/>
        <w:t>ния ветра, абсолютной и относительной высоты, направления и скорости течения водных потоков;</w:t>
      </w:r>
    </w:p>
    <w:p w:rsidR="00653944" w:rsidRPr="00332D09" w:rsidRDefault="00653944" w:rsidP="006479AB">
      <w:pPr>
        <w:widowControl w:val="0"/>
        <w:numPr>
          <w:ilvl w:val="0"/>
          <w:numId w:val="6"/>
        </w:numPr>
        <w:shd w:val="clear" w:color="auto" w:fill="FFFFFF"/>
        <w:tabs>
          <w:tab w:val="left" w:pos="504"/>
        </w:tabs>
        <w:autoSpaceDE w:val="0"/>
        <w:autoSpaceDN w:val="0"/>
        <w:adjustRightInd w:val="0"/>
        <w:spacing w:after="0" w:line="240" w:lineRule="auto"/>
        <w:ind w:right="567" w:firstLine="216"/>
        <w:jc w:val="both"/>
        <w:rPr>
          <w:rFonts w:ascii="Times New Roman" w:hAnsi="Times New Roman" w:cs="Times New Roman"/>
          <w:sz w:val="28"/>
          <w:szCs w:val="28"/>
        </w:rPr>
      </w:pPr>
      <w:r w:rsidRPr="00332D09">
        <w:rPr>
          <w:rFonts w:ascii="Times New Roman" w:hAnsi="Times New Roman" w:cs="Times New Roman"/>
          <w:sz w:val="28"/>
          <w:szCs w:val="28"/>
        </w:rPr>
        <w:t>различать изученные географические объекты, процес</w:t>
      </w:r>
      <w:r w:rsidRPr="00332D09">
        <w:rPr>
          <w:rFonts w:ascii="Times New Roman" w:hAnsi="Times New Roman" w:cs="Times New Roman"/>
          <w:sz w:val="28"/>
          <w:szCs w:val="28"/>
        </w:rPr>
        <w:softHyphen/>
        <w:t>сы и явления, сравнивать географические объекты, процессы и явления на основе известных характерных свойств и прово</w:t>
      </w:r>
      <w:r w:rsidRPr="00332D09">
        <w:rPr>
          <w:rFonts w:ascii="Times New Roman" w:hAnsi="Times New Roman" w:cs="Times New Roman"/>
          <w:sz w:val="28"/>
          <w:szCs w:val="28"/>
        </w:rPr>
        <w:softHyphen/>
        <w:t>дить их простейшую классификацию;</w:t>
      </w:r>
    </w:p>
    <w:p w:rsidR="00653944" w:rsidRPr="00332D09" w:rsidRDefault="00653944" w:rsidP="006479AB">
      <w:pPr>
        <w:widowControl w:val="0"/>
        <w:numPr>
          <w:ilvl w:val="0"/>
          <w:numId w:val="6"/>
        </w:numPr>
        <w:shd w:val="clear" w:color="auto" w:fill="FFFFFF"/>
        <w:tabs>
          <w:tab w:val="left" w:pos="504"/>
        </w:tabs>
        <w:autoSpaceDE w:val="0"/>
        <w:autoSpaceDN w:val="0"/>
        <w:adjustRightInd w:val="0"/>
        <w:spacing w:after="0" w:line="240" w:lineRule="auto"/>
        <w:ind w:right="567" w:firstLine="216"/>
        <w:jc w:val="both"/>
        <w:rPr>
          <w:rFonts w:ascii="Times New Roman" w:hAnsi="Times New Roman" w:cs="Times New Roman"/>
          <w:sz w:val="28"/>
          <w:szCs w:val="28"/>
        </w:rPr>
      </w:pPr>
      <w:r w:rsidRPr="00332D09">
        <w:rPr>
          <w:rFonts w:ascii="Times New Roman" w:hAnsi="Times New Roman" w:cs="Times New Roman"/>
          <w:sz w:val="28"/>
          <w:szCs w:val="28"/>
        </w:rPr>
        <w:t>использовать знания о географических законах и законо</w:t>
      </w:r>
      <w:r w:rsidRPr="00332D09">
        <w:rPr>
          <w:rFonts w:ascii="Times New Roman" w:hAnsi="Times New Roman" w:cs="Times New Roman"/>
          <w:sz w:val="28"/>
          <w:szCs w:val="28"/>
        </w:rPr>
        <w:softHyphen/>
        <w:t>мерностях, о взаимосвязях между изученными географичес</w:t>
      </w:r>
      <w:r w:rsidRPr="00332D09">
        <w:rPr>
          <w:rFonts w:ascii="Times New Roman" w:hAnsi="Times New Roman" w:cs="Times New Roman"/>
          <w:sz w:val="28"/>
          <w:szCs w:val="28"/>
        </w:rPr>
        <w:softHyphen/>
        <w:t>кими объектами, процессами и явлениями для объяснения их свойств, условий протекания и различий;</w:t>
      </w:r>
    </w:p>
    <w:p w:rsidR="00653944" w:rsidRPr="00332D09" w:rsidRDefault="00653944" w:rsidP="006479AB">
      <w:pPr>
        <w:widowControl w:val="0"/>
        <w:numPr>
          <w:ilvl w:val="0"/>
          <w:numId w:val="6"/>
        </w:numPr>
        <w:shd w:val="clear" w:color="auto" w:fill="FFFFFF"/>
        <w:tabs>
          <w:tab w:val="left" w:pos="504"/>
        </w:tabs>
        <w:autoSpaceDE w:val="0"/>
        <w:autoSpaceDN w:val="0"/>
        <w:adjustRightInd w:val="0"/>
        <w:spacing w:after="0" w:line="240" w:lineRule="auto"/>
        <w:ind w:right="567" w:firstLine="216"/>
        <w:jc w:val="both"/>
        <w:rPr>
          <w:rFonts w:ascii="Times New Roman" w:hAnsi="Times New Roman" w:cs="Times New Roman"/>
          <w:sz w:val="28"/>
          <w:szCs w:val="28"/>
        </w:rPr>
      </w:pPr>
      <w:r w:rsidRPr="00332D09">
        <w:rPr>
          <w:rFonts w:ascii="Times New Roman" w:hAnsi="Times New Roman" w:cs="Times New Roman"/>
          <w:sz w:val="28"/>
          <w:szCs w:val="28"/>
        </w:rPr>
        <w:t>оценивать характер взаимодействия деятельности челове</w:t>
      </w:r>
      <w:r w:rsidRPr="00332D09">
        <w:rPr>
          <w:rFonts w:ascii="Times New Roman" w:hAnsi="Times New Roman" w:cs="Times New Roman"/>
          <w:sz w:val="28"/>
          <w:szCs w:val="28"/>
        </w:rPr>
        <w:softHyphen/>
        <w:t xml:space="preserve">ка и компонентов природы в разных географических условиях </w:t>
      </w:r>
      <w:r w:rsidRPr="00332D09">
        <w:rPr>
          <w:rFonts w:ascii="Times New Roman" w:hAnsi="Times New Roman" w:cs="Times New Roman"/>
          <w:sz w:val="28"/>
          <w:szCs w:val="28"/>
          <w:vertAlign w:val="superscript"/>
        </w:rPr>
        <w:t>с</w:t>
      </w:r>
      <w:r w:rsidRPr="00332D09">
        <w:rPr>
          <w:rFonts w:ascii="Times New Roman" w:hAnsi="Times New Roman" w:cs="Times New Roman"/>
          <w:sz w:val="28"/>
          <w:szCs w:val="28"/>
        </w:rPr>
        <w:t xml:space="preserve"> точки зрения концепции устойчивого развития;</w:t>
      </w:r>
    </w:p>
    <w:p w:rsidR="00653944" w:rsidRPr="00332D09" w:rsidRDefault="00653944" w:rsidP="006479AB">
      <w:pPr>
        <w:shd w:val="clear" w:color="auto" w:fill="FFFFFF"/>
        <w:tabs>
          <w:tab w:val="left" w:pos="442"/>
        </w:tabs>
        <w:spacing w:after="0" w:line="240" w:lineRule="auto"/>
        <w:ind w:right="567" w:firstLine="240"/>
        <w:jc w:val="both"/>
        <w:rPr>
          <w:rFonts w:ascii="Times New Roman" w:hAnsi="Times New Roman" w:cs="Times New Roman"/>
          <w:sz w:val="28"/>
          <w:szCs w:val="28"/>
        </w:rPr>
      </w:pPr>
      <w:r w:rsidRPr="00332D09">
        <w:rPr>
          <w:rFonts w:ascii="Times New Roman" w:hAnsi="Times New Roman" w:cs="Times New Roman"/>
          <w:sz w:val="28"/>
          <w:szCs w:val="28"/>
        </w:rPr>
        <w:t>•</w:t>
      </w:r>
      <w:r w:rsidRPr="00332D09">
        <w:rPr>
          <w:rFonts w:ascii="Times New Roman" w:hAnsi="Times New Roman" w:cs="Times New Roman"/>
          <w:sz w:val="28"/>
          <w:szCs w:val="28"/>
        </w:rPr>
        <w:tab/>
        <w:t>различать (распознава</w:t>
      </w:r>
      <w:r>
        <w:rPr>
          <w:rFonts w:ascii="Times New Roman" w:hAnsi="Times New Roman" w:cs="Times New Roman"/>
          <w:sz w:val="28"/>
          <w:szCs w:val="28"/>
        </w:rPr>
        <w:t xml:space="preserve">ть, приводить примеры) изучены </w:t>
      </w:r>
      <w:r w:rsidRPr="00332D09">
        <w:rPr>
          <w:rFonts w:ascii="Times New Roman" w:hAnsi="Times New Roman" w:cs="Times New Roman"/>
          <w:sz w:val="28"/>
          <w:szCs w:val="28"/>
        </w:rPr>
        <w:t>демографические процессы и явления, характеризующие</w:t>
      </w:r>
      <w:r>
        <w:rPr>
          <w:rFonts w:ascii="Times New Roman" w:hAnsi="Times New Roman" w:cs="Times New Roman"/>
          <w:sz w:val="28"/>
          <w:szCs w:val="28"/>
        </w:rPr>
        <w:t xml:space="preserve"> ди</w:t>
      </w:r>
      <w:r w:rsidRPr="00332D09">
        <w:rPr>
          <w:rFonts w:ascii="Times New Roman" w:hAnsi="Times New Roman" w:cs="Times New Roman"/>
          <w:sz w:val="28"/>
          <w:szCs w:val="28"/>
        </w:rPr>
        <w:t>намику численности населения Земли и отдельных ре</w:t>
      </w:r>
      <w:r>
        <w:rPr>
          <w:rFonts w:ascii="Times New Roman" w:hAnsi="Times New Roman" w:cs="Times New Roman"/>
          <w:sz w:val="28"/>
          <w:szCs w:val="28"/>
        </w:rPr>
        <w:t xml:space="preserve">гионов и </w:t>
      </w:r>
      <w:r w:rsidRPr="00332D09">
        <w:rPr>
          <w:rFonts w:ascii="Times New Roman" w:hAnsi="Times New Roman" w:cs="Times New Roman"/>
          <w:sz w:val="28"/>
          <w:szCs w:val="28"/>
        </w:rPr>
        <w:t>стран;</w:t>
      </w:r>
    </w:p>
    <w:p w:rsidR="00653944" w:rsidRPr="00332D09" w:rsidRDefault="00653944" w:rsidP="006479AB">
      <w:pPr>
        <w:shd w:val="clear" w:color="auto" w:fill="FFFFFF"/>
        <w:tabs>
          <w:tab w:val="left" w:pos="442"/>
        </w:tabs>
        <w:spacing w:after="0" w:line="240" w:lineRule="auto"/>
        <w:ind w:right="567" w:firstLine="240"/>
        <w:jc w:val="both"/>
        <w:rPr>
          <w:rFonts w:ascii="Times New Roman" w:hAnsi="Times New Roman" w:cs="Times New Roman"/>
          <w:sz w:val="28"/>
          <w:szCs w:val="28"/>
        </w:rPr>
      </w:pPr>
      <w:r w:rsidRPr="00332D09">
        <w:rPr>
          <w:rFonts w:ascii="Times New Roman" w:hAnsi="Times New Roman" w:cs="Times New Roman"/>
          <w:sz w:val="28"/>
          <w:szCs w:val="28"/>
        </w:rPr>
        <w:t>•</w:t>
      </w:r>
      <w:r w:rsidRPr="00332D09">
        <w:rPr>
          <w:rFonts w:ascii="Times New Roman" w:hAnsi="Times New Roman" w:cs="Times New Roman"/>
          <w:sz w:val="28"/>
          <w:szCs w:val="28"/>
        </w:rPr>
        <w:tab/>
        <w:t>использовать знания о</w:t>
      </w:r>
      <w:r>
        <w:rPr>
          <w:rFonts w:ascii="Times New Roman" w:hAnsi="Times New Roman" w:cs="Times New Roman"/>
          <w:sz w:val="28"/>
          <w:szCs w:val="28"/>
        </w:rPr>
        <w:t xml:space="preserve"> населении и взаимосвязях между </w:t>
      </w:r>
      <w:r w:rsidRPr="00332D09">
        <w:rPr>
          <w:rFonts w:ascii="Times New Roman" w:hAnsi="Times New Roman" w:cs="Times New Roman"/>
          <w:sz w:val="28"/>
          <w:szCs w:val="28"/>
        </w:rPr>
        <w:t>изученными демографичес</w:t>
      </w:r>
      <w:r>
        <w:rPr>
          <w:rFonts w:ascii="Times New Roman" w:hAnsi="Times New Roman" w:cs="Times New Roman"/>
          <w:sz w:val="28"/>
          <w:szCs w:val="28"/>
        </w:rPr>
        <w:t xml:space="preserve">кими процессами и явлениями для </w:t>
      </w:r>
      <w:r w:rsidRPr="00332D09">
        <w:rPr>
          <w:rFonts w:ascii="Times New Roman" w:hAnsi="Times New Roman" w:cs="Times New Roman"/>
          <w:sz w:val="28"/>
          <w:szCs w:val="28"/>
        </w:rPr>
        <w:t>решения различных уче</w:t>
      </w:r>
      <w:r>
        <w:rPr>
          <w:rFonts w:ascii="Times New Roman" w:hAnsi="Times New Roman" w:cs="Times New Roman"/>
          <w:sz w:val="28"/>
          <w:szCs w:val="28"/>
        </w:rPr>
        <w:t xml:space="preserve">бных и практико-ориентированных </w:t>
      </w:r>
      <w:r w:rsidRPr="00332D09">
        <w:rPr>
          <w:rFonts w:ascii="Times New Roman" w:hAnsi="Times New Roman" w:cs="Times New Roman"/>
          <w:sz w:val="28"/>
          <w:szCs w:val="28"/>
        </w:rPr>
        <w:t>задач;</w:t>
      </w:r>
    </w:p>
    <w:p w:rsidR="00653944" w:rsidRPr="00332D09" w:rsidRDefault="00653944" w:rsidP="006479AB">
      <w:pPr>
        <w:shd w:val="clear" w:color="auto" w:fill="FFFFFF"/>
        <w:tabs>
          <w:tab w:val="left" w:pos="442"/>
        </w:tabs>
        <w:spacing w:after="0" w:line="240" w:lineRule="auto"/>
        <w:ind w:right="567" w:firstLine="240"/>
        <w:jc w:val="both"/>
        <w:rPr>
          <w:rFonts w:ascii="Times New Roman" w:hAnsi="Times New Roman" w:cs="Times New Roman"/>
          <w:sz w:val="28"/>
          <w:szCs w:val="28"/>
        </w:rPr>
      </w:pPr>
      <w:r w:rsidRPr="00332D09">
        <w:rPr>
          <w:rFonts w:ascii="Times New Roman" w:hAnsi="Times New Roman" w:cs="Times New Roman"/>
          <w:sz w:val="28"/>
          <w:szCs w:val="28"/>
        </w:rPr>
        <w:t>•</w:t>
      </w:r>
      <w:r w:rsidRPr="00332D09">
        <w:rPr>
          <w:rFonts w:ascii="Times New Roman" w:hAnsi="Times New Roman" w:cs="Times New Roman"/>
          <w:sz w:val="28"/>
          <w:szCs w:val="28"/>
        </w:rPr>
        <w:tab/>
        <w:t>описывать по карте пол</w:t>
      </w:r>
      <w:r>
        <w:rPr>
          <w:rFonts w:ascii="Times New Roman" w:hAnsi="Times New Roman" w:cs="Times New Roman"/>
          <w:sz w:val="28"/>
          <w:szCs w:val="28"/>
        </w:rPr>
        <w:t>ожение и взаиморасположение гео</w:t>
      </w:r>
      <w:r w:rsidRPr="00332D09">
        <w:rPr>
          <w:rFonts w:ascii="Times New Roman" w:hAnsi="Times New Roman" w:cs="Times New Roman"/>
          <w:sz w:val="28"/>
          <w:szCs w:val="28"/>
        </w:rPr>
        <w:t>графических объектов;</w:t>
      </w:r>
    </w:p>
    <w:p w:rsidR="00653944" w:rsidRPr="00332D09" w:rsidRDefault="00653944" w:rsidP="006479AB">
      <w:pPr>
        <w:shd w:val="clear" w:color="auto" w:fill="FFFFFF"/>
        <w:tabs>
          <w:tab w:val="left" w:pos="442"/>
        </w:tabs>
        <w:spacing w:after="0" w:line="240" w:lineRule="auto"/>
        <w:ind w:right="567" w:firstLine="235"/>
        <w:jc w:val="both"/>
        <w:rPr>
          <w:rFonts w:ascii="Times New Roman" w:hAnsi="Times New Roman" w:cs="Times New Roman"/>
          <w:sz w:val="28"/>
          <w:szCs w:val="28"/>
        </w:rPr>
      </w:pPr>
      <w:r w:rsidRPr="00332D09">
        <w:rPr>
          <w:rFonts w:ascii="Times New Roman" w:hAnsi="Times New Roman" w:cs="Times New Roman"/>
          <w:sz w:val="28"/>
          <w:szCs w:val="28"/>
        </w:rPr>
        <w:t>•</w:t>
      </w:r>
      <w:r w:rsidRPr="00332D09">
        <w:rPr>
          <w:rFonts w:ascii="Times New Roman" w:hAnsi="Times New Roman" w:cs="Times New Roman"/>
          <w:sz w:val="28"/>
          <w:szCs w:val="28"/>
        </w:rPr>
        <w:tab/>
        <w:t>различать географически</w:t>
      </w:r>
      <w:r>
        <w:rPr>
          <w:rFonts w:ascii="Times New Roman" w:hAnsi="Times New Roman" w:cs="Times New Roman"/>
          <w:sz w:val="28"/>
          <w:szCs w:val="28"/>
        </w:rPr>
        <w:t>е процессы и явления, определя</w:t>
      </w:r>
      <w:r>
        <w:rPr>
          <w:rFonts w:ascii="Times New Roman" w:hAnsi="Times New Roman" w:cs="Times New Roman"/>
          <w:sz w:val="28"/>
          <w:szCs w:val="28"/>
        </w:rPr>
        <w:softHyphen/>
      </w:r>
      <w:r w:rsidRPr="00332D09">
        <w:rPr>
          <w:rFonts w:ascii="Times New Roman" w:hAnsi="Times New Roman" w:cs="Times New Roman"/>
          <w:sz w:val="28"/>
          <w:szCs w:val="28"/>
        </w:rPr>
        <w:t>ющие особенности природы и населения материков и океанов,</w:t>
      </w:r>
      <w:r w:rsidRPr="00332D09">
        <w:rPr>
          <w:rFonts w:ascii="Times New Roman" w:hAnsi="Times New Roman" w:cs="Times New Roman"/>
          <w:sz w:val="28"/>
          <w:szCs w:val="28"/>
        </w:rPr>
        <w:br/>
        <w:t>отдельных регионов и стран;</w:t>
      </w:r>
    </w:p>
    <w:p w:rsidR="00653944" w:rsidRPr="00332D09" w:rsidRDefault="00653944" w:rsidP="006479AB">
      <w:pPr>
        <w:shd w:val="clear" w:color="auto" w:fill="FFFFFF"/>
        <w:tabs>
          <w:tab w:val="left" w:pos="442"/>
        </w:tabs>
        <w:spacing w:after="0" w:line="240" w:lineRule="auto"/>
        <w:ind w:right="567" w:firstLine="235"/>
        <w:jc w:val="both"/>
        <w:rPr>
          <w:rFonts w:ascii="Times New Roman" w:hAnsi="Times New Roman" w:cs="Times New Roman"/>
          <w:sz w:val="28"/>
          <w:szCs w:val="28"/>
        </w:rPr>
      </w:pPr>
      <w:r w:rsidRPr="00332D09">
        <w:rPr>
          <w:rFonts w:ascii="Times New Roman" w:hAnsi="Times New Roman" w:cs="Times New Roman"/>
          <w:sz w:val="28"/>
          <w:szCs w:val="28"/>
        </w:rPr>
        <w:t>•</w:t>
      </w:r>
      <w:r w:rsidRPr="00332D09">
        <w:rPr>
          <w:rFonts w:ascii="Times New Roman" w:hAnsi="Times New Roman" w:cs="Times New Roman"/>
          <w:sz w:val="28"/>
          <w:szCs w:val="28"/>
        </w:rPr>
        <w:tab/>
        <w:t>устанавливать черты сходства и различия особенностей</w:t>
      </w:r>
      <w:r w:rsidRPr="00332D09">
        <w:rPr>
          <w:rFonts w:ascii="Times New Roman" w:hAnsi="Times New Roman" w:cs="Times New Roman"/>
          <w:sz w:val="28"/>
          <w:szCs w:val="28"/>
        </w:rPr>
        <w:br/>
        <w:t>природы и населения, материальной и духовной кул</w:t>
      </w:r>
      <w:r>
        <w:rPr>
          <w:rFonts w:ascii="Times New Roman" w:hAnsi="Times New Roman" w:cs="Times New Roman"/>
          <w:sz w:val="28"/>
          <w:szCs w:val="28"/>
        </w:rPr>
        <w:t>ьтуры ре</w:t>
      </w:r>
      <w:r>
        <w:rPr>
          <w:rFonts w:ascii="Times New Roman" w:hAnsi="Times New Roman" w:cs="Times New Roman"/>
          <w:sz w:val="28"/>
          <w:szCs w:val="28"/>
        </w:rPr>
        <w:softHyphen/>
      </w:r>
      <w:r w:rsidRPr="00332D09">
        <w:rPr>
          <w:rFonts w:ascii="Times New Roman" w:hAnsi="Times New Roman" w:cs="Times New Roman"/>
          <w:sz w:val="28"/>
          <w:szCs w:val="28"/>
        </w:rPr>
        <w:t>гионов и отдельных стран; а</w:t>
      </w:r>
      <w:r>
        <w:rPr>
          <w:rFonts w:ascii="Times New Roman" w:hAnsi="Times New Roman" w:cs="Times New Roman"/>
          <w:sz w:val="28"/>
          <w:szCs w:val="28"/>
        </w:rPr>
        <w:t>даптации человека к разным при</w:t>
      </w:r>
      <w:r>
        <w:rPr>
          <w:rFonts w:ascii="Times New Roman" w:hAnsi="Times New Roman" w:cs="Times New Roman"/>
          <w:sz w:val="28"/>
          <w:szCs w:val="28"/>
        </w:rPr>
        <w:softHyphen/>
      </w:r>
      <w:r w:rsidRPr="00332D09">
        <w:rPr>
          <w:rFonts w:ascii="Times New Roman" w:hAnsi="Times New Roman" w:cs="Times New Roman"/>
          <w:sz w:val="28"/>
          <w:szCs w:val="28"/>
        </w:rPr>
        <w:t>родным условиям;</w:t>
      </w:r>
    </w:p>
    <w:p w:rsidR="00653944" w:rsidRPr="00332D09" w:rsidRDefault="00653944" w:rsidP="006479AB">
      <w:pPr>
        <w:shd w:val="clear" w:color="auto" w:fill="FFFFFF"/>
        <w:tabs>
          <w:tab w:val="left" w:pos="442"/>
        </w:tabs>
        <w:spacing w:after="0" w:line="240" w:lineRule="auto"/>
        <w:ind w:right="567" w:firstLine="240"/>
        <w:jc w:val="both"/>
        <w:rPr>
          <w:rFonts w:ascii="Times New Roman" w:hAnsi="Times New Roman" w:cs="Times New Roman"/>
          <w:sz w:val="28"/>
          <w:szCs w:val="28"/>
        </w:rPr>
      </w:pPr>
      <w:r w:rsidRPr="00332D09">
        <w:rPr>
          <w:rFonts w:ascii="Times New Roman" w:hAnsi="Times New Roman" w:cs="Times New Roman"/>
          <w:sz w:val="28"/>
          <w:szCs w:val="28"/>
        </w:rPr>
        <w:t>•</w:t>
      </w:r>
      <w:r w:rsidRPr="00332D09">
        <w:rPr>
          <w:rFonts w:ascii="Times New Roman" w:hAnsi="Times New Roman" w:cs="Times New Roman"/>
          <w:sz w:val="28"/>
          <w:szCs w:val="28"/>
        </w:rPr>
        <w:tab/>
        <w:t>объяснять особенности компонентов природы отдельных</w:t>
      </w:r>
      <w:r w:rsidRPr="00332D09">
        <w:rPr>
          <w:rFonts w:ascii="Times New Roman" w:hAnsi="Times New Roman" w:cs="Times New Roman"/>
          <w:sz w:val="28"/>
          <w:szCs w:val="28"/>
        </w:rPr>
        <w:br/>
        <w:t>территорий;</w:t>
      </w:r>
    </w:p>
    <w:p w:rsidR="00653944" w:rsidRPr="00332D09" w:rsidRDefault="00653944" w:rsidP="006479AB">
      <w:pPr>
        <w:shd w:val="clear" w:color="auto" w:fill="FFFFFF"/>
        <w:tabs>
          <w:tab w:val="left" w:pos="442"/>
        </w:tabs>
        <w:spacing w:after="0" w:line="240" w:lineRule="auto"/>
        <w:ind w:right="567" w:firstLine="240"/>
        <w:jc w:val="both"/>
        <w:rPr>
          <w:rFonts w:ascii="Times New Roman" w:hAnsi="Times New Roman" w:cs="Times New Roman"/>
          <w:sz w:val="28"/>
          <w:szCs w:val="28"/>
        </w:rPr>
      </w:pPr>
      <w:r w:rsidRPr="00332D09">
        <w:rPr>
          <w:rFonts w:ascii="Times New Roman" w:hAnsi="Times New Roman" w:cs="Times New Roman"/>
          <w:sz w:val="28"/>
          <w:szCs w:val="28"/>
        </w:rPr>
        <w:t>•</w:t>
      </w:r>
      <w:r w:rsidRPr="00332D09">
        <w:rPr>
          <w:rFonts w:ascii="Times New Roman" w:hAnsi="Times New Roman" w:cs="Times New Roman"/>
          <w:sz w:val="28"/>
          <w:szCs w:val="28"/>
        </w:rPr>
        <w:tab/>
        <w:t>приводить примеры взаимодействия природы и общества</w:t>
      </w:r>
      <w:r w:rsidRPr="00332D09">
        <w:rPr>
          <w:rFonts w:ascii="Times New Roman" w:hAnsi="Times New Roman" w:cs="Times New Roman"/>
          <w:sz w:val="28"/>
          <w:szCs w:val="28"/>
        </w:rPr>
        <w:br/>
        <w:t>в пределах отдельных территорий;</w:t>
      </w:r>
    </w:p>
    <w:p w:rsidR="00653944" w:rsidRPr="00332D09" w:rsidRDefault="00653944" w:rsidP="006479AB">
      <w:pPr>
        <w:shd w:val="clear" w:color="auto" w:fill="FFFFFF"/>
        <w:tabs>
          <w:tab w:val="left" w:pos="442"/>
        </w:tabs>
        <w:spacing w:after="0" w:line="240" w:lineRule="auto"/>
        <w:ind w:right="567" w:firstLine="240"/>
        <w:jc w:val="both"/>
        <w:rPr>
          <w:rFonts w:ascii="Times New Roman" w:hAnsi="Times New Roman" w:cs="Times New Roman"/>
          <w:sz w:val="28"/>
          <w:szCs w:val="28"/>
        </w:rPr>
      </w:pPr>
      <w:r w:rsidRPr="00332D09">
        <w:rPr>
          <w:rFonts w:ascii="Times New Roman" w:hAnsi="Times New Roman" w:cs="Times New Roman"/>
          <w:sz w:val="28"/>
          <w:szCs w:val="28"/>
        </w:rPr>
        <w:t>•</w:t>
      </w:r>
      <w:r w:rsidRPr="00332D09">
        <w:rPr>
          <w:rFonts w:ascii="Times New Roman" w:hAnsi="Times New Roman" w:cs="Times New Roman"/>
          <w:sz w:val="28"/>
          <w:szCs w:val="28"/>
        </w:rPr>
        <w:tab/>
        <w:t>различать принципы вы</w:t>
      </w:r>
      <w:r>
        <w:rPr>
          <w:rFonts w:ascii="Times New Roman" w:hAnsi="Times New Roman" w:cs="Times New Roman"/>
          <w:sz w:val="28"/>
          <w:szCs w:val="28"/>
        </w:rPr>
        <w:t>деления и устанавливать соотно</w:t>
      </w:r>
      <w:r>
        <w:rPr>
          <w:rFonts w:ascii="Times New Roman" w:hAnsi="Times New Roman" w:cs="Times New Roman"/>
          <w:sz w:val="28"/>
          <w:szCs w:val="28"/>
        </w:rPr>
        <w:softHyphen/>
      </w:r>
      <w:r w:rsidRPr="00332D09">
        <w:rPr>
          <w:rFonts w:ascii="Times New Roman" w:hAnsi="Times New Roman" w:cs="Times New Roman"/>
          <w:sz w:val="28"/>
          <w:szCs w:val="28"/>
        </w:rPr>
        <w:t>шения между государстве</w:t>
      </w:r>
      <w:r>
        <w:rPr>
          <w:rFonts w:ascii="Times New Roman" w:hAnsi="Times New Roman" w:cs="Times New Roman"/>
          <w:sz w:val="28"/>
          <w:szCs w:val="28"/>
        </w:rPr>
        <w:t>нной территорией и исключитель</w:t>
      </w:r>
      <w:r>
        <w:rPr>
          <w:rFonts w:ascii="Times New Roman" w:hAnsi="Times New Roman" w:cs="Times New Roman"/>
          <w:sz w:val="28"/>
          <w:szCs w:val="28"/>
        </w:rPr>
        <w:softHyphen/>
      </w:r>
      <w:r w:rsidRPr="00332D09">
        <w:rPr>
          <w:rFonts w:ascii="Times New Roman" w:hAnsi="Times New Roman" w:cs="Times New Roman"/>
          <w:sz w:val="28"/>
          <w:szCs w:val="28"/>
        </w:rPr>
        <w:t>ной экономической зоной России;</w:t>
      </w:r>
    </w:p>
    <w:p w:rsidR="00653944" w:rsidRPr="00332D09" w:rsidRDefault="00653944" w:rsidP="006479AB">
      <w:pPr>
        <w:shd w:val="clear" w:color="auto" w:fill="FFFFFF"/>
        <w:tabs>
          <w:tab w:val="left" w:pos="442"/>
        </w:tabs>
        <w:spacing w:after="0" w:line="240" w:lineRule="auto"/>
        <w:ind w:right="567" w:firstLine="235"/>
        <w:jc w:val="both"/>
        <w:rPr>
          <w:rFonts w:ascii="Times New Roman" w:hAnsi="Times New Roman" w:cs="Times New Roman"/>
          <w:sz w:val="28"/>
          <w:szCs w:val="28"/>
        </w:rPr>
      </w:pPr>
      <w:r w:rsidRPr="00332D09">
        <w:rPr>
          <w:rFonts w:ascii="Times New Roman" w:hAnsi="Times New Roman" w:cs="Times New Roman"/>
          <w:sz w:val="28"/>
          <w:szCs w:val="28"/>
        </w:rPr>
        <w:t>•</w:t>
      </w:r>
      <w:r w:rsidRPr="00332D09">
        <w:rPr>
          <w:rFonts w:ascii="Times New Roman" w:hAnsi="Times New Roman" w:cs="Times New Roman"/>
          <w:sz w:val="28"/>
          <w:szCs w:val="28"/>
        </w:rPr>
        <w:tab/>
        <w:t>оценивать воздей</w:t>
      </w:r>
      <w:r>
        <w:rPr>
          <w:rFonts w:ascii="Times New Roman" w:hAnsi="Times New Roman" w:cs="Times New Roman"/>
          <w:sz w:val="28"/>
          <w:szCs w:val="28"/>
        </w:rPr>
        <w:t xml:space="preserve">ствие географического положения </w:t>
      </w:r>
      <w:r w:rsidRPr="00332D09">
        <w:rPr>
          <w:rFonts w:ascii="Times New Roman" w:hAnsi="Times New Roman" w:cs="Times New Roman"/>
          <w:sz w:val="28"/>
          <w:szCs w:val="28"/>
        </w:rPr>
        <w:t>Рос</w:t>
      </w:r>
      <w:r w:rsidRPr="00332D09">
        <w:rPr>
          <w:rFonts w:ascii="Times New Roman" w:hAnsi="Times New Roman" w:cs="Times New Roman"/>
          <w:sz w:val="28"/>
          <w:szCs w:val="28"/>
        </w:rPr>
        <w:softHyphen/>
      </w:r>
      <w:r w:rsidRPr="00332D09">
        <w:rPr>
          <w:rFonts w:ascii="Times New Roman" w:hAnsi="Times New Roman" w:cs="Times New Roman"/>
          <w:sz w:val="28"/>
          <w:szCs w:val="28"/>
        </w:rPr>
        <w:br/>
        <w:t>сии и её отдельных частей на особенности природы, жизнь и</w:t>
      </w:r>
      <w:r w:rsidRPr="00332D09">
        <w:rPr>
          <w:rFonts w:ascii="Times New Roman" w:hAnsi="Times New Roman" w:cs="Times New Roman"/>
          <w:sz w:val="28"/>
          <w:szCs w:val="28"/>
        </w:rPr>
        <w:br/>
        <w:t>хозяйственную деятельность населения;</w:t>
      </w:r>
    </w:p>
    <w:p w:rsidR="00653944" w:rsidRPr="00332D09" w:rsidRDefault="00653944" w:rsidP="006479AB">
      <w:pPr>
        <w:widowControl w:val="0"/>
        <w:numPr>
          <w:ilvl w:val="0"/>
          <w:numId w:val="3"/>
        </w:numPr>
        <w:shd w:val="clear" w:color="auto" w:fill="FFFFFF"/>
        <w:tabs>
          <w:tab w:val="left" w:pos="442"/>
        </w:tabs>
        <w:autoSpaceDE w:val="0"/>
        <w:autoSpaceDN w:val="0"/>
        <w:adjustRightInd w:val="0"/>
        <w:spacing w:after="0" w:line="240" w:lineRule="auto"/>
        <w:ind w:right="567" w:firstLine="240"/>
        <w:jc w:val="both"/>
        <w:rPr>
          <w:rFonts w:ascii="Times New Roman" w:hAnsi="Times New Roman" w:cs="Times New Roman"/>
          <w:sz w:val="28"/>
          <w:szCs w:val="28"/>
        </w:rPr>
      </w:pPr>
      <w:r w:rsidRPr="00332D09">
        <w:rPr>
          <w:rFonts w:ascii="Times New Roman" w:hAnsi="Times New Roman" w:cs="Times New Roman"/>
          <w:sz w:val="28"/>
          <w:szCs w:val="28"/>
        </w:rPr>
        <w:t>использовать знания о мировом, зональном, летнем и зим</w:t>
      </w:r>
      <w:r w:rsidRPr="00332D09">
        <w:rPr>
          <w:rFonts w:ascii="Times New Roman" w:hAnsi="Times New Roman" w:cs="Times New Roman"/>
          <w:sz w:val="28"/>
          <w:szCs w:val="28"/>
        </w:rPr>
        <w:softHyphen/>
        <w:t>нем времени для решения практико-ориентированных задач по определению различий в поясном времени территорий в контексте реальной жизни;</w:t>
      </w:r>
    </w:p>
    <w:p w:rsidR="00653944" w:rsidRPr="00332D09" w:rsidRDefault="00653944" w:rsidP="006479AB">
      <w:pPr>
        <w:widowControl w:val="0"/>
        <w:numPr>
          <w:ilvl w:val="0"/>
          <w:numId w:val="3"/>
        </w:numPr>
        <w:shd w:val="clear" w:color="auto" w:fill="FFFFFF"/>
        <w:tabs>
          <w:tab w:val="left" w:pos="442"/>
        </w:tabs>
        <w:autoSpaceDE w:val="0"/>
        <w:autoSpaceDN w:val="0"/>
        <w:adjustRightInd w:val="0"/>
        <w:spacing w:after="0" w:line="240" w:lineRule="auto"/>
        <w:ind w:right="567" w:firstLine="240"/>
        <w:jc w:val="both"/>
        <w:rPr>
          <w:rFonts w:ascii="Times New Roman" w:hAnsi="Times New Roman" w:cs="Times New Roman"/>
          <w:sz w:val="28"/>
          <w:szCs w:val="28"/>
        </w:rPr>
      </w:pPr>
      <w:r w:rsidRPr="00332D09">
        <w:rPr>
          <w:rFonts w:ascii="Times New Roman" w:hAnsi="Times New Roman" w:cs="Times New Roman"/>
          <w:sz w:val="28"/>
          <w:szCs w:val="28"/>
        </w:rPr>
        <w:t>различать географические процессы и явления, определя</w:t>
      </w:r>
      <w:r w:rsidRPr="00332D09">
        <w:rPr>
          <w:rFonts w:ascii="Times New Roman" w:hAnsi="Times New Roman" w:cs="Times New Roman"/>
          <w:sz w:val="28"/>
          <w:szCs w:val="28"/>
        </w:rPr>
        <w:softHyphen/>
        <w:t>ющие особенности природы России и её отдельных регионов;</w:t>
      </w:r>
    </w:p>
    <w:p w:rsidR="00653944" w:rsidRPr="00332D09" w:rsidRDefault="00653944" w:rsidP="006479AB">
      <w:pPr>
        <w:widowControl w:val="0"/>
        <w:numPr>
          <w:ilvl w:val="0"/>
          <w:numId w:val="3"/>
        </w:numPr>
        <w:shd w:val="clear" w:color="auto" w:fill="FFFFFF"/>
        <w:tabs>
          <w:tab w:val="left" w:pos="442"/>
        </w:tabs>
        <w:autoSpaceDE w:val="0"/>
        <w:autoSpaceDN w:val="0"/>
        <w:adjustRightInd w:val="0"/>
        <w:spacing w:after="0" w:line="240" w:lineRule="auto"/>
        <w:ind w:right="567" w:firstLine="240"/>
        <w:jc w:val="both"/>
        <w:rPr>
          <w:rFonts w:ascii="Times New Roman" w:hAnsi="Times New Roman" w:cs="Times New Roman"/>
          <w:sz w:val="28"/>
          <w:szCs w:val="28"/>
        </w:rPr>
      </w:pPr>
      <w:r w:rsidRPr="00332D09">
        <w:rPr>
          <w:rFonts w:ascii="Times New Roman" w:hAnsi="Times New Roman" w:cs="Times New Roman"/>
          <w:sz w:val="28"/>
          <w:szCs w:val="28"/>
        </w:rPr>
        <w:t>оценивать особенности взаимодействия природы и обще</w:t>
      </w:r>
      <w:r w:rsidRPr="00332D09">
        <w:rPr>
          <w:rFonts w:ascii="Times New Roman" w:hAnsi="Times New Roman" w:cs="Times New Roman"/>
          <w:sz w:val="28"/>
          <w:szCs w:val="28"/>
        </w:rPr>
        <w:softHyphen/>
        <w:t>ства в пределах отдельных территорий России;</w:t>
      </w:r>
    </w:p>
    <w:p w:rsidR="00653944" w:rsidRPr="00332D09" w:rsidRDefault="00653944" w:rsidP="006479AB">
      <w:pPr>
        <w:widowControl w:val="0"/>
        <w:numPr>
          <w:ilvl w:val="0"/>
          <w:numId w:val="3"/>
        </w:numPr>
        <w:shd w:val="clear" w:color="auto" w:fill="FFFFFF"/>
        <w:tabs>
          <w:tab w:val="left" w:pos="442"/>
        </w:tabs>
        <w:autoSpaceDE w:val="0"/>
        <w:autoSpaceDN w:val="0"/>
        <w:adjustRightInd w:val="0"/>
        <w:spacing w:after="0" w:line="240" w:lineRule="auto"/>
        <w:ind w:right="567" w:firstLine="240"/>
        <w:jc w:val="both"/>
        <w:rPr>
          <w:rFonts w:ascii="Times New Roman" w:hAnsi="Times New Roman" w:cs="Times New Roman"/>
          <w:sz w:val="28"/>
          <w:szCs w:val="28"/>
        </w:rPr>
      </w:pPr>
      <w:r w:rsidRPr="00332D09">
        <w:rPr>
          <w:rFonts w:ascii="Times New Roman" w:hAnsi="Times New Roman" w:cs="Times New Roman"/>
          <w:sz w:val="28"/>
          <w:szCs w:val="28"/>
        </w:rPr>
        <w:t>объяснять особенности компонентов природы отдельных частей страны;</w:t>
      </w:r>
    </w:p>
    <w:p w:rsidR="00653944" w:rsidRPr="00332D09" w:rsidRDefault="00653944" w:rsidP="006479AB">
      <w:pPr>
        <w:widowControl w:val="0"/>
        <w:numPr>
          <w:ilvl w:val="0"/>
          <w:numId w:val="3"/>
        </w:numPr>
        <w:shd w:val="clear" w:color="auto" w:fill="FFFFFF"/>
        <w:tabs>
          <w:tab w:val="left" w:pos="442"/>
        </w:tabs>
        <w:autoSpaceDE w:val="0"/>
        <w:autoSpaceDN w:val="0"/>
        <w:adjustRightInd w:val="0"/>
        <w:spacing w:after="0" w:line="240" w:lineRule="auto"/>
        <w:ind w:right="567" w:firstLine="240"/>
        <w:jc w:val="both"/>
        <w:rPr>
          <w:rFonts w:ascii="Times New Roman" w:hAnsi="Times New Roman" w:cs="Times New Roman"/>
          <w:sz w:val="28"/>
          <w:szCs w:val="28"/>
        </w:rPr>
      </w:pPr>
      <w:r w:rsidRPr="00332D09">
        <w:rPr>
          <w:rFonts w:ascii="Times New Roman" w:hAnsi="Times New Roman" w:cs="Times New Roman"/>
          <w:sz w:val="28"/>
          <w:szCs w:val="28"/>
        </w:rPr>
        <w:t>оценивать природные условия и обеспеченность природ</w:t>
      </w:r>
      <w:r w:rsidRPr="00332D09">
        <w:rPr>
          <w:rFonts w:ascii="Times New Roman" w:hAnsi="Times New Roman" w:cs="Times New Roman"/>
          <w:sz w:val="28"/>
          <w:szCs w:val="28"/>
        </w:rPr>
        <w:softHyphen/>
        <w:t>ными ресурсами отдельных территорий России;</w:t>
      </w:r>
    </w:p>
    <w:p w:rsidR="00653944" w:rsidRPr="00332D09" w:rsidRDefault="00653944" w:rsidP="006479AB">
      <w:pPr>
        <w:shd w:val="clear" w:color="auto" w:fill="FFFFFF"/>
        <w:tabs>
          <w:tab w:val="left" w:pos="408"/>
        </w:tabs>
        <w:spacing w:after="0" w:line="240" w:lineRule="auto"/>
        <w:ind w:right="567"/>
        <w:jc w:val="both"/>
        <w:rPr>
          <w:rFonts w:ascii="Times New Roman" w:hAnsi="Times New Roman" w:cs="Times New Roman"/>
          <w:sz w:val="28"/>
          <w:szCs w:val="28"/>
        </w:rPr>
      </w:pPr>
      <w:r w:rsidRPr="00332D09">
        <w:rPr>
          <w:rFonts w:ascii="Times New Roman" w:hAnsi="Times New Roman" w:cs="Times New Roman"/>
          <w:sz w:val="28"/>
          <w:szCs w:val="28"/>
        </w:rPr>
        <w:t>•</w:t>
      </w:r>
      <w:r w:rsidRPr="00332D09">
        <w:rPr>
          <w:rFonts w:ascii="Times New Roman" w:hAnsi="Times New Roman" w:cs="Times New Roman"/>
          <w:sz w:val="28"/>
          <w:szCs w:val="28"/>
        </w:rPr>
        <w:tab/>
        <w:t xml:space="preserve">использовать знания об </w:t>
      </w:r>
      <w:r>
        <w:rPr>
          <w:rFonts w:ascii="Times New Roman" w:hAnsi="Times New Roman" w:cs="Times New Roman"/>
          <w:sz w:val="28"/>
          <w:szCs w:val="28"/>
        </w:rPr>
        <w:t xml:space="preserve">особенностях компонентов природы </w:t>
      </w:r>
      <w:r w:rsidRPr="00332D09">
        <w:rPr>
          <w:rFonts w:ascii="Times New Roman" w:hAnsi="Times New Roman" w:cs="Times New Roman"/>
          <w:sz w:val="28"/>
          <w:szCs w:val="28"/>
        </w:rPr>
        <w:t>России и её отдельных те</w:t>
      </w:r>
      <w:r>
        <w:rPr>
          <w:rFonts w:ascii="Times New Roman" w:hAnsi="Times New Roman" w:cs="Times New Roman"/>
          <w:sz w:val="28"/>
          <w:szCs w:val="28"/>
        </w:rPr>
        <w:t>рриторий, об особенностях взаи</w:t>
      </w:r>
      <w:r>
        <w:rPr>
          <w:rFonts w:ascii="Times New Roman" w:hAnsi="Times New Roman" w:cs="Times New Roman"/>
          <w:sz w:val="28"/>
          <w:szCs w:val="28"/>
        </w:rPr>
        <w:softHyphen/>
      </w:r>
      <w:r w:rsidRPr="00332D09">
        <w:rPr>
          <w:rFonts w:ascii="Times New Roman" w:hAnsi="Times New Roman" w:cs="Times New Roman"/>
          <w:sz w:val="28"/>
          <w:szCs w:val="28"/>
        </w:rPr>
        <w:t>модействия природы и общества в пределах отдельных те</w:t>
      </w:r>
      <w:r>
        <w:rPr>
          <w:rFonts w:ascii="Times New Roman" w:hAnsi="Times New Roman" w:cs="Times New Roman"/>
          <w:sz w:val="28"/>
          <w:szCs w:val="28"/>
        </w:rPr>
        <w:t>рри</w:t>
      </w:r>
      <w:r>
        <w:rPr>
          <w:rFonts w:ascii="Times New Roman" w:hAnsi="Times New Roman" w:cs="Times New Roman"/>
          <w:sz w:val="28"/>
          <w:szCs w:val="28"/>
        </w:rPr>
        <w:softHyphen/>
      </w:r>
      <w:r w:rsidRPr="00332D09">
        <w:rPr>
          <w:rFonts w:ascii="Times New Roman" w:hAnsi="Times New Roman" w:cs="Times New Roman"/>
          <w:sz w:val="28"/>
          <w:szCs w:val="28"/>
        </w:rPr>
        <w:t>торий России для решения практико-ориентированных задач</w:t>
      </w:r>
      <w:r>
        <w:rPr>
          <w:rFonts w:ascii="Times New Roman" w:hAnsi="Times New Roman" w:cs="Times New Roman"/>
          <w:sz w:val="28"/>
          <w:szCs w:val="28"/>
        </w:rPr>
        <w:t xml:space="preserve"> в </w:t>
      </w:r>
      <w:r w:rsidRPr="00332D09">
        <w:rPr>
          <w:rFonts w:ascii="Times New Roman" w:hAnsi="Times New Roman" w:cs="Times New Roman"/>
          <w:sz w:val="28"/>
          <w:szCs w:val="28"/>
        </w:rPr>
        <w:t>контексте реальной жизни;</w:t>
      </w:r>
    </w:p>
    <w:p w:rsidR="00653944" w:rsidRPr="00332D09" w:rsidRDefault="00653944" w:rsidP="006479AB">
      <w:pPr>
        <w:widowControl w:val="0"/>
        <w:numPr>
          <w:ilvl w:val="0"/>
          <w:numId w:val="8"/>
        </w:numPr>
        <w:shd w:val="clear" w:color="auto" w:fill="FFFFFF"/>
        <w:tabs>
          <w:tab w:val="left" w:pos="408"/>
        </w:tabs>
        <w:autoSpaceDE w:val="0"/>
        <w:autoSpaceDN w:val="0"/>
        <w:adjustRightInd w:val="0"/>
        <w:spacing w:after="0" w:line="240" w:lineRule="auto"/>
        <w:ind w:right="567" w:firstLine="221"/>
        <w:jc w:val="both"/>
        <w:rPr>
          <w:rFonts w:ascii="Times New Roman" w:hAnsi="Times New Roman" w:cs="Times New Roman"/>
          <w:sz w:val="28"/>
          <w:szCs w:val="28"/>
        </w:rPr>
      </w:pPr>
      <w:r w:rsidRPr="00332D09">
        <w:rPr>
          <w:rFonts w:ascii="Times New Roman" w:hAnsi="Times New Roman" w:cs="Times New Roman"/>
          <w:sz w:val="28"/>
          <w:szCs w:val="28"/>
        </w:rPr>
        <w:t>различать (распознавать, приводить примеры) демографи</w:t>
      </w:r>
      <w:r w:rsidRPr="00332D09">
        <w:rPr>
          <w:rFonts w:ascii="Times New Roman" w:hAnsi="Times New Roman" w:cs="Times New Roman"/>
          <w:sz w:val="28"/>
          <w:szCs w:val="28"/>
        </w:rPr>
        <w:softHyphen/>
        <w:t>ческие процессы и явления, характеризующие динамику чис</w:t>
      </w:r>
      <w:r w:rsidRPr="00332D09">
        <w:rPr>
          <w:rFonts w:ascii="Times New Roman" w:hAnsi="Times New Roman" w:cs="Times New Roman"/>
          <w:sz w:val="28"/>
          <w:szCs w:val="28"/>
        </w:rPr>
        <w:softHyphen/>
        <w:t>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w:t>
      </w:r>
      <w:r w:rsidRPr="00332D09">
        <w:rPr>
          <w:rFonts w:ascii="Times New Roman" w:hAnsi="Times New Roman" w:cs="Times New Roman"/>
          <w:sz w:val="28"/>
          <w:szCs w:val="28"/>
        </w:rPr>
        <w:softHyphen/>
        <w:t>ве и уровне жизни населения;</w:t>
      </w:r>
    </w:p>
    <w:p w:rsidR="00653944" w:rsidRPr="00332D09" w:rsidRDefault="00653944" w:rsidP="006479AB">
      <w:pPr>
        <w:widowControl w:val="0"/>
        <w:numPr>
          <w:ilvl w:val="0"/>
          <w:numId w:val="8"/>
        </w:numPr>
        <w:shd w:val="clear" w:color="auto" w:fill="FFFFFF"/>
        <w:tabs>
          <w:tab w:val="left" w:pos="408"/>
        </w:tabs>
        <w:autoSpaceDE w:val="0"/>
        <w:autoSpaceDN w:val="0"/>
        <w:adjustRightInd w:val="0"/>
        <w:spacing w:after="0" w:line="240" w:lineRule="auto"/>
        <w:ind w:right="567" w:firstLine="221"/>
        <w:jc w:val="both"/>
        <w:rPr>
          <w:rFonts w:ascii="Times New Roman" w:hAnsi="Times New Roman" w:cs="Times New Roman"/>
          <w:sz w:val="28"/>
          <w:szCs w:val="28"/>
        </w:rPr>
      </w:pPr>
      <w:r w:rsidRPr="00332D09">
        <w:rPr>
          <w:rFonts w:ascii="Times New Roman" w:hAnsi="Times New Roman" w:cs="Times New Roman"/>
          <w:sz w:val="28"/>
          <w:szCs w:val="28"/>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w:t>
      </w:r>
      <w:r w:rsidRPr="00332D09">
        <w:rPr>
          <w:rFonts w:ascii="Times New Roman" w:hAnsi="Times New Roman" w:cs="Times New Roman"/>
          <w:sz w:val="28"/>
          <w:szCs w:val="28"/>
        </w:rPr>
        <w:softHyphen/>
        <w:t>ко-ориентированных задач в контексте реальной жизни;</w:t>
      </w:r>
    </w:p>
    <w:p w:rsidR="00653944" w:rsidRPr="00332D09" w:rsidRDefault="00653944" w:rsidP="006479AB">
      <w:pPr>
        <w:widowControl w:val="0"/>
        <w:numPr>
          <w:ilvl w:val="0"/>
          <w:numId w:val="8"/>
        </w:numPr>
        <w:shd w:val="clear" w:color="auto" w:fill="FFFFFF"/>
        <w:tabs>
          <w:tab w:val="left" w:pos="408"/>
        </w:tabs>
        <w:autoSpaceDE w:val="0"/>
        <w:autoSpaceDN w:val="0"/>
        <w:adjustRightInd w:val="0"/>
        <w:spacing w:after="0" w:line="240" w:lineRule="auto"/>
        <w:ind w:right="567" w:firstLine="221"/>
        <w:jc w:val="both"/>
        <w:rPr>
          <w:rFonts w:ascii="Times New Roman" w:hAnsi="Times New Roman" w:cs="Times New Roman"/>
          <w:sz w:val="28"/>
          <w:szCs w:val="28"/>
        </w:rPr>
      </w:pPr>
      <w:r w:rsidRPr="00332D09">
        <w:rPr>
          <w:rFonts w:ascii="Times New Roman" w:hAnsi="Times New Roman" w:cs="Times New Roman"/>
          <w:sz w:val="28"/>
          <w:szCs w:val="28"/>
        </w:rPr>
        <w:t>находить и распознавать ответы на вопросы, возникающие в ситуациях повседневного характера, узнавать в них проявле</w:t>
      </w:r>
      <w:r w:rsidRPr="00332D09">
        <w:rPr>
          <w:rFonts w:ascii="Times New Roman" w:hAnsi="Times New Roman" w:cs="Times New Roman"/>
          <w:sz w:val="28"/>
          <w:szCs w:val="28"/>
        </w:rPr>
        <w:softHyphen/>
        <w:t>ние тех или иных демографических и социальных процессов или закономерностей;</w:t>
      </w:r>
    </w:p>
    <w:p w:rsidR="00653944" w:rsidRPr="00332D09" w:rsidRDefault="00653944" w:rsidP="006479AB">
      <w:pPr>
        <w:widowControl w:val="0"/>
        <w:numPr>
          <w:ilvl w:val="0"/>
          <w:numId w:val="8"/>
        </w:numPr>
        <w:shd w:val="clear" w:color="auto" w:fill="FFFFFF"/>
        <w:tabs>
          <w:tab w:val="left" w:pos="408"/>
        </w:tabs>
        <w:autoSpaceDE w:val="0"/>
        <w:autoSpaceDN w:val="0"/>
        <w:adjustRightInd w:val="0"/>
        <w:spacing w:after="0" w:line="240" w:lineRule="auto"/>
        <w:ind w:right="567" w:firstLine="221"/>
        <w:jc w:val="both"/>
        <w:rPr>
          <w:rFonts w:ascii="Times New Roman" w:hAnsi="Times New Roman" w:cs="Times New Roman"/>
          <w:sz w:val="28"/>
          <w:szCs w:val="28"/>
        </w:rPr>
      </w:pPr>
      <w:r w:rsidRPr="00332D09">
        <w:rPr>
          <w:rFonts w:ascii="Times New Roman" w:hAnsi="Times New Roman" w:cs="Times New Roman"/>
          <w:sz w:val="28"/>
          <w:szCs w:val="28"/>
        </w:rPr>
        <w:t>различать (распознавать) показатели, характеризующие отраслевую; функциональную и территориальную структуру хозяйства России;</w:t>
      </w:r>
    </w:p>
    <w:p w:rsidR="00653944" w:rsidRPr="00332D09" w:rsidRDefault="00653944" w:rsidP="006479AB">
      <w:pPr>
        <w:widowControl w:val="0"/>
        <w:numPr>
          <w:ilvl w:val="0"/>
          <w:numId w:val="8"/>
        </w:numPr>
        <w:shd w:val="clear" w:color="auto" w:fill="FFFFFF"/>
        <w:tabs>
          <w:tab w:val="left" w:pos="408"/>
        </w:tabs>
        <w:autoSpaceDE w:val="0"/>
        <w:autoSpaceDN w:val="0"/>
        <w:adjustRightInd w:val="0"/>
        <w:spacing w:after="0" w:line="240" w:lineRule="auto"/>
        <w:ind w:right="567" w:firstLine="221"/>
        <w:jc w:val="both"/>
        <w:rPr>
          <w:rFonts w:ascii="Times New Roman" w:hAnsi="Times New Roman" w:cs="Times New Roman"/>
          <w:sz w:val="28"/>
          <w:szCs w:val="28"/>
        </w:rPr>
      </w:pPr>
      <w:r w:rsidRPr="00332D09">
        <w:rPr>
          <w:rFonts w:ascii="Times New Roman" w:hAnsi="Times New Roman" w:cs="Times New Roman"/>
          <w:sz w:val="28"/>
          <w:szCs w:val="28"/>
        </w:rPr>
        <w:t>использовать знания о факторах размещения хозяйства и особенностях размещения отраслей экономики России для объяснения особенностей отраслевой, функциональной и тер</w:t>
      </w:r>
      <w:r w:rsidRPr="00332D09">
        <w:rPr>
          <w:rFonts w:ascii="Times New Roman" w:hAnsi="Times New Roman" w:cs="Times New Roman"/>
          <w:sz w:val="28"/>
          <w:szCs w:val="28"/>
        </w:rPr>
        <w:softHyphen/>
        <w:t>риториальной структуры хозяйства России на основе анали</w:t>
      </w:r>
      <w:r w:rsidRPr="00332D09">
        <w:rPr>
          <w:rFonts w:ascii="Times New Roman" w:hAnsi="Times New Roman" w:cs="Times New Roman"/>
          <w:sz w:val="28"/>
          <w:szCs w:val="28"/>
        </w:rPr>
        <w:softHyphen/>
        <w:t>за факторов, влияющих на размещение отраслей и отдельных предприятий по территории страны;</w:t>
      </w:r>
    </w:p>
    <w:p w:rsidR="00653944" w:rsidRPr="00332D09" w:rsidRDefault="00653944" w:rsidP="006479AB">
      <w:pPr>
        <w:widowControl w:val="0"/>
        <w:numPr>
          <w:ilvl w:val="0"/>
          <w:numId w:val="8"/>
        </w:numPr>
        <w:shd w:val="clear" w:color="auto" w:fill="FFFFFF"/>
        <w:tabs>
          <w:tab w:val="left" w:pos="408"/>
        </w:tabs>
        <w:autoSpaceDE w:val="0"/>
        <w:autoSpaceDN w:val="0"/>
        <w:adjustRightInd w:val="0"/>
        <w:spacing w:after="0" w:line="240" w:lineRule="auto"/>
        <w:ind w:right="567" w:firstLine="221"/>
        <w:jc w:val="both"/>
        <w:rPr>
          <w:rFonts w:ascii="Times New Roman" w:hAnsi="Times New Roman" w:cs="Times New Roman"/>
          <w:sz w:val="28"/>
          <w:szCs w:val="28"/>
        </w:rPr>
      </w:pPr>
      <w:r w:rsidRPr="00332D09">
        <w:rPr>
          <w:rFonts w:ascii="Times New Roman" w:hAnsi="Times New Roman" w:cs="Times New Roman"/>
          <w:sz w:val="28"/>
          <w:szCs w:val="28"/>
        </w:rPr>
        <w:t>объяснять особенности природы, населения и хозяйства отдельных регионов России;</w:t>
      </w:r>
    </w:p>
    <w:p w:rsidR="00653944" w:rsidRPr="00332D09" w:rsidRDefault="00653944" w:rsidP="006479AB">
      <w:pPr>
        <w:widowControl w:val="0"/>
        <w:numPr>
          <w:ilvl w:val="0"/>
          <w:numId w:val="8"/>
        </w:numPr>
        <w:shd w:val="clear" w:color="auto" w:fill="FFFFFF"/>
        <w:tabs>
          <w:tab w:val="left" w:pos="408"/>
        </w:tabs>
        <w:autoSpaceDE w:val="0"/>
        <w:autoSpaceDN w:val="0"/>
        <w:adjustRightInd w:val="0"/>
        <w:spacing w:after="0" w:line="240" w:lineRule="auto"/>
        <w:ind w:right="567" w:firstLine="221"/>
        <w:jc w:val="both"/>
        <w:rPr>
          <w:rFonts w:ascii="Times New Roman" w:hAnsi="Times New Roman" w:cs="Times New Roman"/>
          <w:sz w:val="28"/>
          <w:szCs w:val="28"/>
        </w:rPr>
      </w:pPr>
      <w:r w:rsidRPr="00332D09">
        <w:rPr>
          <w:rFonts w:ascii="Times New Roman" w:hAnsi="Times New Roman" w:cs="Times New Roman"/>
          <w:sz w:val="28"/>
          <w:szCs w:val="28"/>
        </w:rPr>
        <w:t>сравнивать особенности природы, населения и хозяйства отдельных регионов России;</w:t>
      </w:r>
    </w:p>
    <w:p w:rsidR="00653944" w:rsidRPr="00332D09" w:rsidRDefault="00653944" w:rsidP="006479AB">
      <w:pPr>
        <w:widowControl w:val="0"/>
        <w:numPr>
          <w:ilvl w:val="0"/>
          <w:numId w:val="8"/>
        </w:numPr>
        <w:shd w:val="clear" w:color="auto" w:fill="FFFFFF"/>
        <w:tabs>
          <w:tab w:val="left" w:pos="408"/>
        </w:tabs>
        <w:autoSpaceDE w:val="0"/>
        <w:autoSpaceDN w:val="0"/>
        <w:adjustRightInd w:val="0"/>
        <w:spacing w:after="0" w:line="240" w:lineRule="auto"/>
        <w:ind w:right="567" w:firstLine="221"/>
        <w:jc w:val="both"/>
        <w:rPr>
          <w:rFonts w:ascii="Times New Roman" w:hAnsi="Times New Roman" w:cs="Times New Roman"/>
          <w:sz w:val="28"/>
          <w:szCs w:val="28"/>
        </w:rPr>
      </w:pPr>
      <w:r w:rsidRPr="00332D09">
        <w:rPr>
          <w:rFonts w:ascii="Times New Roman" w:hAnsi="Times New Roman" w:cs="Times New Roman"/>
          <w:sz w:val="28"/>
          <w:szCs w:val="28"/>
        </w:rPr>
        <w:t>сравнивать показатели воспроизводства населения, средней продолжительности жизни, качества жизни населения России</w:t>
      </w:r>
      <w:r>
        <w:rPr>
          <w:rFonts w:ascii="Times New Roman" w:hAnsi="Times New Roman" w:cs="Times New Roman"/>
          <w:sz w:val="28"/>
          <w:szCs w:val="28"/>
        </w:rPr>
        <w:t xml:space="preserve"> с</w:t>
      </w:r>
      <w:r w:rsidRPr="00332D09">
        <w:rPr>
          <w:rFonts w:ascii="Times New Roman" w:hAnsi="Times New Roman" w:cs="Times New Roman"/>
          <w:sz w:val="28"/>
          <w:szCs w:val="28"/>
        </w:rPr>
        <w:t xml:space="preserve"> Мировыми показателями и показателями других стран;</w:t>
      </w:r>
    </w:p>
    <w:p w:rsidR="00653944" w:rsidRPr="00332D09" w:rsidRDefault="00653944" w:rsidP="006479AB">
      <w:pPr>
        <w:widowControl w:val="0"/>
        <w:numPr>
          <w:ilvl w:val="0"/>
          <w:numId w:val="8"/>
        </w:numPr>
        <w:shd w:val="clear" w:color="auto" w:fill="FFFFFF"/>
        <w:tabs>
          <w:tab w:val="left" w:pos="408"/>
        </w:tabs>
        <w:autoSpaceDE w:val="0"/>
        <w:autoSpaceDN w:val="0"/>
        <w:adjustRightInd w:val="0"/>
        <w:spacing w:after="0" w:line="240" w:lineRule="auto"/>
        <w:ind w:right="567" w:firstLine="221"/>
        <w:jc w:val="both"/>
        <w:rPr>
          <w:rFonts w:ascii="Times New Roman" w:hAnsi="Times New Roman" w:cs="Times New Roman"/>
          <w:sz w:val="28"/>
          <w:szCs w:val="28"/>
        </w:rPr>
      </w:pPr>
      <w:r w:rsidRPr="00332D09">
        <w:rPr>
          <w:rFonts w:ascii="Times New Roman" w:hAnsi="Times New Roman" w:cs="Times New Roman"/>
          <w:sz w:val="28"/>
          <w:szCs w:val="28"/>
        </w:rPr>
        <w:t>уметь ориентироваться при помощи компаса, определять</w:t>
      </w:r>
      <w:r>
        <w:rPr>
          <w:rFonts w:ascii="Times New Roman" w:hAnsi="Times New Roman" w:cs="Times New Roman"/>
          <w:sz w:val="28"/>
          <w:szCs w:val="28"/>
        </w:rPr>
        <w:t xml:space="preserve"> ст</w:t>
      </w:r>
      <w:r w:rsidRPr="00332D09">
        <w:rPr>
          <w:rFonts w:ascii="Times New Roman" w:hAnsi="Times New Roman" w:cs="Times New Roman"/>
          <w:sz w:val="28"/>
          <w:szCs w:val="28"/>
        </w:rPr>
        <w:t>ороны горизонта, использовать компас для определения ази</w:t>
      </w:r>
      <w:r w:rsidRPr="00332D09">
        <w:rPr>
          <w:rFonts w:ascii="Times New Roman" w:hAnsi="Times New Roman" w:cs="Times New Roman"/>
          <w:sz w:val="28"/>
          <w:szCs w:val="28"/>
        </w:rPr>
        <w:softHyphen/>
        <w:t>мута;</w:t>
      </w:r>
    </w:p>
    <w:p w:rsidR="00653944" w:rsidRPr="00332D09" w:rsidRDefault="00653944" w:rsidP="006479AB">
      <w:pPr>
        <w:widowControl w:val="0"/>
        <w:numPr>
          <w:ilvl w:val="0"/>
          <w:numId w:val="2"/>
        </w:numPr>
        <w:shd w:val="clear" w:color="auto" w:fill="FFFFFF"/>
        <w:tabs>
          <w:tab w:val="left" w:pos="720"/>
        </w:tabs>
        <w:autoSpaceDE w:val="0"/>
        <w:autoSpaceDN w:val="0"/>
        <w:adjustRightInd w:val="0"/>
        <w:spacing w:after="0" w:line="240" w:lineRule="auto"/>
        <w:ind w:right="567"/>
        <w:rPr>
          <w:rFonts w:ascii="Times New Roman" w:hAnsi="Times New Roman" w:cs="Times New Roman"/>
          <w:sz w:val="28"/>
          <w:szCs w:val="28"/>
        </w:rPr>
      </w:pPr>
      <w:r w:rsidRPr="00332D09">
        <w:rPr>
          <w:rFonts w:ascii="Times New Roman" w:hAnsi="Times New Roman" w:cs="Times New Roman"/>
          <w:sz w:val="28"/>
          <w:szCs w:val="28"/>
        </w:rPr>
        <w:t>описывать погоду своей местности;</w:t>
      </w:r>
    </w:p>
    <w:p w:rsidR="00653944" w:rsidRPr="00332D09" w:rsidRDefault="00653944" w:rsidP="006479AB">
      <w:pPr>
        <w:widowControl w:val="0"/>
        <w:numPr>
          <w:ilvl w:val="0"/>
          <w:numId w:val="2"/>
        </w:numPr>
        <w:shd w:val="clear" w:color="auto" w:fill="FFFFFF"/>
        <w:tabs>
          <w:tab w:val="left" w:pos="720"/>
        </w:tabs>
        <w:autoSpaceDE w:val="0"/>
        <w:autoSpaceDN w:val="0"/>
        <w:adjustRightInd w:val="0"/>
        <w:spacing w:after="0" w:line="240" w:lineRule="auto"/>
        <w:ind w:right="567"/>
        <w:rPr>
          <w:rFonts w:ascii="Times New Roman" w:hAnsi="Times New Roman" w:cs="Times New Roman"/>
          <w:sz w:val="28"/>
          <w:szCs w:val="28"/>
        </w:rPr>
      </w:pPr>
      <w:r w:rsidRPr="00332D09">
        <w:rPr>
          <w:rFonts w:ascii="Times New Roman" w:hAnsi="Times New Roman" w:cs="Times New Roman"/>
          <w:sz w:val="28"/>
          <w:szCs w:val="28"/>
        </w:rPr>
        <w:t>объяснять расовые отличия разных народов мира;</w:t>
      </w:r>
    </w:p>
    <w:p w:rsidR="00653944" w:rsidRPr="00332D09" w:rsidRDefault="00653944" w:rsidP="006479AB">
      <w:pPr>
        <w:widowControl w:val="0"/>
        <w:numPr>
          <w:ilvl w:val="0"/>
          <w:numId w:val="2"/>
        </w:numPr>
        <w:shd w:val="clear" w:color="auto" w:fill="FFFFFF"/>
        <w:tabs>
          <w:tab w:val="left" w:pos="720"/>
        </w:tabs>
        <w:autoSpaceDE w:val="0"/>
        <w:autoSpaceDN w:val="0"/>
        <w:adjustRightInd w:val="0"/>
        <w:spacing w:after="0" w:line="240" w:lineRule="auto"/>
        <w:ind w:right="567"/>
        <w:rPr>
          <w:rFonts w:ascii="Times New Roman" w:hAnsi="Times New Roman" w:cs="Times New Roman"/>
          <w:sz w:val="28"/>
          <w:szCs w:val="28"/>
        </w:rPr>
      </w:pPr>
      <w:r w:rsidRPr="00332D09">
        <w:rPr>
          <w:rFonts w:ascii="Times New Roman" w:hAnsi="Times New Roman" w:cs="Times New Roman"/>
          <w:sz w:val="28"/>
          <w:szCs w:val="28"/>
        </w:rPr>
        <w:t>давать характеристику рельефа своей местности;</w:t>
      </w:r>
    </w:p>
    <w:p w:rsidR="00653944" w:rsidRPr="00332D09" w:rsidRDefault="00653944" w:rsidP="006479AB">
      <w:pPr>
        <w:widowControl w:val="0"/>
        <w:numPr>
          <w:ilvl w:val="0"/>
          <w:numId w:val="3"/>
        </w:numPr>
        <w:shd w:val="clear" w:color="auto" w:fill="FFFFFF"/>
        <w:tabs>
          <w:tab w:val="left" w:pos="720"/>
        </w:tabs>
        <w:autoSpaceDE w:val="0"/>
        <w:autoSpaceDN w:val="0"/>
        <w:adjustRightInd w:val="0"/>
        <w:spacing w:after="0" w:line="240" w:lineRule="auto"/>
        <w:ind w:right="567" w:firstLine="245"/>
        <w:rPr>
          <w:rFonts w:ascii="Times New Roman" w:hAnsi="Times New Roman" w:cs="Times New Roman"/>
          <w:sz w:val="28"/>
          <w:szCs w:val="28"/>
        </w:rPr>
      </w:pPr>
      <w:r w:rsidRPr="00332D09">
        <w:rPr>
          <w:rFonts w:ascii="Times New Roman" w:hAnsi="Times New Roman" w:cs="Times New Roman"/>
          <w:sz w:val="28"/>
          <w:szCs w:val="28"/>
        </w:rPr>
        <w:t>уметь выделять в за</w:t>
      </w:r>
      <w:r>
        <w:rPr>
          <w:rFonts w:ascii="Times New Roman" w:hAnsi="Times New Roman" w:cs="Times New Roman"/>
          <w:sz w:val="28"/>
          <w:szCs w:val="28"/>
        </w:rPr>
        <w:t xml:space="preserve">писках путешественников географические </w:t>
      </w:r>
      <w:r w:rsidRPr="00332D09">
        <w:rPr>
          <w:rFonts w:ascii="Times New Roman" w:hAnsi="Times New Roman" w:cs="Times New Roman"/>
          <w:sz w:val="28"/>
          <w:szCs w:val="28"/>
        </w:rPr>
        <w:t>особенности территории;</w:t>
      </w:r>
    </w:p>
    <w:p w:rsidR="00653944" w:rsidRPr="00332D09" w:rsidRDefault="00653944" w:rsidP="006479AB">
      <w:pPr>
        <w:widowControl w:val="0"/>
        <w:numPr>
          <w:ilvl w:val="0"/>
          <w:numId w:val="3"/>
        </w:numPr>
        <w:shd w:val="clear" w:color="auto" w:fill="FFFFFF"/>
        <w:tabs>
          <w:tab w:val="left" w:pos="720"/>
        </w:tabs>
        <w:autoSpaceDE w:val="0"/>
        <w:autoSpaceDN w:val="0"/>
        <w:adjustRightInd w:val="0"/>
        <w:spacing w:after="0" w:line="240" w:lineRule="auto"/>
        <w:ind w:right="567" w:firstLine="245"/>
        <w:jc w:val="both"/>
        <w:rPr>
          <w:rFonts w:ascii="Times New Roman" w:hAnsi="Times New Roman" w:cs="Times New Roman"/>
          <w:sz w:val="28"/>
          <w:szCs w:val="28"/>
        </w:rPr>
      </w:pPr>
      <w:r w:rsidRPr="00332D09">
        <w:rPr>
          <w:rFonts w:ascii="Times New Roman" w:hAnsi="Times New Roman" w:cs="Times New Roman"/>
          <w:sz w:val="28"/>
          <w:szCs w:val="28"/>
        </w:rPr>
        <w:t>приводить примеры со</w:t>
      </w:r>
      <w:r>
        <w:rPr>
          <w:rFonts w:ascii="Times New Roman" w:hAnsi="Times New Roman" w:cs="Times New Roman"/>
          <w:sz w:val="28"/>
          <w:szCs w:val="28"/>
        </w:rPr>
        <w:t>временных видов связи, применять</w:t>
      </w:r>
      <w:r w:rsidRPr="00332D09">
        <w:rPr>
          <w:rFonts w:ascii="Times New Roman" w:hAnsi="Times New Roman" w:cs="Times New Roman"/>
          <w:sz w:val="28"/>
          <w:szCs w:val="28"/>
        </w:rPr>
        <w:t xml:space="preserve"> современные виды связи </w:t>
      </w:r>
      <w:r>
        <w:rPr>
          <w:rFonts w:ascii="Times New Roman" w:hAnsi="Times New Roman" w:cs="Times New Roman"/>
          <w:sz w:val="28"/>
          <w:szCs w:val="28"/>
        </w:rPr>
        <w:t>для решения учебных и практичес</w:t>
      </w:r>
      <w:r w:rsidRPr="00332D09">
        <w:rPr>
          <w:rFonts w:ascii="Times New Roman" w:hAnsi="Times New Roman" w:cs="Times New Roman"/>
          <w:sz w:val="28"/>
          <w:szCs w:val="28"/>
        </w:rPr>
        <w:t>ких задач по географии;</w:t>
      </w:r>
    </w:p>
    <w:p w:rsidR="00653944" w:rsidRPr="00D17EF0" w:rsidRDefault="00653944" w:rsidP="00D17EF0">
      <w:pPr>
        <w:shd w:val="clear" w:color="auto" w:fill="FFFFFF"/>
        <w:tabs>
          <w:tab w:val="left" w:pos="696"/>
        </w:tabs>
        <w:spacing w:after="0" w:line="240" w:lineRule="auto"/>
        <w:ind w:right="567"/>
        <w:rPr>
          <w:rFonts w:ascii="Times New Roman" w:hAnsi="Times New Roman" w:cs="Times New Roman"/>
          <w:sz w:val="28"/>
          <w:szCs w:val="28"/>
        </w:rPr>
      </w:pPr>
      <w:r w:rsidRPr="00332D09">
        <w:rPr>
          <w:rFonts w:ascii="Times New Roman" w:hAnsi="Times New Roman" w:cs="Times New Roman"/>
          <w:sz w:val="28"/>
          <w:szCs w:val="28"/>
        </w:rPr>
        <w:t>•</w:t>
      </w:r>
      <w:r w:rsidRPr="00332D09">
        <w:rPr>
          <w:rFonts w:ascii="Times New Roman" w:hAnsi="Times New Roman" w:cs="Times New Roman"/>
          <w:sz w:val="28"/>
          <w:szCs w:val="28"/>
        </w:rPr>
        <w:tab/>
        <w:t>оценивать место и роль России в мировом хозяйстве.</w:t>
      </w:r>
      <w:r w:rsidRPr="00332D09">
        <w:rPr>
          <w:rFonts w:ascii="Times New Roman" w:hAnsi="Times New Roman" w:cs="Times New Roman"/>
          <w:sz w:val="28"/>
          <w:szCs w:val="28"/>
        </w:rPr>
        <w:br/>
      </w:r>
    </w:p>
    <w:p w:rsidR="00653944" w:rsidRDefault="00653944" w:rsidP="00D17EF0">
      <w:pPr>
        <w:pStyle w:val="10"/>
        <w:keepNext/>
        <w:keepLines/>
        <w:shd w:val="clear" w:color="auto" w:fill="auto"/>
        <w:spacing w:line="317" w:lineRule="exact"/>
        <w:ind w:right="567"/>
        <w:rPr>
          <w:rStyle w:val="1"/>
          <w:rFonts w:ascii="Calibri" w:hAnsi="Calibri"/>
          <w:b/>
          <w:bCs/>
          <w:color w:val="000000"/>
        </w:rPr>
      </w:pPr>
      <w:bookmarkStart w:id="1" w:name="bookmark2"/>
      <w:r w:rsidRPr="00654F83">
        <w:rPr>
          <w:rStyle w:val="1"/>
          <w:rFonts w:ascii="Calibri" w:hAnsi="Calibri"/>
          <w:b/>
          <w:bCs/>
          <w:color w:val="000000"/>
        </w:rPr>
        <w:t xml:space="preserve">Содержание </w:t>
      </w:r>
      <w:r>
        <w:rPr>
          <w:rStyle w:val="1"/>
          <w:rFonts w:ascii="Calibri" w:hAnsi="Calibri"/>
          <w:b/>
          <w:bCs/>
          <w:color w:val="000000"/>
        </w:rPr>
        <w:t>учебного предмета «</w:t>
      </w:r>
      <w:r w:rsidRPr="00654F83">
        <w:rPr>
          <w:rStyle w:val="1"/>
          <w:rFonts w:ascii="Calibri" w:hAnsi="Calibri"/>
          <w:b/>
          <w:bCs/>
          <w:color w:val="000000"/>
        </w:rPr>
        <w:t>География</w:t>
      </w:r>
      <w:bookmarkEnd w:id="1"/>
      <w:r>
        <w:rPr>
          <w:rStyle w:val="1"/>
          <w:rFonts w:ascii="Calibri" w:hAnsi="Calibri"/>
          <w:b/>
          <w:bCs/>
          <w:color w:val="000000"/>
        </w:rPr>
        <w:t>»</w:t>
      </w:r>
      <w:r w:rsidRPr="00654F83">
        <w:rPr>
          <w:rStyle w:val="1"/>
          <w:rFonts w:ascii="Calibri" w:hAnsi="Calibri"/>
          <w:b/>
          <w:bCs/>
          <w:color w:val="000000"/>
        </w:rPr>
        <w:t>.</w:t>
      </w:r>
      <w:bookmarkStart w:id="2" w:name="bookmark3"/>
      <w:r>
        <w:rPr>
          <w:rStyle w:val="1"/>
          <w:rFonts w:ascii="Calibri" w:hAnsi="Calibri"/>
          <w:b/>
          <w:bCs/>
          <w:color w:val="000000"/>
        </w:rPr>
        <w:t xml:space="preserve"> </w:t>
      </w:r>
    </w:p>
    <w:bookmarkEnd w:id="2"/>
    <w:p w:rsidR="00653944" w:rsidRDefault="00653944" w:rsidP="00D17EF0">
      <w:pPr>
        <w:pStyle w:val="21"/>
        <w:shd w:val="clear" w:color="auto" w:fill="auto"/>
        <w:spacing w:before="0" w:line="240" w:lineRule="auto"/>
        <w:ind w:left="1985" w:right="567" w:hanging="1701"/>
        <w:jc w:val="left"/>
        <w:rPr>
          <w:rStyle w:val="2"/>
          <w:rFonts w:ascii="Calibri" w:hAnsi="Calibri"/>
          <w:color w:val="000000"/>
        </w:rPr>
      </w:pPr>
    </w:p>
    <w:p w:rsidR="00653944" w:rsidRDefault="00653944" w:rsidP="007B5963">
      <w:pPr>
        <w:pStyle w:val="NoSpacing"/>
      </w:pPr>
      <w:r w:rsidRPr="00F92B5A">
        <w:rPr>
          <w:rStyle w:val="2"/>
          <w:b/>
          <w:bCs/>
          <w:i/>
          <w:iCs/>
          <w:color w:val="000000"/>
        </w:rPr>
        <w:t>Наука география</w:t>
      </w:r>
      <w:r>
        <w:rPr>
          <w:rStyle w:val="2"/>
          <w:b/>
          <w:bCs/>
          <w:color w:val="000000"/>
        </w:rPr>
        <w:t xml:space="preserve">. </w:t>
      </w:r>
      <w:r>
        <w:rPr>
          <w:rStyle w:val="2"/>
          <w:color w:val="000000"/>
        </w:rPr>
        <w:t>География как наука. Предмет географии. Методы географических исследований: описательный, картографический. Космические методы. Источники географических знаний.</w:t>
      </w:r>
    </w:p>
    <w:p w:rsidR="00653944" w:rsidRDefault="00653944" w:rsidP="007B5963">
      <w:pPr>
        <w:pStyle w:val="NoSpacing"/>
      </w:pPr>
      <w:r w:rsidRPr="00F92B5A">
        <w:rPr>
          <w:rStyle w:val="2"/>
          <w:b/>
          <w:bCs/>
          <w:i/>
          <w:iCs/>
          <w:color w:val="000000"/>
        </w:rPr>
        <w:t>Земля и её изображение.</w:t>
      </w:r>
      <w:r>
        <w:rPr>
          <w:rStyle w:val="2"/>
          <w:b/>
          <w:bCs/>
          <w:color w:val="000000"/>
        </w:rPr>
        <w:t xml:space="preserve"> </w:t>
      </w:r>
      <w:r>
        <w:rPr>
          <w:rStyle w:val="2"/>
          <w:color w:val="000000"/>
        </w:rPr>
        <w:t>Первые представления о форме Земли. Доказательства шарообразности Земли. Опыт Эратосфена. Форма, размеры и движение Земли. Глобус — модель Земного шара. Географическая карта и план местности. Физическая карта мира. Аэрофотоснимки. Космические снимки. Компас. Ориентирование на местности.</w:t>
      </w:r>
    </w:p>
    <w:p w:rsidR="00653944" w:rsidRDefault="00653944" w:rsidP="007B5963">
      <w:pPr>
        <w:pStyle w:val="NoSpacing"/>
      </w:pPr>
      <w:r w:rsidRPr="00F92B5A">
        <w:rPr>
          <w:rStyle w:val="2"/>
          <w:b/>
          <w:bCs/>
          <w:i/>
          <w:iCs/>
          <w:color w:val="000000"/>
        </w:rPr>
        <w:t>История географических открытий</w:t>
      </w:r>
      <w:r>
        <w:rPr>
          <w:rStyle w:val="2"/>
          <w:b/>
          <w:bCs/>
          <w:color w:val="000000"/>
        </w:rPr>
        <w:t xml:space="preserve">. </w:t>
      </w:r>
      <w:r>
        <w:rPr>
          <w:rStyle w:val="2"/>
          <w:color w:val="000000"/>
        </w:rPr>
        <w:t>Путешествия первобытного человека. Экспедиция Тура Хейердала на «Кон- Тики». Плавания финикийцев вокруг Африки. География Древней Греции. Путешествие Пифея. Географические открытия викингов. Путешествие Марко Поло. Хождение за три моря. Жизнь деятельность Христофора Колумба. Первое кругосветное плавание. Поиски Неизвестной Южной Земли. Русские путешественники и мореплаватели на северо-востоке Азии. Русские кругосветные экспедиции. Открытие Антарктиды.</w:t>
      </w:r>
    </w:p>
    <w:p w:rsidR="00653944" w:rsidRDefault="00653944" w:rsidP="007B5963">
      <w:pPr>
        <w:pStyle w:val="21"/>
        <w:shd w:val="clear" w:color="auto" w:fill="auto"/>
        <w:spacing w:before="0" w:line="322" w:lineRule="exact"/>
        <w:ind w:right="567" w:firstLine="0"/>
        <w:jc w:val="left"/>
      </w:pPr>
      <w:r w:rsidRPr="00F92B5A">
        <w:rPr>
          <w:rStyle w:val="2"/>
          <w:rFonts w:ascii="Calibri" w:hAnsi="Calibri"/>
          <w:b/>
          <w:bCs/>
          <w:i/>
          <w:iCs/>
          <w:color w:val="000000"/>
        </w:rPr>
        <w:t>Путешествие по планете Земля</w:t>
      </w:r>
      <w:r>
        <w:rPr>
          <w:rStyle w:val="2"/>
          <w:rFonts w:ascii="Calibri" w:hAnsi="Calibri"/>
          <w:color w:val="000000"/>
        </w:rPr>
        <w:t>. Мировой океан и его части. Характеристика океанов. Моря и их виды. Движения воды в океане. Течения. Взаимодействие океана с атмосферой и сушей. Значение Мирового океана для природы и человека. Особенности природы и населения материков Земли.</w:t>
      </w:r>
    </w:p>
    <w:p w:rsidR="00653944" w:rsidRPr="007B5963" w:rsidRDefault="00653944" w:rsidP="008331FF">
      <w:pPr>
        <w:pStyle w:val="21"/>
        <w:shd w:val="clear" w:color="auto" w:fill="auto"/>
        <w:spacing w:before="0" w:line="322" w:lineRule="exact"/>
        <w:ind w:right="567" w:firstLine="0"/>
        <w:jc w:val="left"/>
        <w:rPr>
          <w:b/>
          <w:bCs/>
        </w:rPr>
      </w:pPr>
      <w:r w:rsidRPr="00F92B5A">
        <w:rPr>
          <w:b/>
          <w:bCs/>
          <w:i/>
          <w:iCs/>
        </w:rPr>
        <w:t>Природа Земли</w:t>
      </w:r>
      <w:r>
        <w:rPr>
          <w:b/>
          <w:bCs/>
        </w:rPr>
        <w:t xml:space="preserve">. </w:t>
      </w:r>
      <w:r>
        <w:rPr>
          <w:rStyle w:val="2"/>
          <w:rFonts w:ascii="Calibri" w:hAnsi="Calibri"/>
          <w:color w:val="000000"/>
        </w:rPr>
        <w:t>Что такое природа. Природные объекты. Географическая оболочка Земли и ее части: литосфера, атмосфера, гидросфера и биосфера.</w:t>
      </w:r>
    </w:p>
    <w:p w:rsidR="00653944" w:rsidRPr="00F92B5A" w:rsidRDefault="00653944" w:rsidP="007B5963">
      <w:pPr>
        <w:pStyle w:val="21"/>
        <w:shd w:val="clear" w:color="auto" w:fill="auto"/>
        <w:spacing w:before="0" w:line="322" w:lineRule="exact"/>
        <w:ind w:right="567" w:firstLine="0"/>
        <w:jc w:val="left"/>
        <w:rPr>
          <w:b/>
          <w:bCs/>
          <w:i/>
          <w:iCs/>
        </w:rPr>
      </w:pPr>
      <w:r w:rsidRPr="00F92B5A">
        <w:rPr>
          <w:rStyle w:val="2"/>
          <w:rFonts w:ascii="Calibri" w:hAnsi="Calibri"/>
          <w:b/>
          <w:bCs/>
          <w:i/>
          <w:iCs/>
          <w:color w:val="000000"/>
        </w:rPr>
        <w:t>Повторение и обобщение материала.</w:t>
      </w:r>
    </w:p>
    <w:p w:rsidR="00653944" w:rsidRPr="007B5963" w:rsidRDefault="00653944" w:rsidP="007B5963">
      <w:pPr>
        <w:pStyle w:val="21"/>
        <w:shd w:val="clear" w:color="auto" w:fill="auto"/>
        <w:spacing w:before="0" w:line="240" w:lineRule="auto"/>
        <w:ind w:right="567" w:firstLine="0"/>
        <w:jc w:val="left"/>
        <w:rPr>
          <w:b/>
          <w:bCs/>
        </w:rPr>
      </w:pPr>
      <w:r w:rsidRPr="00F92B5A">
        <w:rPr>
          <w:rStyle w:val="2"/>
          <w:rFonts w:ascii="Calibri" w:hAnsi="Calibri"/>
          <w:b/>
          <w:bCs/>
          <w:i/>
          <w:iCs/>
          <w:color w:val="000000"/>
        </w:rPr>
        <w:t>Земля как планета</w:t>
      </w:r>
      <w:r>
        <w:rPr>
          <w:rStyle w:val="2"/>
          <w:rFonts w:ascii="Calibri" w:hAnsi="Calibri"/>
          <w:b/>
          <w:bCs/>
          <w:color w:val="000000"/>
        </w:rPr>
        <w:t>.</w:t>
      </w:r>
      <w:r w:rsidRPr="00D17EF0">
        <w:rPr>
          <w:rStyle w:val="2"/>
          <w:rFonts w:ascii="Calibri" w:hAnsi="Calibri"/>
          <w:b/>
          <w:bCs/>
          <w:color w:val="000000"/>
        </w:rPr>
        <w:t xml:space="preserve"> </w:t>
      </w:r>
      <w:r>
        <w:rPr>
          <w:rStyle w:val="2"/>
          <w:rFonts w:ascii="Calibri" w:hAnsi="Calibri"/>
          <w:color w:val="000000"/>
        </w:rPr>
        <w:t>Земля и Вселенная. Влияние космоса на Землю и жизнь людей. Форма, размеры и движения Земли. Суточное вращение вокруг своей оси и годовое вращение вокруг Солнца, их главные следствия. Дни равноденствий и солнцестояний. Градусная сеть, система географических координат. Тропики и полярные круги. Распределение света и тепла на поверхности Земли. Тепловые пояса.</w:t>
      </w:r>
    </w:p>
    <w:p w:rsidR="00653944" w:rsidRPr="007B5963" w:rsidRDefault="00653944" w:rsidP="007B5963">
      <w:pPr>
        <w:pStyle w:val="21"/>
        <w:shd w:val="clear" w:color="auto" w:fill="auto"/>
        <w:spacing w:before="0" w:line="322" w:lineRule="exact"/>
        <w:ind w:left="40" w:right="567" w:firstLine="0"/>
        <w:jc w:val="left"/>
        <w:rPr>
          <w:b/>
          <w:bCs/>
        </w:rPr>
      </w:pPr>
      <w:r w:rsidRPr="00F92B5A">
        <w:rPr>
          <w:rStyle w:val="2"/>
          <w:rFonts w:ascii="Calibri" w:hAnsi="Calibri"/>
          <w:b/>
          <w:bCs/>
          <w:i/>
          <w:iCs/>
          <w:color w:val="000000"/>
        </w:rPr>
        <w:t>Географическая карта.</w:t>
      </w:r>
      <w:r w:rsidRPr="007B5963">
        <w:rPr>
          <w:rStyle w:val="2"/>
          <w:rFonts w:ascii="Calibri" w:hAnsi="Calibri"/>
          <w:b/>
          <w:bCs/>
          <w:color w:val="000000"/>
        </w:rPr>
        <w:t xml:space="preserve"> </w:t>
      </w:r>
      <w:r>
        <w:rPr>
          <w:rStyle w:val="2"/>
          <w:rFonts w:ascii="Calibri" w:hAnsi="Calibri"/>
          <w:color w:val="000000"/>
        </w:rPr>
        <w:t>Способы изображения местности. Географическая карта. Масштаб и его виды. Условные знаки: значки, качественный фон, изолинии. Виды карт по масштабу и содержанию. Понятие о плане местности и топографической карте. Азимут. Движение по азимуту. Изображение рельефа: изолинии, бергштрихи, послойная окраска. Абсолютная и относительная высота. Шкала высот и глубин. Значение планов и карт в практической деятельности человека.</w:t>
      </w:r>
    </w:p>
    <w:p w:rsidR="00653944" w:rsidRPr="007B5963" w:rsidRDefault="00653944" w:rsidP="007B5963">
      <w:pPr>
        <w:pStyle w:val="21"/>
        <w:shd w:val="clear" w:color="auto" w:fill="auto"/>
        <w:spacing w:before="0" w:line="322" w:lineRule="exact"/>
        <w:ind w:right="567" w:firstLine="0"/>
        <w:jc w:val="left"/>
        <w:rPr>
          <w:b/>
          <w:bCs/>
        </w:rPr>
      </w:pPr>
      <w:r w:rsidRPr="00F92B5A">
        <w:rPr>
          <w:rStyle w:val="2"/>
          <w:rFonts w:ascii="Calibri" w:hAnsi="Calibri"/>
          <w:b/>
          <w:bCs/>
          <w:i/>
          <w:iCs/>
          <w:color w:val="000000"/>
        </w:rPr>
        <w:t>Литосфера</w:t>
      </w:r>
      <w:r w:rsidRPr="00F92B5A">
        <w:rPr>
          <w:b/>
          <w:bCs/>
          <w:i/>
          <w:iCs/>
        </w:rPr>
        <w:t>.</w:t>
      </w:r>
      <w:r>
        <w:rPr>
          <w:b/>
          <w:bCs/>
        </w:rPr>
        <w:t xml:space="preserve"> </w:t>
      </w:r>
      <w:r>
        <w:rPr>
          <w:rStyle w:val="2"/>
          <w:rFonts w:ascii="Calibri" w:hAnsi="Calibri"/>
          <w:color w:val="000000"/>
        </w:rPr>
        <w:t>Внутреннее строение Земного шара: ядро, мантия, литосфера, земная кора. Земная кора - верхняя часть литосферы. Материковая и океаническая земная кора. Способы изучения земных недр. Горные породы, слагающие земную кору: магматические, осадочные и метаморфические. Полезные ископаемые, основные принципы их размещения. Внутренние процессы, изменяющие поверхность Земли. Виды движения земной коры. Землетрясения и вулканизм. Основные формы рельефа суши: горы и равнины, их различие по высоте. Внешние силы, изменяющие поверхность Земли: выветривание, деятельность текучих вод, деятельность подземных вод, ветра, льда, деятельность человека. Рельеф дна Мирового океана. Особенности жизни, быта и хозяйственной деятельности людей в горах и на равнинах. Природные памятники литосферы.</w:t>
      </w:r>
    </w:p>
    <w:p w:rsidR="00653944" w:rsidRDefault="00653944" w:rsidP="007B5963">
      <w:pPr>
        <w:pStyle w:val="NoSpacing"/>
      </w:pPr>
      <w:r w:rsidRPr="00C302D8">
        <w:rPr>
          <w:rStyle w:val="2"/>
          <w:b/>
          <w:bCs/>
          <w:i/>
          <w:iCs/>
          <w:color w:val="000000"/>
        </w:rPr>
        <w:t>Атмосфера.</w:t>
      </w:r>
      <w:r>
        <w:rPr>
          <w:rStyle w:val="2"/>
          <w:b/>
          <w:bCs/>
          <w:color w:val="000000"/>
        </w:rPr>
        <w:t xml:space="preserve"> </w:t>
      </w:r>
      <w:r>
        <w:rPr>
          <w:rStyle w:val="2"/>
          <w:color w:val="000000"/>
        </w:rPr>
        <w:t>Атмосфера: ее состав, строение и значение. Нагревание земной поверхности и воздуха. Температура воздуха. Особенности суточного хода температуры воздуха в зависимости от высоты солнца над горизонтом. Атмосферное давление. Ветер и причины его возникновения. Бриз. Влажность воздуха. Туман. Облака. Атмосферные осадки. Погода, причины ее изменения, предсказание погоды. Климат и климатообразующие факторы. Зависимость климата от географической широты и высоты местности над уровнем моря Адаптация человека к климатическим условиям.</w:t>
      </w:r>
    </w:p>
    <w:p w:rsidR="00653944" w:rsidRDefault="00653944" w:rsidP="007B5963">
      <w:pPr>
        <w:pStyle w:val="NoSpacing"/>
      </w:pPr>
      <w:r w:rsidRPr="00C302D8">
        <w:rPr>
          <w:rStyle w:val="2"/>
          <w:b/>
          <w:bCs/>
          <w:i/>
          <w:iCs/>
          <w:color w:val="000000"/>
        </w:rPr>
        <w:t>Гидросфера</w:t>
      </w:r>
      <w:r>
        <w:rPr>
          <w:rStyle w:val="2"/>
          <w:b/>
          <w:bCs/>
          <w:color w:val="000000"/>
        </w:rPr>
        <w:t xml:space="preserve">. </w:t>
      </w:r>
      <w:r>
        <w:rPr>
          <w:rStyle w:val="2"/>
          <w:color w:val="000000"/>
        </w:rPr>
        <w:t>Гидросфера и ее состав. Мировой круговорот воды. Значение гидросферы. Воды суши. Подземные воды (грунтовые, межпластовые, артезианские), их происхождение , условия залегания и использования. Реки: горные и равнинные. Речная система, бассейн, водораздел. Пороги и водопады. Озера проточные и бессточные. Природные льды: многолетняя мерзлота, ледники (горные и покровные).</w:t>
      </w:r>
    </w:p>
    <w:p w:rsidR="00653944" w:rsidRDefault="00653944" w:rsidP="007B5963">
      <w:pPr>
        <w:pStyle w:val="NoSpacing"/>
      </w:pPr>
      <w:r w:rsidRPr="00C302D8">
        <w:rPr>
          <w:rStyle w:val="2"/>
          <w:b/>
          <w:bCs/>
          <w:i/>
          <w:iCs/>
          <w:color w:val="000000"/>
        </w:rPr>
        <w:t>Биосфера.</w:t>
      </w:r>
      <w:r>
        <w:rPr>
          <w:rStyle w:val="2"/>
          <w:b/>
          <w:bCs/>
          <w:color w:val="000000"/>
        </w:rPr>
        <w:t xml:space="preserve"> </w:t>
      </w:r>
      <w:r>
        <w:rPr>
          <w:rStyle w:val="2"/>
          <w:color w:val="000000"/>
        </w:rPr>
        <w:t>Царства живой природы и их роль в природе Земли. Разнообразие животного и растительного мира. Приспособление живых организмов к среде обитания в разных природных зонах. Взаимное влияние живых организмов и неживой природы. Охрана органического мира. Красная книга МСОП.</w:t>
      </w:r>
    </w:p>
    <w:p w:rsidR="00653944" w:rsidRDefault="00653944" w:rsidP="007B5963">
      <w:pPr>
        <w:pStyle w:val="21"/>
        <w:shd w:val="clear" w:color="auto" w:fill="auto"/>
        <w:spacing w:before="0" w:line="322" w:lineRule="exact"/>
        <w:ind w:right="567" w:firstLine="0"/>
        <w:jc w:val="left"/>
      </w:pPr>
      <w:r w:rsidRPr="00C302D8">
        <w:rPr>
          <w:rStyle w:val="2"/>
          <w:rFonts w:ascii="Calibri" w:hAnsi="Calibri"/>
          <w:b/>
          <w:bCs/>
          <w:i/>
          <w:iCs/>
          <w:color w:val="000000"/>
        </w:rPr>
        <w:t>Почва и географическая оболочка</w:t>
      </w:r>
      <w:r w:rsidRPr="007B5963">
        <w:rPr>
          <w:rStyle w:val="2"/>
          <w:rFonts w:ascii="Calibri" w:hAnsi="Calibri"/>
          <w:b/>
          <w:bCs/>
          <w:color w:val="000000"/>
        </w:rPr>
        <w:t>.</w:t>
      </w:r>
      <w:r>
        <w:rPr>
          <w:rStyle w:val="2"/>
          <w:rFonts w:ascii="Calibri" w:hAnsi="Calibri"/>
          <w:color w:val="000000"/>
        </w:rPr>
        <w:t xml:space="preserve"> Почва. Плодородие - важнейшее свойство почвы. Условия образования почв разных типов. Понятие о географической оболочке. Территориальные комплексы: природные, природно-хозяйственные. Взаимосвязь между всеми элементами географической оболочки: литосферой, атмосферой, гидросферой и биосферой. Закон географической зональности, высотная поясность. Природные зоны земного шара. Географическая оболочка как окружающая человека среда, ее изменения под воздействием деятельности человека.</w:t>
      </w:r>
    </w:p>
    <w:p w:rsidR="00653944" w:rsidRPr="00C302D8" w:rsidRDefault="00653944" w:rsidP="007B5963">
      <w:pPr>
        <w:pStyle w:val="21"/>
        <w:shd w:val="clear" w:color="auto" w:fill="auto"/>
        <w:spacing w:before="0" w:line="322" w:lineRule="exact"/>
        <w:ind w:right="567" w:firstLine="0"/>
        <w:jc w:val="both"/>
        <w:rPr>
          <w:b/>
          <w:bCs/>
          <w:i/>
          <w:iCs/>
        </w:rPr>
      </w:pPr>
      <w:r w:rsidRPr="00C302D8">
        <w:rPr>
          <w:rStyle w:val="2"/>
          <w:rFonts w:ascii="Calibri" w:hAnsi="Calibri"/>
          <w:b/>
          <w:bCs/>
          <w:i/>
          <w:iCs/>
          <w:color w:val="000000"/>
        </w:rPr>
        <w:t>Повторение и обобщение материала.</w:t>
      </w:r>
    </w:p>
    <w:p w:rsidR="00653944" w:rsidRDefault="00653944" w:rsidP="007B5963">
      <w:pPr>
        <w:pStyle w:val="NoSpacing"/>
      </w:pPr>
      <w:r w:rsidRPr="00C302D8">
        <w:rPr>
          <w:rStyle w:val="2"/>
          <w:b/>
          <w:bCs/>
          <w:i/>
          <w:iCs/>
          <w:color w:val="000000"/>
        </w:rPr>
        <w:t>Литосфера - подвижная твердь</w:t>
      </w:r>
      <w:r>
        <w:rPr>
          <w:rStyle w:val="2"/>
          <w:b/>
          <w:bCs/>
          <w:color w:val="000000"/>
        </w:rPr>
        <w:t xml:space="preserve">. </w:t>
      </w:r>
      <w:r>
        <w:rPr>
          <w:rStyle w:val="2"/>
          <w:color w:val="000000"/>
        </w:rPr>
        <w:t>Материки и океаны и части света. Части света. Острова: материковые, вулканические, коралловые. Геологическое время. Эры и периоды в истории Земли. Ледниковый период. Строение земной коры. Материковая и океаническая земная кора. Дрейф материков и теория литосферных плит. Процессы, происходящие в зоне контактов между литосферными плитами, и связанные с ними формы рельефа. Платформы и равнины. Складчатые пояса и горы. Эпохи горообразования. Сейсмические и вулканические пояса планеты.</w:t>
      </w:r>
    </w:p>
    <w:p w:rsidR="00653944" w:rsidRDefault="00653944" w:rsidP="007B5963">
      <w:pPr>
        <w:pStyle w:val="NoSpacing"/>
      </w:pPr>
      <w:r w:rsidRPr="00C302D8">
        <w:rPr>
          <w:rStyle w:val="2"/>
          <w:b/>
          <w:bCs/>
          <w:i/>
          <w:iCs/>
          <w:color w:val="000000"/>
        </w:rPr>
        <w:t>Атмосфера - мастерская климата.</w:t>
      </w:r>
      <w:r w:rsidRPr="00135578">
        <w:rPr>
          <w:rStyle w:val="2"/>
          <w:b/>
          <w:bCs/>
          <w:color w:val="000000"/>
        </w:rPr>
        <w:t xml:space="preserve"> </w:t>
      </w:r>
      <w:r>
        <w:rPr>
          <w:rStyle w:val="2"/>
          <w:color w:val="000000"/>
        </w:rPr>
        <w:t>Пояса Земли: тепловые, пояса увлажнения, пояса атмосферного давления. Воздушные массы и климатические пояса. Особенности климата основных и переходных климатических поясов. Карта климатических поясов.</w:t>
      </w:r>
    </w:p>
    <w:p w:rsidR="00653944" w:rsidRDefault="00653944" w:rsidP="007B5963">
      <w:pPr>
        <w:pStyle w:val="NoSpacing"/>
      </w:pPr>
      <w:r>
        <w:rPr>
          <w:rStyle w:val="2"/>
          <w:color w:val="000000"/>
        </w:rPr>
        <w:t>Климатограммы. Климатообразующие факторы: широтное положение, рельеф, влияние океана, система господствующих ветров, размеры материков. Понятие о континентальности климата. Разнообразие климатов Земли.</w:t>
      </w:r>
    </w:p>
    <w:p w:rsidR="00653944" w:rsidRDefault="00653944" w:rsidP="002B7EA4">
      <w:pPr>
        <w:pStyle w:val="NoSpacing"/>
      </w:pPr>
      <w:r w:rsidRPr="00C302D8">
        <w:rPr>
          <w:rStyle w:val="2"/>
          <w:b/>
          <w:bCs/>
          <w:i/>
          <w:iCs/>
          <w:color w:val="000000"/>
        </w:rPr>
        <w:t>Мировой океан - синяя бездна.</w:t>
      </w:r>
      <w:r w:rsidRPr="00135578">
        <w:rPr>
          <w:rStyle w:val="2"/>
          <w:b/>
          <w:bCs/>
          <w:color w:val="000000"/>
        </w:rPr>
        <w:t xml:space="preserve"> </w:t>
      </w:r>
      <w:r>
        <w:rPr>
          <w:rStyle w:val="2"/>
          <w:color w:val="000000"/>
        </w:rPr>
        <w:t>Понятие о Мировом океане. Части Мирового океана. Глубинные зоны Мирового океана. Виды движений вод Мирового океана. Волны и их виды. Классификации морских течений. Циркуляция вод Мирового океана. Органический мир морей и океанов. Океан — колыбель жизни. Виды морских организмов. Влияние Мирового океана на природу планеты. Особенности природы отдельных океанов Земли.</w:t>
      </w:r>
    </w:p>
    <w:p w:rsidR="00653944" w:rsidRPr="002B7EA4" w:rsidRDefault="00653944" w:rsidP="002B7EA4">
      <w:pPr>
        <w:pStyle w:val="NoSpacing"/>
        <w:rPr>
          <w:rFonts w:ascii="Times New Roman" w:hAnsi="Times New Roman" w:cs="Times New Roman"/>
          <w:b/>
          <w:bCs/>
          <w:color w:val="000000"/>
          <w:sz w:val="28"/>
          <w:szCs w:val="28"/>
          <w:shd w:val="clear" w:color="auto" w:fill="FFFFFF"/>
        </w:rPr>
      </w:pPr>
      <w:r w:rsidRPr="00C302D8">
        <w:rPr>
          <w:rStyle w:val="2"/>
          <w:b/>
          <w:bCs/>
          <w:i/>
          <w:iCs/>
          <w:color w:val="000000"/>
        </w:rPr>
        <w:t>Географическая оболочка - живой механизм.</w:t>
      </w:r>
      <w:r w:rsidRPr="00135578">
        <w:rPr>
          <w:rStyle w:val="2"/>
          <w:b/>
          <w:bCs/>
          <w:color w:val="000000"/>
        </w:rPr>
        <w:t xml:space="preserve"> </w:t>
      </w:r>
      <w:r>
        <w:rPr>
          <w:rStyle w:val="2"/>
          <w:color w:val="000000"/>
        </w:rPr>
        <w:t>Понятие о географической оболочке. Природный комплекс (ландшафт). Природные и антропогенные ландшафты. Свойства географической оболочки: целостность, ритмичность и зональность. Закон географической зональности. Природные комплексы разных порядков. Природные зоны. Экваториальный лес, арктическая пустыня, тундра, тайга, смешанные и широколиственные леса, степь, саванна, тропическая пустыня. Понятие о высотной поясности.</w:t>
      </w:r>
    </w:p>
    <w:p w:rsidR="00653944" w:rsidRDefault="00653944" w:rsidP="002B7EA4">
      <w:pPr>
        <w:pStyle w:val="NoSpacing"/>
      </w:pPr>
      <w:r w:rsidRPr="00C302D8">
        <w:rPr>
          <w:rStyle w:val="2"/>
          <w:b/>
          <w:bCs/>
          <w:i/>
          <w:iCs/>
          <w:color w:val="000000"/>
        </w:rPr>
        <w:t>Человек - хозяин планеты.</w:t>
      </w:r>
      <w:r>
        <w:rPr>
          <w:rStyle w:val="2"/>
          <w:b/>
          <w:bCs/>
          <w:color w:val="000000"/>
        </w:rPr>
        <w:t xml:space="preserve"> </w:t>
      </w:r>
      <w:r>
        <w:rPr>
          <w:rStyle w:val="2"/>
          <w:color w:val="000000"/>
        </w:rPr>
        <w:t>Возникновение человека и предполагаемые пути его расселения по материкам.</w:t>
      </w:r>
      <w:r>
        <w:t xml:space="preserve"> </w:t>
      </w:r>
      <w:r>
        <w:rPr>
          <w:rStyle w:val="2"/>
          <w:color w:val="000000"/>
        </w:rPr>
        <w:t>Хозяйственная деятельность человека и ее изменение на разных этапах развития человеческого общества. Присваивающее и производящее хозяйство. Охрана природы. Международная «Красная книга». Особо охраняемые территории. Всемирное природное и культурное наследие. Численность населения Земли и его размещение. Человеческие расы. Народы. География религий. Политическая карта мира. Этапы ее формирования. Страны современного мира.</w:t>
      </w:r>
    </w:p>
    <w:p w:rsidR="00653944" w:rsidRDefault="00653944" w:rsidP="002B7EA4">
      <w:pPr>
        <w:pStyle w:val="NoSpacing"/>
      </w:pPr>
      <w:r w:rsidRPr="00C302D8">
        <w:rPr>
          <w:rStyle w:val="2"/>
          <w:b/>
          <w:bCs/>
          <w:i/>
          <w:iCs/>
          <w:color w:val="000000"/>
        </w:rPr>
        <w:t>Африка — материк коротких теней</w:t>
      </w:r>
      <w:r>
        <w:rPr>
          <w:rStyle w:val="2"/>
          <w:b/>
          <w:bCs/>
          <w:color w:val="000000"/>
        </w:rPr>
        <w:t>.</w:t>
      </w:r>
      <w:r w:rsidRPr="00DE6BC5">
        <w:rPr>
          <w:rStyle w:val="2"/>
          <w:b/>
          <w:bCs/>
          <w:color w:val="000000"/>
        </w:rPr>
        <w:t xml:space="preserve"> </w:t>
      </w:r>
      <w:r>
        <w:rPr>
          <w:rStyle w:val="2"/>
          <w:color w:val="000000"/>
        </w:rPr>
        <w:t>История открытия, изучения и освоения. Особенности географического положения и его влияние на природу материка. Африка — древний материк. Главные черты рельефа и геологического строения: преобладание плоскогорий и Великий Африканский разлом. Полезные ископаемые: золото, алмазы, руды. Африка — самый жаркий материк. Величайшая пустыня мира - Сахара. Оазисы. Озера тектонического происхождения: Виктория, Танганьика. Двойной набор природных зон. Саванны. Национальные парки Африки.</w:t>
      </w:r>
    </w:p>
    <w:p w:rsidR="00653944" w:rsidRDefault="00653944" w:rsidP="002B7EA4">
      <w:pPr>
        <w:pStyle w:val="NoSpacing"/>
      </w:pPr>
      <w:r>
        <w:rPr>
          <w:rStyle w:val="2"/>
          <w:color w:val="000000"/>
        </w:rPr>
        <w:t>Неравномерность размещения население, его быстрый рост. Регионы Африки: Арабский север, Африка к югу от Сахары. Особенности человеческой деятельности и изменение природы Африки под ее влиянием. Главные объекты природного и культурного наследия.</w:t>
      </w:r>
    </w:p>
    <w:p w:rsidR="00653944" w:rsidRDefault="00653944" w:rsidP="002B7EA4">
      <w:pPr>
        <w:pStyle w:val="NoSpacing"/>
      </w:pPr>
      <w:r w:rsidRPr="00C302D8">
        <w:rPr>
          <w:rStyle w:val="2"/>
          <w:b/>
          <w:bCs/>
          <w:i/>
          <w:iCs/>
          <w:color w:val="000000"/>
        </w:rPr>
        <w:t>Австралия — маленький великан</w:t>
      </w:r>
      <w:r>
        <w:rPr>
          <w:rStyle w:val="2"/>
          <w:b/>
          <w:bCs/>
          <w:color w:val="000000"/>
        </w:rPr>
        <w:t>.</w:t>
      </w:r>
      <w:r w:rsidRPr="00135578">
        <w:rPr>
          <w:rStyle w:val="2"/>
          <w:b/>
          <w:bCs/>
          <w:color w:val="000000"/>
        </w:rPr>
        <w:t xml:space="preserve"> </w:t>
      </w:r>
      <w:r>
        <w:rPr>
          <w:rStyle w:val="2"/>
          <w:color w:val="000000"/>
        </w:rPr>
        <w:t>История открытия, изучения и освоения. Основные черты природы. Самый маленький материк, самый засушливый материк, целиком расположенный в тропиках. Изолированность и уникальность природного мира материка. Население Австралии. Европейские мигранты. Неравномерность расселения. Особенности человеческой деятельности и изменение природы Австралии под ее влиянием. Австралийский Союз - страна-материк. Главные объекты природного и культурного наследия. Океания - островной регион. Влажный тропический климат и небогатый природный мир островов.</w:t>
      </w:r>
    </w:p>
    <w:p w:rsidR="00653944" w:rsidRDefault="00653944" w:rsidP="002B7EA4">
      <w:pPr>
        <w:pStyle w:val="NoSpacing"/>
      </w:pPr>
      <w:r w:rsidRPr="00C302D8">
        <w:rPr>
          <w:rStyle w:val="2"/>
          <w:b/>
          <w:bCs/>
          <w:i/>
          <w:iCs/>
          <w:color w:val="000000"/>
        </w:rPr>
        <w:t>Антарктида — холодное сердце.</w:t>
      </w:r>
      <w:r w:rsidRPr="00DE6BC5">
        <w:rPr>
          <w:rStyle w:val="2"/>
          <w:b/>
          <w:bCs/>
          <w:color w:val="000000"/>
        </w:rPr>
        <w:t xml:space="preserve"> </w:t>
      </w:r>
      <w:r>
        <w:rPr>
          <w:rStyle w:val="2"/>
          <w:color w:val="000000"/>
        </w:rPr>
        <w:t>Особенности географического положения. Самый изолированный и холодный материк планеты. История открытия, изучения и освоения. Покорение Южного</w:t>
      </w:r>
      <w:r>
        <w:t xml:space="preserve"> </w:t>
      </w:r>
      <w:r>
        <w:rPr>
          <w:rStyle w:val="2"/>
          <w:color w:val="000000"/>
        </w:rPr>
        <w:t>полюса. Основные черты природы материка: рельеф, скрытый подо льдом, отсутствие рек, «кухня погоды». Антарктические научные станции.</w:t>
      </w:r>
    </w:p>
    <w:p w:rsidR="00653944" w:rsidRDefault="00653944" w:rsidP="002B7EA4">
      <w:pPr>
        <w:pStyle w:val="NoSpacing"/>
      </w:pPr>
      <w:r w:rsidRPr="00C302D8">
        <w:rPr>
          <w:rStyle w:val="2"/>
          <w:b/>
          <w:bCs/>
          <w:i/>
          <w:iCs/>
          <w:color w:val="000000"/>
        </w:rPr>
        <w:t>Южная Америка — материк чудес.</w:t>
      </w:r>
      <w:r>
        <w:rPr>
          <w:rStyle w:val="2"/>
          <w:b/>
          <w:bCs/>
          <w:color w:val="000000"/>
        </w:rPr>
        <w:t xml:space="preserve"> </w:t>
      </w:r>
      <w:r>
        <w:rPr>
          <w:rStyle w:val="2"/>
          <w:color w:val="000000"/>
        </w:rPr>
        <w:t>Географическое положение — основа разнообразия природы Южной Америки. История открытия, изучения и освоения. Основные черты природы. Горы и равнины Южной Америки. Богатство рудными полезными ископаемыми. Разнообразие климатов. Самый влажный материк. Амазонка - самая полноводная река планеты. Реки - основные транспортные пути. Богатый и своеобразный растительный и животный мир материка.</w:t>
      </w:r>
    </w:p>
    <w:p w:rsidR="00653944" w:rsidRDefault="00653944" w:rsidP="002B7EA4">
      <w:pPr>
        <w:pStyle w:val="NoSpacing"/>
      </w:pPr>
      <w:r>
        <w:rPr>
          <w:rStyle w:val="2"/>
          <w:color w:val="000000"/>
        </w:rPr>
        <w:t>Население и регионы Южной Америки. Смешение трех рас. Равнинный Восток и Горный Запад. Особенности человеческой деятельности и изменение природы Южной Америки под ее влиянием. Главные объекты природного и культурного наследия.</w:t>
      </w:r>
    </w:p>
    <w:p w:rsidR="00653944" w:rsidRPr="002B7EA4" w:rsidRDefault="00653944" w:rsidP="002B7EA4">
      <w:pPr>
        <w:pStyle w:val="NoSpacing"/>
        <w:rPr>
          <w:rFonts w:ascii="Times New Roman" w:hAnsi="Times New Roman" w:cs="Times New Roman"/>
          <w:b/>
          <w:bCs/>
          <w:color w:val="000000"/>
          <w:sz w:val="28"/>
          <w:szCs w:val="28"/>
          <w:shd w:val="clear" w:color="auto" w:fill="FFFFFF"/>
        </w:rPr>
      </w:pPr>
      <w:r w:rsidRPr="00C302D8">
        <w:rPr>
          <w:rStyle w:val="2"/>
          <w:b/>
          <w:bCs/>
          <w:i/>
          <w:iCs/>
          <w:color w:val="000000"/>
        </w:rPr>
        <w:t>Северная Америка — знакомый незнакомец</w:t>
      </w:r>
      <w:r>
        <w:rPr>
          <w:rStyle w:val="2"/>
          <w:b/>
          <w:bCs/>
          <w:color w:val="000000"/>
        </w:rPr>
        <w:t xml:space="preserve">. </w:t>
      </w:r>
      <w:r>
        <w:rPr>
          <w:rStyle w:val="2"/>
          <w:color w:val="000000"/>
        </w:rPr>
        <w:t>Географическое положение. История открытия, изучения и освоения. Геологическое строение и рельеф. Великие горы и равнины. Стихийные бедствия. Великий ледник. Полезные ископаемые. Разнообразие типов климата. Реки Северной Америки. Великие Американские озера. Широтное и меридиональное простирание природных зон. Богатство растительного и животного мира. Формирование населения материка. Современное население. Регионы Северной Америки. Англо-Америка, Центральная Америка и Латинская Америка. Особенности человеческой деятельности и изменение природы материка под ее влиянием. Главные объекты природного и культурного наследия.</w:t>
      </w:r>
    </w:p>
    <w:p w:rsidR="00653944" w:rsidRDefault="00653944" w:rsidP="002B7EA4">
      <w:pPr>
        <w:pStyle w:val="NoSpacing"/>
      </w:pPr>
      <w:r w:rsidRPr="00C302D8">
        <w:rPr>
          <w:rStyle w:val="2"/>
          <w:b/>
          <w:bCs/>
          <w:i/>
          <w:iCs/>
          <w:color w:val="000000"/>
        </w:rPr>
        <w:t>Евразия - музей природы</w:t>
      </w:r>
      <w:r>
        <w:rPr>
          <w:rStyle w:val="2"/>
          <w:b/>
          <w:bCs/>
          <w:color w:val="000000"/>
        </w:rPr>
        <w:t xml:space="preserve">. </w:t>
      </w:r>
      <w:r>
        <w:rPr>
          <w:rStyle w:val="2"/>
          <w:color w:val="000000"/>
        </w:rPr>
        <w:t>Самый большой материк. История изучения и освоения. Основные черты природы. Сложное геологическое строение. Самые высокие горы планеты и самая глубокая впадина суши. Богатство полезными ископаемыми. Все типы климатов Северного полушария. Разнообразие рек, крупнейшие реки Земли. Самые большие озера: Каспийское, Байкал. Население и регионы Евразии. Наиболее населенный материк. Сложный национальный состав, неравномерность размещения населения. Европа и Азия. Роль Европы в развитии человеческой цивилизации. Юго-Западная Азия - древнейший центр человеческой цивилизации. Южная Азия - самый населенный регион планеты. Особенности человеческой деятельности и изменение природы материка под ее влиянием. Г лавные объекты природного и культурного наследия.</w:t>
      </w:r>
    </w:p>
    <w:p w:rsidR="00653944" w:rsidRDefault="00653944" w:rsidP="002B7EA4">
      <w:pPr>
        <w:pStyle w:val="NoSpacing"/>
      </w:pPr>
      <w:r w:rsidRPr="00C302D8">
        <w:rPr>
          <w:rStyle w:val="2"/>
          <w:b/>
          <w:bCs/>
          <w:i/>
          <w:iCs/>
          <w:color w:val="000000"/>
        </w:rPr>
        <w:t>Взаимоотношения природы и человека</w:t>
      </w:r>
      <w:r w:rsidRPr="00135578">
        <w:rPr>
          <w:rStyle w:val="2"/>
          <w:b/>
          <w:bCs/>
          <w:color w:val="000000"/>
        </w:rPr>
        <w:t xml:space="preserve"> </w:t>
      </w:r>
      <w:r>
        <w:rPr>
          <w:rStyle w:val="2"/>
          <w:b/>
          <w:bCs/>
          <w:color w:val="000000"/>
        </w:rPr>
        <w:t xml:space="preserve">. </w:t>
      </w:r>
      <w:r>
        <w:rPr>
          <w:rStyle w:val="2"/>
          <w:color w:val="000000"/>
        </w:rPr>
        <w:t xml:space="preserve">Взаимодействие человечества и природы в прошлом и настоящем. Влияние хозяйственной деятельности людей на литосферу, гидросферу, атмосферу, биосферу; меры по их охране. Центры происхождения культурных растений. </w:t>
      </w:r>
    </w:p>
    <w:p w:rsidR="00653944" w:rsidRPr="00C302D8" w:rsidRDefault="00653944" w:rsidP="002B7EA4">
      <w:pPr>
        <w:pStyle w:val="21"/>
        <w:shd w:val="clear" w:color="auto" w:fill="auto"/>
        <w:spacing w:before="0" w:line="240" w:lineRule="auto"/>
        <w:ind w:right="567" w:firstLine="0"/>
        <w:jc w:val="left"/>
        <w:rPr>
          <w:b/>
          <w:bCs/>
          <w:i/>
          <w:iCs/>
        </w:rPr>
      </w:pPr>
      <w:r w:rsidRPr="00C302D8">
        <w:rPr>
          <w:rStyle w:val="2"/>
          <w:rFonts w:ascii="Calibri" w:hAnsi="Calibri"/>
          <w:b/>
          <w:bCs/>
          <w:i/>
          <w:iCs/>
          <w:color w:val="000000"/>
        </w:rPr>
        <w:t xml:space="preserve">Повторение и обобщение пройденного материала. </w:t>
      </w:r>
    </w:p>
    <w:p w:rsidR="00653944" w:rsidRPr="00135578" w:rsidRDefault="00653944" w:rsidP="008331FF">
      <w:pPr>
        <w:pStyle w:val="21"/>
        <w:shd w:val="clear" w:color="auto" w:fill="auto"/>
        <w:spacing w:before="0" w:line="322" w:lineRule="exact"/>
        <w:ind w:left="3000" w:right="567" w:hanging="3000"/>
        <w:jc w:val="left"/>
        <w:rPr>
          <w:rStyle w:val="2"/>
          <w:rFonts w:ascii="Calibri" w:hAnsi="Calibri"/>
          <w:b/>
          <w:bCs/>
          <w:color w:val="000000"/>
        </w:rPr>
      </w:pPr>
      <w:r w:rsidRPr="00C302D8">
        <w:rPr>
          <w:rStyle w:val="2"/>
          <w:rFonts w:ascii="Calibri" w:hAnsi="Calibri"/>
          <w:b/>
          <w:bCs/>
          <w:i/>
          <w:iCs/>
          <w:color w:val="000000"/>
        </w:rPr>
        <w:t>Географическая карта источники географической информации.</w:t>
      </w:r>
    </w:p>
    <w:p w:rsidR="00653944" w:rsidRDefault="00653944" w:rsidP="002B7EA4">
      <w:pPr>
        <w:pStyle w:val="21"/>
        <w:shd w:val="clear" w:color="auto" w:fill="auto"/>
        <w:spacing w:before="0" w:line="322" w:lineRule="exact"/>
        <w:ind w:right="567" w:firstLine="0"/>
        <w:jc w:val="both"/>
      </w:pPr>
      <w:r>
        <w:rPr>
          <w:rStyle w:val="2"/>
          <w:rFonts w:ascii="Calibri" w:hAnsi="Calibri"/>
          <w:color w:val="000000"/>
        </w:rPr>
        <w:t>Географическая карта и её математическая основа. Картографические проекций и их виды. Масштаб. Система географических координат. Топографическая карта. Особенности топографических карт. Навыки работы с топографической картой. Космические и цифровые источники информации. Компьютерная картография. Мониторинг земной поверхности.</w:t>
      </w:r>
    </w:p>
    <w:p w:rsidR="00653944" w:rsidRPr="002B7EA4" w:rsidRDefault="00653944" w:rsidP="002B7EA4">
      <w:pPr>
        <w:pStyle w:val="21"/>
        <w:shd w:val="clear" w:color="auto" w:fill="auto"/>
        <w:spacing w:before="0" w:line="322" w:lineRule="exact"/>
        <w:ind w:left="20" w:right="567" w:firstLine="0"/>
        <w:jc w:val="left"/>
        <w:rPr>
          <w:b/>
          <w:bCs/>
        </w:rPr>
      </w:pPr>
      <w:r w:rsidRPr="00C302D8">
        <w:rPr>
          <w:rStyle w:val="2"/>
          <w:rFonts w:ascii="Calibri" w:hAnsi="Calibri"/>
          <w:b/>
          <w:bCs/>
          <w:i/>
          <w:iCs/>
          <w:color w:val="000000"/>
        </w:rPr>
        <w:t>Россия на карте мира.</w:t>
      </w:r>
      <w:r w:rsidRPr="00135578">
        <w:rPr>
          <w:rStyle w:val="2"/>
          <w:rFonts w:ascii="Calibri" w:hAnsi="Calibri"/>
          <w:b/>
          <w:bCs/>
          <w:color w:val="000000"/>
        </w:rPr>
        <w:t xml:space="preserve"> </w:t>
      </w:r>
      <w:r>
        <w:rPr>
          <w:rStyle w:val="2"/>
          <w:rFonts w:ascii="Calibri" w:hAnsi="Calibri"/>
          <w:color w:val="000000"/>
        </w:rPr>
        <w:t>Географическое положение России. Территория России. Крайние точки. Государственная граница. Страны-соседи. Географическое положение и природа России. Природные условия и ресурсы. Приспособление человека к природным условиям. Часовые пояса и зоны. Карта часовых поясов России. Декретное и летнее время.</w:t>
      </w:r>
    </w:p>
    <w:p w:rsidR="00653944" w:rsidRPr="002B7EA4" w:rsidRDefault="00653944" w:rsidP="002B7EA4">
      <w:pPr>
        <w:pStyle w:val="21"/>
        <w:shd w:val="clear" w:color="auto" w:fill="auto"/>
        <w:spacing w:before="0" w:line="322" w:lineRule="exact"/>
        <w:ind w:left="40" w:right="567" w:firstLine="0"/>
        <w:jc w:val="left"/>
        <w:rPr>
          <w:b/>
          <w:bCs/>
        </w:rPr>
      </w:pPr>
      <w:r w:rsidRPr="00C302D8">
        <w:rPr>
          <w:rStyle w:val="2"/>
          <w:rFonts w:ascii="Calibri" w:hAnsi="Calibri"/>
          <w:b/>
          <w:bCs/>
          <w:i/>
          <w:iCs/>
          <w:color w:val="000000"/>
        </w:rPr>
        <w:t xml:space="preserve">История изучения территории России </w:t>
      </w:r>
      <w:r>
        <w:rPr>
          <w:rStyle w:val="2"/>
          <w:rFonts w:ascii="Calibri" w:hAnsi="Calibri"/>
          <w:b/>
          <w:bCs/>
          <w:color w:val="000000"/>
        </w:rPr>
        <w:t>.</w:t>
      </w:r>
      <w:r>
        <w:rPr>
          <w:b/>
          <w:bCs/>
        </w:rPr>
        <w:t xml:space="preserve"> </w:t>
      </w:r>
      <w:r>
        <w:rPr>
          <w:rStyle w:val="2"/>
          <w:rFonts w:ascii="Calibri" w:hAnsi="Calibri"/>
          <w:color w:val="000000"/>
        </w:rPr>
        <w:t xml:space="preserve">Русские землепроходцы XI — XVII вв. Открытие и освоение Европейского Севера, Сибири и Дальнего Востока. Географические открытия в России XVIII- XIX вв. Камчатские экспедиции. Великая Северная экспедиция. Академические экспедиции </w:t>
      </w:r>
      <w:r>
        <w:rPr>
          <w:rStyle w:val="2"/>
          <w:rFonts w:ascii="Calibri" w:hAnsi="Calibri"/>
          <w:color w:val="000000"/>
          <w:lang w:val="en-US" w:eastAsia="en-US"/>
        </w:rPr>
        <w:t>XVIII</w:t>
      </w:r>
      <w:r>
        <w:rPr>
          <w:rStyle w:val="2"/>
          <w:rFonts w:ascii="Calibri" w:hAnsi="Calibri"/>
          <w:color w:val="000000"/>
        </w:rPr>
        <w:t xml:space="preserve">в. Географические исследования </w:t>
      </w:r>
      <w:r>
        <w:rPr>
          <w:rStyle w:val="2"/>
          <w:rFonts w:ascii="Calibri" w:hAnsi="Calibri"/>
          <w:color w:val="000000"/>
          <w:lang w:val="en-US" w:eastAsia="en-US"/>
        </w:rPr>
        <w:t>XX</w:t>
      </w:r>
      <w:r>
        <w:rPr>
          <w:rStyle w:val="2"/>
          <w:rFonts w:ascii="Calibri" w:hAnsi="Calibri"/>
          <w:color w:val="000000"/>
        </w:rPr>
        <w:t>в. Открытие и освоение Северного морского пути. Роль географии в современном мире. Задачи современной географии. Географический прогноз.</w:t>
      </w:r>
    </w:p>
    <w:p w:rsidR="00653944" w:rsidRDefault="00653944" w:rsidP="002B7EA4">
      <w:pPr>
        <w:pStyle w:val="NoSpacing"/>
      </w:pPr>
      <w:r w:rsidRPr="00C302D8">
        <w:rPr>
          <w:rStyle w:val="2"/>
          <w:b/>
          <w:bCs/>
          <w:i/>
          <w:iCs/>
          <w:color w:val="000000"/>
        </w:rPr>
        <w:t>Геологическое строение и рельеф.</w:t>
      </w:r>
      <w:r w:rsidRPr="00DE6BC5">
        <w:rPr>
          <w:rStyle w:val="2"/>
          <w:b/>
          <w:bCs/>
          <w:color w:val="000000"/>
        </w:rPr>
        <w:t xml:space="preserve"> </w:t>
      </w:r>
      <w:r>
        <w:rPr>
          <w:rStyle w:val="2"/>
          <w:color w:val="000000"/>
        </w:rPr>
        <w:t>Геологическое летоисчисление. Шкала геологического времени. Геологическая карта. Особенности геологического строения. Крупные тектонические структуры. Платформы и складчатые пояса. Главные черты рельефа России, их связь со строением литосферы. Районы современного горообразования, землетрясений и вулканизма. Влияние внешних сил на формирование рельефа. Закономерности размещения месторождений полезных ископаемых России. Минеральные ресурсы страны и проблемы их рационального использования. Влияние рельефа на жизнь и хозяйственную деятельность человека. Опасные природные явления.</w:t>
      </w:r>
    </w:p>
    <w:p w:rsidR="00653944" w:rsidRDefault="00653944" w:rsidP="002B7EA4">
      <w:pPr>
        <w:pStyle w:val="NoSpacing"/>
      </w:pPr>
      <w:r w:rsidRPr="00C302D8">
        <w:rPr>
          <w:rStyle w:val="2"/>
          <w:b/>
          <w:bCs/>
          <w:i/>
          <w:iCs/>
          <w:color w:val="000000"/>
        </w:rPr>
        <w:t>Климат России.</w:t>
      </w:r>
      <w:r w:rsidRPr="00135578">
        <w:rPr>
          <w:rStyle w:val="2"/>
          <w:b/>
          <w:bCs/>
          <w:color w:val="000000"/>
        </w:rPr>
        <w:t xml:space="preserve"> </w:t>
      </w:r>
      <w:r>
        <w:rPr>
          <w:rStyle w:val="2"/>
          <w:color w:val="000000"/>
        </w:rPr>
        <w:t>Факторы, определяющие климат России. Солнечная радиация. Закономерности распределения тепла и влаги. Коэффициент увлажнения. Климатические пояса и типы климатов России. Погода. Воздушные массы и атмосферные фронты. Погодные явления, сопровождающие прохождение атмосферных фронтов. Атмосферные вихри: циклоны и антициклоны. Основные принципы прогнозирования погоды. Атмосфера и человек. Влияние климата на жизнь человека. Неблагоприятные явления погоды. Хозяйственная деятельность и загрязнение атмосферы.</w:t>
      </w:r>
    </w:p>
    <w:p w:rsidR="00653944" w:rsidRDefault="00653944" w:rsidP="002B7EA4">
      <w:pPr>
        <w:pStyle w:val="NoSpacing"/>
      </w:pPr>
      <w:r w:rsidRPr="00C302D8">
        <w:rPr>
          <w:rStyle w:val="2"/>
          <w:b/>
          <w:bCs/>
          <w:i/>
          <w:iCs/>
          <w:color w:val="000000"/>
        </w:rPr>
        <w:t>Гидрография России .</w:t>
      </w:r>
      <w:r w:rsidRPr="00C302D8">
        <w:rPr>
          <w:i/>
          <w:iCs/>
        </w:rPr>
        <w:t xml:space="preserve"> </w:t>
      </w:r>
      <w:r>
        <w:rPr>
          <w:rStyle w:val="2"/>
          <w:color w:val="000000"/>
        </w:rPr>
        <w:t>Моря, омывающие территорию России. Хозяйственное значение морей. Реки России. Характеристики реки. Бассейн реки. Источники питания рек. Режим рек. Озёра. Виды озер и их распространение по территории России. Болото. Виды болот и их хозяйственное значение. Природные льды. Сезонные и многолетние льды. Многолетняя мерзлота и ее влияние на жизнь и хозяйственную деятельность людей. Ледники горные и покровные. Великое оледенение. Ледниковые периоды. Великий ледник на территории России. Последствия ледниковых периодов. Гидросфера и человек. Водные ресурсы. Стихийные бедствия, связанные с водой.</w:t>
      </w:r>
    </w:p>
    <w:p w:rsidR="00653944" w:rsidRDefault="00653944" w:rsidP="002B7EA4">
      <w:pPr>
        <w:pStyle w:val="NoSpacing"/>
      </w:pPr>
      <w:r w:rsidRPr="00C302D8">
        <w:rPr>
          <w:rStyle w:val="2"/>
          <w:b/>
          <w:bCs/>
          <w:i/>
          <w:iCs/>
          <w:color w:val="000000"/>
        </w:rPr>
        <w:t>Почвы России.</w:t>
      </w:r>
      <w:r w:rsidRPr="00135578">
        <w:rPr>
          <w:rStyle w:val="2"/>
          <w:b/>
          <w:bCs/>
          <w:color w:val="000000"/>
        </w:rPr>
        <w:t xml:space="preserve"> </w:t>
      </w:r>
      <w:r>
        <w:rPr>
          <w:rStyle w:val="2"/>
          <w:color w:val="000000"/>
        </w:rPr>
        <w:t>Почва. Формирование почвы, её состав, строение, свойства. Зональные типы почв, их свойства, структура, различия в плодородии. Закономерности распространения почв. Почвенные карты. Почвенные ресурсы. Изменения почв в процессе их хозяйственного использования, борьба с эрозией и загрязнением почв. Меры по сохранению плодородия почв.</w:t>
      </w:r>
    </w:p>
    <w:p w:rsidR="00653944" w:rsidRDefault="00653944" w:rsidP="002B7EA4">
      <w:pPr>
        <w:pStyle w:val="NoSpacing"/>
      </w:pPr>
      <w:r w:rsidRPr="00C302D8">
        <w:rPr>
          <w:rStyle w:val="2"/>
          <w:b/>
          <w:bCs/>
          <w:i/>
          <w:iCs/>
          <w:color w:val="000000"/>
        </w:rPr>
        <w:t>Растительный и животный мир России .</w:t>
      </w:r>
      <w:r w:rsidRPr="00C302D8">
        <w:rPr>
          <w:b/>
          <w:bCs/>
          <w:i/>
          <w:iCs/>
        </w:rPr>
        <w:t xml:space="preserve"> </w:t>
      </w:r>
      <w:r>
        <w:rPr>
          <w:rStyle w:val="2"/>
          <w:color w:val="000000"/>
        </w:rPr>
        <w:t>Место и роль растений и животных в природном комплексе. География растений и животных. Типы растительности. Ресурсы растительного и животного мира. Лесные ресурсы. Кормовые ресурсы. Промыслово-охотничьи ресурсы. Особо охраняемые территории.</w:t>
      </w:r>
    </w:p>
    <w:p w:rsidR="00653944" w:rsidRDefault="00653944" w:rsidP="002B7EA4">
      <w:pPr>
        <w:pStyle w:val="NoSpacing"/>
      </w:pPr>
      <w:r w:rsidRPr="00C302D8">
        <w:rPr>
          <w:rStyle w:val="2"/>
          <w:b/>
          <w:bCs/>
          <w:i/>
          <w:iCs/>
          <w:color w:val="000000"/>
        </w:rPr>
        <w:t>Природные зоны России.</w:t>
      </w:r>
      <w:r>
        <w:rPr>
          <w:rStyle w:val="2"/>
          <w:b/>
          <w:bCs/>
          <w:color w:val="000000"/>
        </w:rPr>
        <w:t xml:space="preserve"> </w:t>
      </w:r>
      <w:r>
        <w:rPr>
          <w:rStyle w:val="2"/>
          <w:color w:val="000000"/>
        </w:rPr>
        <w:t>Природные комплексы России. Зональные и азональные природные комплексы. Природные зоны Арктики и Субарктики: арктическая пустыня, тундра. Леса умеренного пояса: тайга, смешанные и широколиственные леса. Безлесные зоны юга России: степь, лесостепь и полупустыня. Высотная поясность. Природно-хозяйственные зоны.</w:t>
      </w:r>
    </w:p>
    <w:p w:rsidR="00653944" w:rsidRDefault="00653944" w:rsidP="002B7EA4">
      <w:pPr>
        <w:pStyle w:val="NoSpacing"/>
      </w:pPr>
      <w:r w:rsidRPr="00C302D8">
        <w:rPr>
          <w:rStyle w:val="2"/>
          <w:b/>
          <w:bCs/>
          <w:i/>
          <w:iCs/>
          <w:color w:val="000000"/>
        </w:rPr>
        <w:t>Крупные природные районы России</w:t>
      </w:r>
      <w:r>
        <w:rPr>
          <w:rStyle w:val="2"/>
          <w:b/>
          <w:bCs/>
          <w:color w:val="000000"/>
        </w:rPr>
        <w:t>.</w:t>
      </w:r>
      <w:r w:rsidRPr="00DE6BC5">
        <w:rPr>
          <w:rStyle w:val="2"/>
          <w:b/>
          <w:bCs/>
          <w:color w:val="000000"/>
        </w:rPr>
        <w:t xml:space="preserve"> </w:t>
      </w:r>
      <w:r>
        <w:t xml:space="preserve"> </w:t>
      </w:r>
      <w:r>
        <w:rPr>
          <w:rStyle w:val="2"/>
          <w:color w:val="000000"/>
        </w:rPr>
        <w:t>Островная Арктика. Мир арктических островов. Западная Арктика: Земля Франца-Иосифа, Новая Земля. Восточная Арктика: Новосибирские острова, Северная Земля, остров Врангеля.</w:t>
      </w:r>
    </w:p>
    <w:p w:rsidR="00653944" w:rsidRDefault="00653944" w:rsidP="002B7EA4">
      <w:pPr>
        <w:pStyle w:val="NoSpacing"/>
      </w:pPr>
      <w:r>
        <w:rPr>
          <w:rStyle w:val="2"/>
          <w:color w:val="000000"/>
        </w:rPr>
        <w:t>Восточно-Европейская равнина. Физико-географическое положение территории. Древняя платформа. Чередование возвышенностей и низменностей — характерная черта рельефа. Морено-ледниковый рельеф. Полесья. Эрозионные равнины. Полезные ископаемые Русской равнины: железные и медно-никелевые руды Балтийского щита, КМА, Печорский каменноугольный бассейн, хибинские апатиты и др. Климатические условия и их благоприятность для жизни человека. Западный перенос воздушных масс. Крупнейшие реки. Разнообразие почвенно</w:t>
      </w:r>
      <w:r>
        <w:rPr>
          <w:rStyle w:val="2"/>
          <w:color w:val="000000"/>
        </w:rPr>
        <w:softHyphen/>
        <w:t>-растительного покрова лесной зоны. Лесостепь и степь. Природная зональность</w:t>
      </w:r>
      <w:r>
        <w:t xml:space="preserve"> </w:t>
      </w:r>
      <w:r>
        <w:rPr>
          <w:rStyle w:val="2"/>
          <w:color w:val="000000"/>
        </w:rPr>
        <w:t>на равнине. Крупнейшие заповедники. Экологические проблемы — последствие интенсивной хозяйственной деятельности.</w:t>
      </w:r>
    </w:p>
    <w:p w:rsidR="00653944" w:rsidRDefault="00653944" w:rsidP="002B7EA4">
      <w:pPr>
        <w:pStyle w:val="NoSpacing"/>
      </w:pPr>
      <w:r>
        <w:rPr>
          <w:rStyle w:val="2"/>
          <w:color w:val="000000"/>
        </w:rPr>
        <w:t>Северный Кавказ — самый южный район страны. Особенности географического положения региона. Равнинная, предгорная и горная части региона: их природная и хозяйственная специфика. Горный рельеф, геологическое строение и полезные ископаемые Кавказа. Особенности климата региона. Современное оледенение. Основные реки, особенности питания и режима, роль в природе и хозяйстве. Почвенно-растительный покров и растительный мир. Структура высотной поясности гор. Агроклиматические, почвенные и кормовые ресурсы. Заповедники и курорты Кавказа.</w:t>
      </w:r>
    </w:p>
    <w:p w:rsidR="00653944" w:rsidRDefault="00653944" w:rsidP="002B7EA4">
      <w:pPr>
        <w:pStyle w:val="NoSpacing"/>
      </w:pPr>
      <w:r>
        <w:rPr>
          <w:rStyle w:val="2"/>
          <w:color w:val="000000"/>
        </w:rPr>
        <w:t>Урал — каменный пояс России. Освоение и изучение Урала. Пограничное положение Урала между европейской частью России и Сибирью на стыке тектонических структур и равнин. Различия по геологическому строению и полезным ископаемым Предуралья, Урала и Зауралья. Уральские самоцветы. Особенности климата Урала. Урал — водораздел крупных рек. Зональная и высотная поясность. Почвенно-растительный покров и развитие сельского хозяйства. Антропогенные изменения природы Урала. Заповедники Урала.</w:t>
      </w:r>
    </w:p>
    <w:p w:rsidR="00653944" w:rsidRDefault="00653944" w:rsidP="002B7EA4">
      <w:pPr>
        <w:pStyle w:val="NoSpacing"/>
      </w:pPr>
      <w:r>
        <w:rPr>
          <w:rStyle w:val="2"/>
          <w:color w:val="000000"/>
        </w:rPr>
        <w:t>Западная Сибирь — край уникальных богатств: крупнейший в мире нефтегазоносный бассейн. Западно-Сибирская равнина — одна из крупнейших низменностей земного шара. Молодая плита и особенности формирования рельефа. Континентальный климат, при небольшом количестве осадков избыточное увлажнение, внутренние воды. Сильная заболоченность. Отчетливо выраженная зональность природы от тундр до степей. Краткая характеристика зон. Зона Севера и ее значение. Оценка природных условий для жизни и быта человека; трудность освоения природных богатств: суровая зима, многолетняя мерзлота, болота.</w:t>
      </w:r>
    </w:p>
    <w:p w:rsidR="00653944" w:rsidRDefault="00653944" w:rsidP="002B7EA4">
      <w:pPr>
        <w:pStyle w:val="NoSpacing"/>
      </w:pPr>
      <w:r>
        <w:rPr>
          <w:rStyle w:val="2"/>
          <w:color w:val="000000"/>
        </w:rPr>
        <w:t>Средняя Сибирь. Географическое положение между реками Енисеем и Леной. Древняя Сибирская платформа, представленная в рельефе Среднесибирским плоскогорьем. Преобладание плато и нагорий. Траппы и кимберлитовые трубки. Месторождения золота, алмазов, медно-никелевых руд, каменного угля. Резко континентальный климат: малое количество осадков, Сибирский (Азиатский) антициклон. Крупнейшие реки России: Лена, Енисей и их притоки. Реки — основные транспортные пути Средней Сибири; большой гидроэнергетический потенциал. Морозные формы рельефа. Две природные зоны: тундра и светлохвойная тайга.</w:t>
      </w:r>
    </w:p>
    <w:p w:rsidR="00653944" w:rsidRDefault="00653944" w:rsidP="002B7EA4">
      <w:pPr>
        <w:pStyle w:val="NoSpacing"/>
      </w:pPr>
      <w:r>
        <w:rPr>
          <w:rStyle w:val="2"/>
          <w:color w:val="000000"/>
        </w:rPr>
        <w:t>Северо-Восток Сибири. Географическое положение: от западных предгорий Верхоянского хребта до Чукотского нагорья на востоке. Омоложенные горы; среднегорный рельеф территории, «оловянный пояс». Резко континентальный климат с очень холодной зимой и прохладным летом. Полюс холода Северного полушария. Определяющее значение многолетней мерзлоты для всей природы региона. Реки со снеговым питанием и половодьем в начале лета. Природные зоны: тундра и светлохвойная тайга.</w:t>
      </w:r>
    </w:p>
    <w:p w:rsidR="00653944" w:rsidRDefault="00653944" w:rsidP="002B7EA4">
      <w:pPr>
        <w:pStyle w:val="NoSpacing"/>
      </w:pPr>
      <w:r>
        <w:rPr>
          <w:rStyle w:val="2"/>
          <w:color w:val="000000"/>
        </w:rPr>
        <w:t>Горы Южной Сибири — рудная кладовая страны. Разнообразие тектонического строения и рельефа. Складчато-глыбовые средневысотные горы и межгорные котловины, тектонические озера. Байкал. Области землетрясений.</w:t>
      </w:r>
    </w:p>
    <w:p w:rsidR="00653944" w:rsidRDefault="00653944" w:rsidP="002B7EA4">
      <w:pPr>
        <w:pStyle w:val="NoSpacing"/>
      </w:pPr>
      <w:r>
        <w:rPr>
          <w:rStyle w:val="2"/>
          <w:color w:val="000000"/>
        </w:rPr>
        <w:t>Богатство рудными ископаемыми магматического происхождения. Контрастность климатических условий. Высотная поясность. Степи Забайкалья. Агроклиматические ресурсы. Экологические проблемы Байкала.</w:t>
      </w:r>
    </w:p>
    <w:p w:rsidR="00653944" w:rsidRDefault="00653944" w:rsidP="002B7EA4">
      <w:pPr>
        <w:pStyle w:val="NoSpacing"/>
      </w:pPr>
      <w:r>
        <w:rPr>
          <w:rStyle w:val="2"/>
          <w:color w:val="000000"/>
        </w:rPr>
        <w:t>Дальний Восток — край, где север встречается с югом. Геология и тектоника территории. Современный вулканизм Камчатки и Курил. Муссонный климат Тихоокеанского побережья. Климатические контрасты севера и юга. Большая густота и полноводность речной сети. Паводки и наводнения. Гидроресурсы и ГЭС. Влияние приморского положения на смещение границ природных зон к югу. Гигантизм растений. Характеристика тундры и лесной зоны. Уссурийская тайга — уникальный природный комплекс. Заповедники Дальнего Востока.</w:t>
      </w:r>
    </w:p>
    <w:p w:rsidR="00653944" w:rsidRDefault="00653944" w:rsidP="008331FF">
      <w:pPr>
        <w:pStyle w:val="NoSpacing"/>
      </w:pPr>
      <w:r w:rsidRPr="00C302D8">
        <w:rPr>
          <w:rStyle w:val="2"/>
          <w:b/>
          <w:bCs/>
          <w:i/>
          <w:iCs/>
          <w:color w:val="000000"/>
        </w:rPr>
        <w:t>Заключение. Природа и человек</w:t>
      </w:r>
      <w:r>
        <w:rPr>
          <w:rStyle w:val="2"/>
          <w:b/>
          <w:bCs/>
          <w:color w:val="000000"/>
        </w:rPr>
        <w:t>.</w:t>
      </w:r>
      <w:r>
        <w:t xml:space="preserve"> </w:t>
      </w:r>
      <w:r>
        <w:rPr>
          <w:rStyle w:val="2"/>
          <w:color w:val="000000"/>
        </w:rPr>
        <w:t>Влияние природы на человека: природные ресурсы, благоприятные и неблагоприятные природные условия, стихийные бедствия, рекреационное значение природных условий. Влияние человека на природу: использование природных ресурсов, выброс отходов, изменение природных ландшафтов, создание природоохранных территорий.</w:t>
      </w:r>
    </w:p>
    <w:p w:rsidR="00653944" w:rsidRDefault="00653944" w:rsidP="008331FF">
      <w:pPr>
        <w:pStyle w:val="21"/>
        <w:shd w:val="clear" w:color="auto" w:fill="auto"/>
        <w:spacing w:before="0" w:line="322" w:lineRule="exact"/>
        <w:ind w:right="567" w:firstLine="0"/>
        <w:jc w:val="left"/>
        <w:rPr>
          <w:rStyle w:val="2"/>
          <w:rFonts w:ascii="Calibri" w:hAnsi="Calibri"/>
          <w:color w:val="000000"/>
        </w:rPr>
      </w:pPr>
    </w:p>
    <w:p w:rsidR="00653944" w:rsidRDefault="00653944" w:rsidP="008331FF">
      <w:pPr>
        <w:pStyle w:val="NoSpacing"/>
      </w:pPr>
      <w:r w:rsidRPr="00C302D8">
        <w:rPr>
          <w:rStyle w:val="2"/>
          <w:b/>
          <w:bCs/>
          <w:i/>
          <w:iCs/>
          <w:color w:val="000000"/>
        </w:rPr>
        <w:t>Введение.</w:t>
      </w:r>
      <w:r w:rsidRPr="00DE6BC5">
        <w:rPr>
          <w:rStyle w:val="2"/>
          <w:b/>
          <w:bCs/>
          <w:color w:val="000000"/>
        </w:rPr>
        <w:t xml:space="preserve"> </w:t>
      </w:r>
      <w:r>
        <w:rPr>
          <w:rStyle w:val="2"/>
          <w:color w:val="000000"/>
        </w:rPr>
        <w:t>Экономическая и социальная география. Предмет изучения. Природный и хозяйственный комплекс.</w:t>
      </w:r>
    </w:p>
    <w:p w:rsidR="00653944" w:rsidRDefault="00653944" w:rsidP="008331FF">
      <w:pPr>
        <w:pStyle w:val="NoSpacing"/>
      </w:pPr>
      <w:r w:rsidRPr="00C302D8">
        <w:rPr>
          <w:rStyle w:val="2"/>
          <w:b/>
          <w:bCs/>
          <w:i/>
          <w:iCs/>
          <w:color w:val="000000"/>
        </w:rPr>
        <w:t>Россия на карте</w:t>
      </w:r>
      <w:r>
        <w:rPr>
          <w:rStyle w:val="2"/>
          <w:b/>
          <w:bCs/>
          <w:color w:val="000000"/>
        </w:rPr>
        <w:t xml:space="preserve">. </w:t>
      </w:r>
      <w:r>
        <w:rPr>
          <w:rStyle w:val="2"/>
          <w:color w:val="000000"/>
        </w:rPr>
        <w:t>Формирование территории России. Исторические города России. Время образования городов как отражение территориальных изменений. Направления роста территории России в XIV—XIX вв. Изменения территории России в ХХ в. СССР и его распад. Содружество Независимых Государств. Экономико-</w:t>
      </w:r>
      <w:r>
        <w:rPr>
          <w:rStyle w:val="2"/>
          <w:color w:val="000000"/>
        </w:rPr>
        <w:softHyphen/>
        <w:t>географическое положение. Факторы ЭГП России: огромная территория, ограниченность выхода к морям Мирового океана, большое число стран-соседей. Плюсы и минусы географического положения страны. Политико-географическое положение России. Распад СССР как фактор изменения экономико- и политико-</w:t>
      </w:r>
      <w:r>
        <w:rPr>
          <w:rStyle w:val="2"/>
          <w:color w:val="000000"/>
        </w:rPr>
        <w:softHyphen/>
        <w:t>географического положения страны. Административно-территориальное деление России и его эволюция. Россия — федеративное государство. Субъекты РФ. Территориальные и национальные образования в составе РФ. Федеральные округа. Экономико-географическое районирование. Принципы районирования: однородность и многоуровневость. Специализация хозяйства — основа экономического районирования. Отрасли специализации. Вспомогательные и обслуживающие отрасли. Экономические районы, регионы и зоны. Сетка экономических районов России.</w:t>
      </w:r>
    </w:p>
    <w:p w:rsidR="00653944" w:rsidRDefault="00653944" w:rsidP="008331FF">
      <w:pPr>
        <w:pStyle w:val="NoSpacing"/>
      </w:pPr>
      <w:r w:rsidRPr="00C302D8">
        <w:rPr>
          <w:rStyle w:val="2"/>
          <w:b/>
          <w:bCs/>
          <w:i/>
          <w:iCs/>
          <w:color w:val="000000"/>
        </w:rPr>
        <w:t>Природа и человек</w:t>
      </w:r>
      <w:r>
        <w:rPr>
          <w:rStyle w:val="2"/>
          <w:b/>
          <w:bCs/>
          <w:color w:val="000000"/>
        </w:rPr>
        <w:t>.</w:t>
      </w:r>
      <w:r w:rsidRPr="00DE6BC5">
        <w:rPr>
          <w:rStyle w:val="2"/>
          <w:b/>
          <w:bCs/>
          <w:color w:val="000000"/>
        </w:rPr>
        <w:t xml:space="preserve"> </w:t>
      </w:r>
      <w:r>
        <w:rPr>
          <w:rStyle w:val="2"/>
          <w:color w:val="000000"/>
        </w:rPr>
        <w:t>Природные условия. Их прямое и косвенное влияние. Адаптация человека к природным условиям — биологическая и небиологическая. Связь небиологической адаптации с уровнем развития цивилизации. Хозяйственный потенциал природных условий России. Комфортность природных условий России. Зона Крайнего Севера. Природные ресурсы. Влияние природных ресурсов на хозяйственную специализацию территорий. Минеральные ресурсы России и основные черты их размещения. Водные ресурсы и их значение в хозяйственной жизни. Почва и почвенные ресурсы. Агроклиматические условия. Нечерноземье. Лесные ресурсы. Лесоизбыточные и лесодефицитные районы. Рекреационные ресурсы и перспективы их освоения. Объекты Всемирного наследия на территории России. Взаимодействие природы и населения. Влияние промышленности, сельского хозяйства и транспорта на природные комплексы. «Чистые» и «грязные» отрасли. Экологические проблемы. Зоны экологического бедствия. Экологические катастрофы.</w:t>
      </w:r>
    </w:p>
    <w:p w:rsidR="00653944" w:rsidRDefault="00653944" w:rsidP="008331FF">
      <w:pPr>
        <w:pStyle w:val="NoSpacing"/>
      </w:pPr>
      <w:r w:rsidRPr="00C302D8">
        <w:rPr>
          <w:rStyle w:val="2"/>
          <w:b/>
          <w:bCs/>
          <w:i/>
          <w:iCs/>
          <w:color w:val="000000"/>
        </w:rPr>
        <w:t>Население России</w:t>
      </w:r>
      <w:r>
        <w:rPr>
          <w:rStyle w:val="2"/>
          <w:b/>
          <w:bCs/>
          <w:color w:val="000000"/>
        </w:rPr>
        <w:t>.</w:t>
      </w:r>
      <w:r w:rsidRPr="00DE6BC5">
        <w:rPr>
          <w:rStyle w:val="2"/>
          <w:b/>
          <w:bCs/>
          <w:color w:val="000000"/>
        </w:rPr>
        <w:t xml:space="preserve"> </w:t>
      </w:r>
      <w:r>
        <w:rPr>
          <w:rStyle w:val="2"/>
          <w:color w:val="000000"/>
        </w:rPr>
        <w:t>Демография. Численность населения России. Естественный прирост и воспроизводство населения. Демографические кризисы. Демографическая ситуация в России. Размещение населения России. Главная полоса расселения и зона Севера. Миграции населения. Виды миграций. Направления внутренних миграций в России. Внешние миграции. Формы расселения. Сельское расселение. Формы сельского расселения. Зональные типы сельского расселения. Городская форма расселения. Город и урбанизация. Функции города. Виды городов. Городские агломерации. Этнический состав населения. Языковые семьи и группы. Религиозный состав населения. Этнорелигиозные конфликты. Половозрастной состав населения. Трудовые ресурсы и рынок труда.</w:t>
      </w:r>
    </w:p>
    <w:p w:rsidR="00653944" w:rsidRDefault="00653944" w:rsidP="008331FF">
      <w:pPr>
        <w:pStyle w:val="NoSpacing"/>
      </w:pPr>
      <w:r w:rsidRPr="00C302D8">
        <w:rPr>
          <w:rStyle w:val="2"/>
          <w:b/>
          <w:bCs/>
          <w:i/>
          <w:iCs/>
          <w:color w:val="000000"/>
        </w:rPr>
        <w:t>Отрасли хозяйства России</w:t>
      </w:r>
      <w:r>
        <w:rPr>
          <w:rStyle w:val="2"/>
          <w:b/>
          <w:bCs/>
          <w:color w:val="000000"/>
        </w:rPr>
        <w:t>.</w:t>
      </w:r>
      <w:r w:rsidRPr="008331FF">
        <w:rPr>
          <w:rStyle w:val="2"/>
          <w:b/>
          <w:bCs/>
          <w:color w:val="000000"/>
        </w:rPr>
        <w:t xml:space="preserve"> </w:t>
      </w:r>
      <w:r>
        <w:rPr>
          <w:rStyle w:val="2"/>
          <w:color w:val="000000"/>
        </w:rPr>
        <w:t>Национальная экономика. Понятие о предприятиях материальной и нематериальной сферы. Отрасли хозяйства. Три сектора национальной экономики. Отраслевая структура экономики. Межотраслевые комплексы. Факторы размещения производства. Сырьевой, топливный, водный, трудовой, потребительский, транспортный и экологический факторы.</w:t>
      </w:r>
    </w:p>
    <w:p w:rsidR="00653944" w:rsidRDefault="00653944" w:rsidP="008331FF">
      <w:pPr>
        <w:pStyle w:val="NoSpacing"/>
      </w:pPr>
      <w:r>
        <w:rPr>
          <w:rStyle w:val="2"/>
          <w:color w:val="000000"/>
        </w:rPr>
        <w:t>Топливно-энергетический комплекс. Нефтяная, газовая и угольная промышленность. Нефтегазовые базы и угольные бассейны России. Их хозяйственная оценка. Электроэнергетика. Гидравлические, тепловые и атомные электростанции и их виды. Крупнейшие каскады ГЭС. Альтернативная энергетика. Единая энергосистема России.</w:t>
      </w:r>
    </w:p>
    <w:p w:rsidR="00653944" w:rsidRDefault="00653944" w:rsidP="008331FF">
      <w:pPr>
        <w:pStyle w:val="NoSpacing"/>
      </w:pPr>
      <w:r>
        <w:rPr>
          <w:rStyle w:val="2"/>
          <w:color w:val="000000"/>
        </w:rPr>
        <w:t>Металлургический комплекс. Черная металлургия. Особенности организации производства: концентрация и комбинирование. Комбинат полного цикла. Факторы размещения отрасли. Металлургические базы России. Цветная металлургия. Размещение основных отраслей цветной металлургии.</w:t>
      </w:r>
    </w:p>
    <w:p w:rsidR="00653944" w:rsidRDefault="00653944" w:rsidP="008331FF">
      <w:pPr>
        <w:pStyle w:val="NoSpacing"/>
      </w:pPr>
      <w:r>
        <w:rPr>
          <w:rStyle w:val="2"/>
          <w:color w:val="000000"/>
        </w:rPr>
        <w:t>Машиностроение. Отрасли машиностроения и факторы их размещения. Тяжелое, транспортное, сельскохозяйственное, энергетическое машиностроение, тракторостроение и станкостроение. Военно</w:t>
      </w:r>
      <w:r>
        <w:rPr>
          <w:rStyle w:val="2"/>
          <w:color w:val="000000"/>
        </w:rPr>
        <w:softHyphen/>
      </w:r>
      <w:r>
        <w:t>-</w:t>
      </w:r>
      <w:r>
        <w:rPr>
          <w:rStyle w:val="2"/>
          <w:color w:val="000000"/>
        </w:rPr>
        <w:t>промышленный комплекс.</w:t>
      </w:r>
    </w:p>
    <w:p w:rsidR="00653944" w:rsidRDefault="00653944" w:rsidP="008331FF">
      <w:pPr>
        <w:pStyle w:val="NoSpacing"/>
      </w:pPr>
      <w:r>
        <w:rPr>
          <w:rStyle w:val="2"/>
          <w:color w:val="000000"/>
        </w:rPr>
        <w:t>Химическая промышленность. Сырьевая база и отрасли химической промышленности. Горная химия, основная химия, химия органического синтеза и факторы их размещения.</w:t>
      </w:r>
    </w:p>
    <w:p w:rsidR="00653944" w:rsidRDefault="00653944" w:rsidP="008331FF">
      <w:pPr>
        <w:pStyle w:val="NoSpacing"/>
      </w:pPr>
      <w:r>
        <w:rPr>
          <w:rStyle w:val="2"/>
          <w:color w:val="000000"/>
        </w:rPr>
        <w:t>Лесная промышленность. Отрасли лесной промышленности: лесозаготовка, деревообработка, целлюлозно-бумажная промышленность и лесная химия. Лесопромышленные комплексы.</w:t>
      </w:r>
    </w:p>
    <w:p w:rsidR="00653944" w:rsidRDefault="00653944" w:rsidP="008331FF">
      <w:pPr>
        <w:pStyle w:val="NoSpacing"/>
      </w:pPr>
      <w:r>
        <w:rPr>
          <w:rStyle w:val="2"/>
          <w:color w:val="000000"/>
        </w:rPr>
        <w:t>Агропромышленный комплекс и его звенья. Сельское хозяйство. Отрасли растениеводства и животноводства и их размещение по территории России. Зональная организация сельского хозяйства. Пригородный тип сельского хозяйства. Отрасли легкой и пищевой промышленности и факторы их размещения.</w:t>
      </w:r>
    </w:p>
    <w:p w:rsidR="00653944" w:rsidRDefault="00653944" w:rsidP="008331FF">
      <w:pPr>
        <w:pStyle w:val="NoSpacing"/>
      </w:pPr>
      <w:r>
        <w:rPr>
          <w:rStyle w:val="2"/>
          <w:color w:val="000000"/>
        </w:rPr>
        <w:t>Транспорт и его роль в национальной экономике. Виды транспорта: железнодорожный, автомобильный, трубопроводный, водный и воздушный. Достоинства и недостатки различных видов транспорта. Транспортная сеть и ее элементы.</w:t>
      </w:r>
    </w:p>
    <w:p w:rsidR="00653944" w:rsidRDefault="00653944" w:rsidP="008331FF">
      <w:pPr>
        <w:pStyle w:val="NoSpacing"/>
      </w:pPr>
      <w:r>
        <w:rPr>
          <w:rStyle w:val="2"/>
          <w:color w:val="000000"/>
        </w:rPr>
        <w:t>Отрасли нематериальной сферы. Сфера услуг и ее география.</w:t>
      </w:r>
    </w:p>
    <w:p w:rsidR="00653944" w:rsidRDefault="00653944" w:rsidP="00F92B5A">
      <w:pPr>
        <w:pStyle w:val="NoSpacing"/>
      </w:pPr>
      <w:r w:rsidRPr="00C302D8">
        <w:rPr>
          <w:rStyle w:val="2"/>
          <w:b/>
          <w:bCs/>
          <w:i/>
          <w:iCs/>
          <w:color w:val="000000"/>
        </w:rPr>
        <w:t>Природно-хозяйственная характеристика России</w:t>
      </w:r>
      <w:r w:rsidRPr="000B6B64">
        <w:rPr>
          <w:rStyle w:val="2"/>
          <w:b/>
          <w:bCs/>
          <w:color w:val="000000"/>
        </w:rPr>
        <w:t xml:space="preserve"> </w:t>
      </w:r>
      <w:r>
        <w:rPr>
          <w:rStyle w:val="2"/>
          <w:b/>
          <w:bCs/>
          <w:color w:val="000000"/>
        </w:rPr>
        <w:t>.</w:t>
      </w:r>
      <w:r>
        <w:t xml:space="preserve"> </w:t>
      </w:r>
      <w:r>
        <w:rPr>
          <w:rStyle w:val="2"/>
          <w:color w:val="000000"/>
        </w:rPr>
        <w:t>Европейский Север, его географическое положение, ресурсы, население и специфика хозяйственной специализации. Единственный сырьевой район Западной зоны. Русский Север — самый большой по площади район ЕТР. Топливные и энергетические ресурсы — основа хозяйства района. Мурманск — морские ворота страны.</w:t>
      </w:r>
    </w:p>
    <w:p w:rsidR="00653944" w:rsidRDefault="00653944" w:rsidP="006479AB">
      <w:pPr>
        <w:pStyle w:val="21"/>
        <w:shd w:val="clear" w:color="auto" w:fill="auto"/>
        <w:spacing w:before="0" w:line="322" w:lineRule="exact"/>
        <w:ind w:right="567" w:firstLine="500"/>
        <w:jc w:val="both"/>
      </w:pPr>
      <w:r>
        <w:rPr>
          <w:rStyle w:val="2"/>
          <w:rFonts w:ascii="Calibri" w:hAnsi="Calibri"/>
          <w:color w:val="000000"/>
        </w:rPr>
        <w:t>Европейский Северо-Запад, его географическое положение, ресурсы, население и специфика хозяйственной специализации. Северо-Запад — транзитный район между Россией и Европой. Бедность природными ресурсами. Выгодное географическое положение — главный фактор развития промышленности района. Опора на привозное сырье. Машиностроение — ведущая отрасль промышленности района. Санкт-Петербург — многофункциональный центр района.</w:t>
      </w:r>
    </w:p>
    <w:p w:rsidR="00653944" w:rsidRDefault="00653944" w:rsidP="006479AB">
      <w:pPr>
        <w:pStyle w:val="21"/>
        <w:shd w:val="clear" w:color="auto" w:fill="auto"/>
        <w:spacing w:before="0" w:line="322" w:lineRule="exact"/>
        <w:ind w:right="567" w:firstLine="500"/>
        <w:jc w:val="both"/>
      </w:pPr>
      <w:r>
        <w:rPr>
          <w:rStyle w:val="2"/>
          <w:rFonts w:ascii="Calibri" w:hAnsi="Calibri"/>
          <w:color w:val="000000"/>
        </w:rPr>
        <w:t>Калининградская область — самая западная территория России.</w:t>
      </w:r>
    </w:p>
    <w:p w:rsidR="00653944" w:rsidRDefault="00653944" w:rsidP="006479AB">
      <w:pPr>
        <w:pStyle w:val="21"/>
        <w:shd w:val="clear" w:color="auto" w:fill="auto"/>
        <w:spacing w:before="0" w:line="322" w:lineRule="exact"/>
        <w:ind w:right="567" w:firstLine="500"/>
        <w:jc w:val="both"/>
      </w:pPr>
      <w:r>
        <w:rPr>
          <w:rStyle w:val="2"/>
          <w:rFonts w:ascii="Calibri" w:hAnsi="Calibri"/>
          <w:color w:val="000000"/>
        </w:rPr>
        <w:t>Регион Центральная Россия, его географическое положение, ресурсы, население и специфика хозяйственной специализации. Исторический, экономический, культурный и административный центр страны. Выгодность экономико-географического положения. Ресурсы, население и специфика хозяйственной специализации. Ведущая роль природных ресурсов в развитии хозяйства региона. Высококвалифицированные трудовые ресурсы региона. Крупнейший центр автомобилестроения страны.</w:t>
      </w:r>
    </w:p>
    <w:p w:rsidR="00653944" w:rsidRDefault="00653944" w:rsidP="006479AB">
      <w:pPr>
        <w:pStyle w:val="21"/>
        <w:shd w:val="clear" w:color="auto" w:fill="auto"/>
        <w:spacing w:before="0" w:line="322" w:lineRule="exact"/>
        <w:ind w:right="567" w:firstLine="500"/>
        <w:jc w:val="both"/>
      </w:pPr>
      <w:r>
        <w:rPr>
          <w:rStyle w:val="2"/>
          <w:rFonts w:ascii="Calibri" w:hAnsi="Calibri"/>
          <w:color w:val="000000"/>
        </w:rPr>
        <w:t>Европейский Юг, его географическое положение, ресурсы, население и специфика хозяйственной специализации. Один из крупнейших по числу жителей и в то же время наименее урбанизированный район страны. Агроклиматические и рекреационные ресурсы. Выдающаяся роль сельского хозяйства и рекреационного хозяйства.</w:t>
      </w:r>
    </w:p>
    <w:p w:rsidR="00653944" w:rsidRDefault="00653944" w:rsidP="006479AB">
      <w:pPr>
        <w:pStyle w:val="21"/>
        <w:shd w:val="clear" w:color="auto" w:fill="auto"/>
        <w:spacing w:before="0" w:line="322" w:lineRule="exact"/>
        <w:ind w:right="567" w:firstLine="460"/>
        <w:jc w:val="both"/>
      </w:pPr>
      <w:r>
        <w:rPr>
          <w:rStyle w:val="2"/>
          <w:rFonts w:ascii="Calibri" w:hAnsi="Calibri"/>
          <w:color w:val="000000"/>
        </w:rPr>
        <w:t>Поволжье, его географическое положение, ресурсы, население и специфика хозяйственной специализации. Крупный нефтегазоносный район. Благоприятные условия для развития сельского хозяйства. Высокая обеспеченность трудовыми ресурсами. «Автомобильный цех» страны. Нефтяная, газовая и химическая промышленность. Волго-Камский каскад ГЭС. Энергоемкие отрасли.</w:t>
      </w:r>
    </w:p>
    <w:p w:rsidR="00653944" w:rsidRDefault="00653944" w:rsidP="00DE6BC5">
      <w:pPr>
        <w:pStyle w:val="NoSpacing"/>
      </w:pPr>
      <w:r>
        <w:rPr>
          <w:rStyle w:val="2"/>
          <w:color w:val="000000"/>
        </w:rPr>
        <w:t>Урал, его географическое положение, ресурсы, население и специфика хозяйственной специализации. Выгодное</w:t>
      </w:r>
      <w:r>
        <w:rPr>
          <w:rStyle w:val="2"/>
          <w:color w:val="000000"/>
        </w:rPr>
        <w:tab/>
        <w:t xml:space="preserve"> транзитное положение и богатые минеральные ресурсы.</w:t>
      </w:r>
      <w:r>
        <w:rPr>
          <w:rStyle w:val="2"/>
          <w:color w:val="000000"/>
        </w:rPr>
        <w:tab/>
        <w:t>Старый промышленный район.</w:t>
      </w:r>
      <w:r>
        <w:rPr>
          <w:rStyle w:val="2"/>
          <w:color w:val="000000"/>
        </w:rPr>
        <w:tab/>
        <w:t>Уральская металлургическая база; центр тяжелого машиностроения.</w:t>
      </w:r>
    </w:p>
    <w:p w:rsidR="00653944" w:rsidRPr="00DE6BC5" w:rsidRDefault="00653944" w:rsidP="00DE6BC5">
      <w:pPr>
        <w:pStyle w:val="21"/>
        <w:shd w:val="clear" w:color="auto" w:fill="auto"/>
        <w:tabs>
          <w:tab w:val="right" w:pos="5503"/>
          <w:tab w:val="right" w:pos="6969"/>
          <w:tab w:val="right" w:pos="8221"/>
          <w:tab w:val="right" w:pos="9910"/>
        </w:tabs>
        <w:spacing w:before="0" w:line="322" w:lineRule="exact"/>
        <w:ind w:right="567" w:firstLine="460"/>
        <w:jc w:val="both"/>
        <w:rPr>
          <w:color w:val="000000"/>
          <w:shd w:val="clear" w:color="auto" w:fill="FFFFFF"/>
        </w:rPr>
      </w:pPr>
      <w:r>
        <w:rPr>
          <w:rStyle w:val="2"/>
          <w:rFonts w:ascii="Calibri" w:hAnsi="Calibri"/>
          <w:color w:val="000000"/>
        </w:rPr>
        <w:t>Западная Сибирь, ее географическое</w:t>
      </w:r>
      <w:r>
        <w:rPr>
          <w:rStyle w:val="2"/>
          <w:rFonts w:ascii="Calibri" w:hAnsi="Calibri"/>
          <w:color w:val="000000"/>
        </w:rPr>
        <w:tab/>
        <w:t>положение,</w:t>
      </w:r>
      <w:r>
        <w:rPr>
          <w:rStyle w:val="2"/>
          <w:rFonts w:ascii="Calibri" w:hAnsi="Calibri"/>
          <w:color w:val="000000"/>
        </w:rPr>
        <w:tab/>
        <w:t>ресурсы,</w:t>
      </w:r>
      <w:r>
        <w:rPr>
          <w:rStyle w:val="2"/>
          <w:rFonts w:ascii="Calibri" w:hAnsi="Calibri"/>
          <w:color w:val="000000"/>
        </w:rPr>
        <w:tab/>
        <w:t>население и специфика хозяйственной специализации. Главное богатство — огромные запасы нефти, газа и каменного угля. Ведущая роль топливно-энергетической промышленности. Черная металлургия Кузбасса.</w:t>
      </w:r>
    </w:p>
    <w:p w:rsidR="00653944" w:rsidRDefault="00653944" w:rsidP="006479AB">
      <w:pPr>
        <w:pStyle w:val="21"/>
        <w:shd w:val="clear" w:color="auto" w:fill="auto"/>
        <w:spacing w:before="0" w:line="322" w:lineRule="exact"/>
        <w:ind w:right="567" w:firstLine="460"/>
        <w:jc w:val="both"/>
      </w:pPr>
      <w:r>
        <w:rPr>
          <w:rStyle w:val="2"/>
          <w:rFonts w:ascii="Calibri" w:hAnsi="Calibri"/>
          <w:color w:val="000000"/>
        </w:rPr>
        <w:t>Восточная Сибирь, ее географическое положение, ресурсы, население и специфика хозяйственной специализации. Суровые природные условия и богатые природные ресурсы района. Огромные водные ресурсы Байкала и крупных рек. Ангаро-Енисейский каскад ГЭС — крупнейший производитель электроэнергии в стране. Перспективы развития энергоемких отраслей.</w:t>
      </w:r>
    </w:p>
    <w:p w:rsidR="00653944" w:rsidRDefault="00653944" w:rsidP="006479AB">
      <w:pPr>
        <w:pStyle w:val="21"/>
        <w:shd w:val="clear" w:color="auto" w:fill="auto"/>
        <w:tabs>
          <w:tab w:val="right" w:pos="5503"/>
          <w:tab w:val="right" w:pos="6969"/>
          <w:tab w:val="right" w:pos="8221"/>
          <w:tab w:val="right" w:pos="9910"/>
        </w:tabs>
        <w:spacing w:before="0" w:line="322" w:lineRule="exact"/>
        <w:ind w:right="567" w:firstLine="460"/>
        <w:jc w:val="both"/>
      </w:pPr>
      <w:r>
        <w:rPr>
          <w:rStyle w:val="2"/>
          <w:rFonts w:ascii="Calibri" w:hAnsi="Calibri"/>
          <w:color w:val="000000"/>
        </w:rPr>
        <w:t>Дальний Восток, его</w:t>
      </w:r>
      <w:r>
        <w:rPr>
          <w:rStyle w:val="2"/>
          <w:rFonts w:ascii="Calibri" w:hAnsi="Calibri"/>
          <w:color w:val="000000"/>
        </w:rPr>
        <w:tab/>
        <w:t>географическое</w:t>
      </w:r>
      <w:r>
        <w:rPr>
          <w:rStyle w:val="2"/>
          <w:rFonts w:ascii="Calibri" w:hAnsi="Calibri"/>
          <w:color w:val="000000"/>
        </w:rPr>
        <w:tab/>
        <w:t>положение,</w:t>
      </w:r>
      <w:r>
        <w:rPr>
          <w:rStyle w:val="2"/>
          <w:rFonts w:ascii="Calibri" w:hAnsi="Calibri"/>
          <w:color w:val="000000"/>
        </w:rPr>
        <w:tab/>
        <w:t>ресурсы,</w:t>
      </w:r>
      <w:r>
        <w:rPr>
          <w:rStyle w:val="2"/>
          <w:rFonts w:ascii="Calibri" w:hAnsi="Calibri"/>
          <w:color w:val="000000"/>
        </w:rPr>
        <w:tab/>
        <w:t>население и</w:t>
      </w:r>
    </w:p>
    <w:p w:rsidR="00653944" w:rsidRDefault="00653944" w:rsidP="006479AB">
      <w:pPr>
        <w:pStyle w:val="21"/>
        <w:shd w:val="clear" w:color="auto" w:fill="auto"/>
        <w:spacing w:before="0" w:line="322" w:lineRule="exact"/>
        <w:ind w:right="567" w:firstLine="0"/>
        <w:jc w:val="both"/>
      </w:pPr>
      <w:r>
        <w:rPr>
          <w:rStyle w:val="2"/>
          <w:rFonts w:ascii="Calibri" w:hAnsi="Calibri"/>
          <w:color w:val="000000"/>
        </w:rPr>
        <w:t>специфика хозяйственной специализации. Самый большой по площади экономический район страны. Благоприятное приморское положение, крайне слабая освоенность, удаленность от развитой части страны. Специализация — вывоз леса, рыбы, руд цветных металлов, золота, алмазов.</w:t>
      </w:r>
    </w:p>
    <w:p w:rsidR="00653944" w:rsidRDefault="00653944" w:rsidP="008331FF">
      <w:pPr>
        <w:pStyle w:val="NoSpacing"/>
      </w:pPr>
      <w:r w:rsidRPr="00C302D8">
        <w:rPr>
          <w:rStyle w:val="2"/>
          <w:b/>
          <w:bCs/>
          <w:i/>
          <w:iCs/>
          <w:color w:val="000000"/>
        </w:rPr>
        <w:t>Заключение</w:t>
      </w:r>
      <w:r w:rsidRPr="00DE6BC5">
        <w:rPr>
          <w:rStyle w:val="2"/>
          <w:b/>
          <w:bCs/>
          <w:color w:val="000000"/>
        </w:rPr>
        <w:t xml:space="preserve"> </w:t>
      </w:r>
      <w:r>
        <w:rPr>
          <w:rStyle w:val="2"/>
          <w:b/>
          <w:bCs/>
          <w:color w:val="000000"/>
        </w:rPr>
        <w:t>.</w:t>
      </w:r>
      <w:r>
        <w:rPr>
          <w:rStyle w:val="2"/>
          <w:color w:val="000000"/>
        </w:rPr>
        <w:t>Место России в мировой экономике. Хозяйство России до ХХ в. Россия в ХХ—XXI вв. Перспективы развития.</w:t>
      </w:r>
    </w:p>
    <w:p w:rsidR="00653944" w:rsidRDefault="00653944" w:rsidP="00790125">
      <w:pPr>
        <w:tabs>
          <w:tab w:val="left" w:pos="0"/>
        </w:tabs>
        <w:jc w:val="center"/>
        <w:rPr>
          <w:rFonts w:ascii="Times New Roman" w:hAnsi="Times New Roman" w:cs="Times New Roman"/>
          <w:b/>
          <w:bCs/>
          <w:sz w:val="28"/>
          <w:szCs w:val="28"/>
        </w:rPr>
      </w:pPr>
    </w:p>
    <w:p w:rsidR="00653944" w:rsidRDefault="00653944" w:rsidP="00F92B5A">
      <w:pPr>
        <w:tabs>
          <w:tab w:val="left" w:pos="0"/>
        </w:tabs>
        <w:jc w:val="center"/>
        <w:rPr>
          <w:rFonts w:ascii="Times New Roman" w:hAnsi="Times New Roman" w:cs="Times New Roman"/>
          <w:b/>
          <w:bCs/>
          <w:sz w:val="28"/>
          <w:szCs w:val="28"/>
        </w:rPr>
      </w:pPr>
      <w:r w:rsidRPr="00F92B5A">
        <w:rPr>
          <w:rFonts w:ascii="Times New Roman" w:hAnsi="Times New Roman" w:cs="Times New Roman"/>
          <w:b/>
          <w:bCs/>
          <w:sz w:val="28"/>
          <w:szCs w:val="28"/>
        </w:rPr>
        <w:t>Тематическое планирование с указанием количества часов, отводимых на освоение каждой темы</w:t>
      </w:r>
    </w:p>
    <w:p w:rsidR="00653944" w:rsidRDefault="00653944" w:rsidP="00F92B5A">
      <w:pPr>
        <w:tabs>
          <w:tab w:val="left" w:pos="0"/>
        </w:tabs>
        <w:jc w:val="center"/>
        <w:rPr>
          <w:rFonts w:ascii="Times New Roman" w:hAnsi="Times New Roman" w:cs="Times New Roman"/>
          <w:b/>
          <w:bCs/>
          <w:sz w:val="28"/>
          <w:szCs w:val="28"/>
        </w:rPr>
      </w:pPr>
      <w:r>
        <w:rPr>
          <w:rFonts w:ascii="Times New Roman" w:hAnsi="Times New Roman" w:cs="Times New Roman"/>
          <w:b/>
          <w:bCs/>
          <w:sz w:val="28"/>
          <w:szCs w:val="28"/>
        </w:rPr>
        <w:t>5 класс</w:t>
      </w:r>
    </w:p>
    <w:tbl>
      <w:tblPr>
        <w:tblW w:w="0" w:type="auto"/>
        <w:tblInd w:w="-106" w:type="dxa"/>
        <w:tblLayout w:type="fixed"/>
        <w:tblLook w:val="00A0"/>
      </w:tblPr>
      <w:tblGrid>
        <w:gridCol w:w="3921"/>
        <w:gridCol w:w="2993"/>
        <w:gridCol w:w="2411"/>
      </w:tblGrid>
      <w:tr w:rsidR="00653944" w:rsidRPr="0012467B">
        <w:trPr>
          <w:trHeight w:val="565"/>
        </w:trPr>
        <w:tc>
          <w:tcPr>
            <w:tcW w:w="3921" w:type="dxa"/>
            <w:tcBorders>
              <w:top w:val="single" w:sz="4" w:space="0" w:color="000000"/>
              <w:left w:val="single" w:sz="4" w:space="0" w:color="000000"/>
              <w:bottom w:val="single" w:sz="4" w:space="0" w:color="000000"/>
              <w:right w:val="nil"/>
            </w:tcBorders>
          </w:tcPr>
          <w:p w:rsidR="00653944" w:rsidRPr="0012467B" w:rsidRDefault="00653944" w:rsidP="003B139C">
            <w:pPr>
              <w:autoSpaceDE w:val="0"/>
              <w:snapToGrid w:val="0"/>
              <w:jc w:val="center"/>
              <w:rPr>
                <w:rFonts w:ascii="Times New Roman" w:hAnsi="Times New Roman" w:cs="Times New Roman"/>
                <w:sz w:val="28"/>
                <w:szCs w:val="28"/>
              </w:rPr>
            </w:pPr>
            <w:r w:rsidRPr="0012467B">
              <w:rPr>
                <w:rFonts w:ascii="Times New Roman" w:hAnsi="Times New Roman" w:cs="Times New Roman"/>
                <w:sz w:val="28"/>
                <w:szCs w:val="28"/>
              </w:rPr>
              <w:t>Раздел</w:t>
            </w:r>
          </w:p>
        </w:tc>
        <w:tc>
          <w:tcPr>
            <w:tcW w:w="2993" w:type="dxa"/>
            <w:tcBorders>
              <w:top w:val="single" w:sz="4" w:space="0" w:color="000000"/>
              <w:left w:val="single" w:sz="4" w:space="0" w:color="000000"/>
              <w:bottom w:val="single" w:sz="4" w:space="0" w:color="000000"/>
              <w:right w:val="nil"/>
            </w:tcBorders>
          </w:tcPr>
          <w:p w:rsidR="00653944" w:rsidRPr="0012467B" w:rsidRDefault="00653944" w:rsidP="00092FE9">
            <w:pPr>
              <w:autoSpaceDE w:val="0"/>
              <w:snapToGrid w:val="0"/>
              <w:jc w:val="center"/>
              <w:rPr>
                <w:rFonts w:ascii="Times New Roman" w:hAnsi="Times New Roman" w:cs="Times New Roman"/>
                <w:sz w:val="28"/>
                <w:szCs w:val="28"/>
              </w:rPr>
            </w:pPr>
            <w:r w:rsidRPr="0012467B">
              <w:rPr>
                <w:rFonts w:ascii="Times New Roman" w:hAnsi="Times New Roman" w:cs="Times New Roman"/>
                <w:sz w:val="28"/>
                <w:szCs w:val="28"/>
              </w:rPr>
              <w:t xml:space="preserve">Количество часов по программе </w:t>
            </w:r>
          </w:p>
        </w:tc>
        <w:tc>
          <w:tcPr>
            <w:tcW w:w="2411" w:type="dxa"/>
            <w:tcBorders>
              <w:top w:val="single" w:sz="4" w:space="0" w:color="000000"/>
              <w:left w:val="single" w:sz="4" w:space="0" w:color="000000"/>
              <w:bottom w:val="single" w:sz="4" w:space="0" w:color="000000"/>
              <w:right w:val="single" w:sz="4" w:space="0" w:color="000000"/>
            </w:tcBorders>
          </w:tcPr>
          <w:p w:rsidR="00653944" w:rsidRPr="0012467B" w:rsidRDefault="00653944" w:rsidP="003B139C">
            <w:pPr>
              <w:autoSpaceDE w:val="0"/>
              <w:snapToGrid w:val="0"/>
              <w:jc w:val="center"/>
              <w:rPr>
                <w:rFonts w:ascii="Times New Roman" w:hAnsi="Times New Roman" w:cs="Times New Roman"/>
                <w:sz w:val="28"/>
                <w:szCs w:val="28"/>
              </w:rPr>
            </w:pPr>
            <w:r w:rsidRPr="0012467B">
              <w:rPr>
                <w:rFonts w:ascii="Times New Roman" w:hAnsi="Times New Roman" w:cs="Times New Roman"/>
                <w:sz w:val="28"/>
                <w:szCs w:val="28"/>
              </w:rPr>
              <w:t>Количество часов в рабочей программе</w:t>
            </w:r>
          </w:p>
        </w:tc>
      </w:tr>
      <w:tr w:rsidR="00653944" w:rsidRPr="0012467B">
        <w:trPr>
          <w:trHeight w:val="287"/>
        </w:trPr>
        <w:tc>
          <w:tcPr>
            <w:tcW w:w="9325" w:type="dxa"/>
            <w:gridSpan w:val="3"/>
            <w:tcBorders>
              <w:top w:val="single" w:sz="4" w:space="0" w:color="000000"/>
              <w:left w:val="single" w:sz="4" w:space="0" w:color="000000"/>
              <w:bottom w:val="single" w:sz="4" w:space="0" w:color="000000"/>
              <w:right w:val="single" w:sz="4" w:space="0" w:color="000000"/>
            </w:tcBorders>
          </w:tcPr>
          <w:p w:rsidR="00653944" w:rsidRPr="0012467B" w:rsidRDefault="00653944" w:rsidP="003B139C">
            <w:pPr>
              <w:autoSpaceDE w:val="0"/>
              <w:snapToGrid w:val="0"/>
              <w:jc w:val="center"/>
              <w:rPr>
                <w:rFonts w:ascii="Times New Roman" w:hAnsi="Times New Roman" w:cs="Times New Roman"/>
                <w:sz w:val="28"/>
                <w:szCs w:val="28"/>
              </w:rPr>
            </w:pPr>
            <w:r w:rsidRPr="0012467B">
              <w:rPr>
                <w:rFonts w:ascii="Times New Roman" w:hAnsi="Times New Roman" w:cs="Times New Roman"/>
                <w:sz w:val="28"/>
                <w:szCs w:val="28"/>
              </w:rPr>
              <w:t>По программе – 35 часов, в рабочей программе – 34 часа.</w:t>
            </w:r>
          </w:p>
        </w:tc>
      </w:tr>
      <w:tr w:rsidR="00653944" w:rsidRPr="0012467B">
        <w:tc>
          <w:tcPr>
            <w:tcW w:w="3921" w:type="dxa"/>
            <w:tcBorders>
              <w:top w:val="single" w:sz="4" w:space="0" w:color="000000"/>
              <w:left w:val="single" w:sz="4" w:space="0" w:color="000000"/>
              <w:bottom w:val="single" w:sz="4" w:space="0" w:color="000000"/>
              <w:right w:val="nil"/>
            </w:tcBorders>
            <w:vAlign w:val="bottom"/>
          </w:tcPr>
          <w:p w:rsidR="00653944" w:rsidRPr="0012467B" w:rsidRDefault="00653944" w:rsidP="003B139C">
            <w:pPr>
              <w:pStyle w:val="21"/>
              <w:shd w:val="clear" w:color="auto" w:fill="auto"/>
              <w:spacing w:before="0" w:line="317" w:lineRule="exact"/>
              <w:ind w:firstLine="0"/>
              <w:jc w:val="left"/>
            </w:pPr>
            <w:r w:rsidRPr="0012467B">
              <w:rPr>
                <w:rStyle w:val="2"/>
                <w:rFonts w:ascii="Calibri" w:hAnsi="Calibri"/>
                <w:color w:val="000000"/>
              </w:rPr>
              <w:t>Наука география</w:t>
            </w:r>
          </w:p>
        </w:tc>
        <w:tc>
          <w:tcPr>
            <w:tcW w:w="2993" w:type="dxa"/>
            <w:tcBorders>
              <w:top w:val="single" w:sz="4" w:space="0" w:color="000000"/>
              <w:left w:val="single" w:sz="4" w:space="0" w:color="000000"/>
              <w:bottom w:val="single" w:sz="4" w:space="0" w:color="000000"/>
              <w:right w:val="nil"/>
            </w:tcBorders>
          </w:tcPr>
          <w:p w:rsidR="00653944" w:rsidRPr="0012467B" w:rsidRDefault="00653944" w:rsidP="003B139C">
            <w:pPr>
              <w:spacing w:line="360" w:lineRule="auto"/>
              <w:rPr>
                <w:rFonts w:ascii="Times New Roman" w:hAnsi="Times New Roman" w:cs="Times New Roman"/>
                <w:sz w:val="28"/>
                <w:szCs w:val="28"/>
              </w:rPr>
            </w:pPr>
            <w:r w:rsidRPr="0012467B">
              <w:rPr>
                <w:rFonts w:ascii="Times New Roman" w:hAnsi="Times New Roman" w:cs="Times New Roman"/>
                <w:sz w:val="28"/>
                <w:szCs w:val="28"/>
              </w:rPr>
              <w:t>2ч</w:t>
            </w:r>
          </w:p>
        </w:tc>
        <w:tc>
          <w:tcPr>
            <w:tcW w:w="2411" w:type="dxa"/>
            <w:tcBorders>
              <w:top w:val="single" w:sz="4" w:space="0" w:color="000000"/>
              <w:left w:val="single" w:sz="4" w:space="0" w:color="000000"/>
              <w:bottom w:val="single" w:sz="4" w:space="0" w:color="000000"/>
              <w:right w:val="single" w:sz="4" w:space="0" w:color="000000"/>
            </w:tcBorders>
          </w:tcPr>
          <w:p w:rsidR="00653944" w:rsidRPr="0012467B" w:rsidRDefault="00653944" w:rsidP="003B139C">
            <w:pPr>
              <w:spacing w:line="360" w:lineRule="auto"/>
              <w:rPr>
                <w:rFonts w:ascii="Times New Roman" w:hAnsi="Times New Roman" w:cs="Times New Roman"/>
                <w:sz w:val="28"/>
                <w:szCs w:val="28"/>
              </w:rPr>
            </w:pPr>
            <w:r w:rsidRPr="0012467B">
              <w:rPr>
                <w:rFonts w:ascii="Times New Roman" w:hAnsi="Times New Roman" w:cs="Times New Roman"/>
                <w:sz w:val="28"/>
                <w:szCs w:val="28"/>
              </w:rPr>
              <w:t>2ч</w:t>
            </w:r>
          </w:p>
        </w:tc>
      </w:tr>
      <w:tr w:rsidR="00653944" w:rsidRPr="0012467B">
        <w:tc>
          <w:tcPr>
            <w:tcW w:w="3921" w:type="dxa"/>
            <w:tcBorders>
              <w:top w:val="single" w:sz="4" w:space="0" w:color="000000"/>
              <w:left w:val="single" w:sz="4" w:space="0" w:color="000000"/>
              <w:bottom w:val="single" w:sz="4" w:space="0" w:color="000000"/>
              <w:right w:val="nil"/>
            </w:tcBorders>
          </w:tcPr>
          <w:p w:rsidR="00653944" w:rsidRPr="0012467B" w:rsidRDefault="00653944" w:rsidP="003B139C">
            <w:pPr>
              <w:pStyle w:val="21"/>
              <w:shd w:val="clear" w:color="auto" w:fill="auto"/>
              <w:spacing w:before="0" w:line="322" w:lineRule="exact"/>
              <w:ind w:firstLine="0"/>
              <w:jc w:val="left"/>
            </w:pPr>
            <w:r w:rsidRPr="0012467B">
              <w:rPr>
                <w:rStyle w:val="2"/>
                <w:rFonts w:ascii="Calibri" w:hAnsi="Calibri"/>
                <w:color w:val="000000"/>
              </w:rPr>
              <w:t>Земля и её изображение</w:t>
            </w:r>
          </w:p>
        </w:tc>
        <w:tc>
          <w:tcPr>
            <w:tcW w:w="2993" w:type="dxa"/>
            <w:tcBorders>
              <w:top w:val="single" w:sz="4" w:space="0" w:color="000000"/>
              <w:left w:val="single" w:sz="4" w:space="0" w:color="000000"/>
              <w:bottom w:val="single" w:sz="4" w:space="0" w:color="000000"/>
              <w:right w:val="nil"/>
            </w:tcBorders>
          </w:tcPr>
          <w:p w:rsidR="00653944" w:rsidRPr="0012467B" w:rsidRDefault="00653944" w:rsidP="003B139C">
            <w:pPr>
              <w:spacing w:line="360" w:lineRule="auto"/>
              <w:rPr>
                <w:rFonts w:ascii="Times New Roman" w:hAnsi="Times New Roman" w:cs="Times New Roman"/>
                <w:sz w:val="28"/>
                <w:szCs w:val="28"/>
              </w:rPr>
            </w:pPr>
            <w:r w:rsidRPr="0012467B">
              <w:rPr>
                <w:rFonts w:ascii="Times New Roman" w:hAnsi="Times New Roman" w:cs="Times New Roman"/>
                <w:sz w:val="28"/>
                <w:szCs w:val="28"/>
              </w:rPr>
              <w:t>5ч</w:t>
            </w:r>
          </w:p>
        </w:tc>
        <w:tc>
          <w:tcPr>
            <w:tcW w:w="2411" w:type="dxa"/>
            <w:tcBorders>
              <w:top w:val="single" w:sz="4" w:space="0" w:color="000000"/>
              <w:left w:val="single" w:sz="4" w:space="0" w:color="000000"/>
              <w:bottom w:val="single" w:sz="4" w:space="0" w:color="000000"/>
              <w:right w:val="single" w:sz="4" w:space="0" w:color="000000"/>
            </w:tcBorders>
          </w:tcPr>
          <w:p w:rsidR="00653944" w:rsidRPr="0012467B" w:rsidRDefault="00653944" w:rsidP="003B139C">
            <w:pPr>
              <w:spacing w:line="360" w:lineRule="auto"/>
              <w:rPr>
                <w:rFonts w:ascii="Times New Roman" w:hAnsi="Times New Roman" w:cs="Times New Roman"/>
                <w:sz w:val="28"/>
                <w:szCs w:val="28"/>
              </w:rPr>
            </w:pPr>
            <w:r w:rsidRPr="0012467B">
              <w:rPr>
                <w:rFonts w:ascii="Times New Roman" w:hAnsi="Times New Roman" w:cs="Times New Roman"/>
                <w:sz w:val="28"/>
                <w:szCs w:val="28"/>
              </w:rPr>
              <w:t>5ч</w:t>
            </w:r>
          </w:p>
        </w:tc>
      </w:tr>
      <w:tr w:rsidR="00653944" w:rsidRPr="0012467B">
        <w:tc>
          <w:tcPr>
            <w:tcW w:w="3921" w:type="dxa"/>
            <w:tcBorders>
              <w:top w:val="single" w:sz="4" w:space="0" w:color="000000"/>
              <w:left w:val="single" w:sz="4" w:space="0" w:color="000000"/>
              <w:bottom w:val="single" w:sz="4" w:space="0" w:color="000000"/>
              <w:right w:val="nil"/>
            </w:tcBorders>
          </w:tcPr>
          <w:p w:rsidR="00653944" w:rsidRPr="0012467B" w:rsidRDefault="00653944" w:rsidP="003B139C">
            <w:pPr>
              <w:pStyle w:val="21"/>
              <w:shd w:val="clear" w:color="auto" w:fill="auto"/>
              <w:spacing w:before="0" w:line="317" w:lineRule="exact"/>
              <w:ind w:firstLine="0"/>
              <w:jc w:val="left"/>
            </w:pPr>
            <w:r w:rsidRPr="0012467B">
              <w:rPr>
                <w:rStyle w:val="2"/>
                <w:rFonts w:ascii="Calibri" w:hAnsi="Calibri"/>
                <w:color w:val="000000"/>
              </w:rPr>
              <w:t>История географических открытий</w:t>
            </w:r>
          </w:p>
        </w:tc>
        <w:tc>
          <w:tcPr>
            <w:tcW w:w="2993" w:type="dxa"/>
            <w:tcBorders>
              <w:top w:val="single" w:sz="4" w:space="0" w:color="000000"/>
              <w:left w:val="single" w:sz="4" w:space="0" w:color="000000"/>
              <w:bottom w:val="single" w:sz="4" w:space="0" w:color="000000"/>
              <w:right w:val="nil"/>
            </w:tcBorders>
          </w:tcPr>
          <w:p w:rsidR="00653944" w:rsidRPr="0012467B" w:rsidRDefault="00653944" w:rsidP="003B139C">
            <w:pPr>
              <w:spacing w:line="360" w:lineRule="auto"/>
              <w:rPr>
                <w:rFonts w:ascii="Times New Roman" w:hAnsi="Times New Roman" w:cs="Times New Roman"/>
                <w:sz w:val="28"/>
                <w:szCs w:val="28"/>
              </w:rPr>
            </w:pPr>
            <w:r w:rsidRPr="0012467B">
              <w:rPr>
                <w:rFonts w:ascii="Times New Roman" w:hAnsi="Times New Roman" w:cs="Times New Roman"/>
                <w:sz w:val="28"/>
                <w:szCs w:val="28"/>
              </w:rPr>
              <w:t>14ч</w:t>
            </w:r>
          </w:p>
        </w:tc>
        <w:tc>
          <w:tcPr>
            <w:tcW w:w="2411" w:type="dxa"/>
            <w:tcBorders>
              <w:top w:val="single" w:sz="4" w:space="0" w:color="000000"/>
              <w:left w:val="single" w:sz="4" w:space="0" w:color="000000"/>
              <w:bottom w:val="single" w:sz="4" w:space="0" w:color="000000"/>
              <w:right w:val="single" w:sz="4" w:space="0" w:color="000000"/>
            </w:tcBorders>
          </w:tcPr>
          <w:p w:rsidR="00653944" w:rsidRPr="0012467B" w:rsidRDefault="00653944" w:rsidP="003B139C">
            <w:pPr>
              <w:spacing w:line="360" w:lineRule="auto"/>
              <w:rPr>
                <w:rFonts w:ascii="Times New Roman" w:hAnsi="Times New Roman" w:cs="Times New Roman"/>
                <w:sz w:val="28"/>
                <w:szCs w:val="28"/>
              </w:rPr>
            </w:pPr>
            <w:r w:rsidRPr="0012467B">
              <w:rPr>
                <w:rFonts w:ascii="Times New Roman" w:hAnsi="Times New Roman" w:cs="Times New Roman"/>
                <w:sz w:val="28"/>
                <w:szCs w:val="28"/>
              </w:rPr>
              <w:t>14ч</w:t>
            </w:r>
          </w:p>
        </w:tc>
      </w:tr>
      <w:tr w:rsidR="00653944" w:rsidRPr="0012467B">
        <w:tc>
          <w:tcPr>
            <w:tcW w:w="3921" w:type="dxa"/>
            <w:tcBorders>
              <w:top w:val="single" w:sz="4" w:space="0" w:color="000000"/>
              <w:left w:val="single" w:sz="4" w:space="0" w:color="000000"/>
              <w:bottom w:val="single" w:sz="4" w:space="0" w:color="000000"/>
              <w:right w:val="nil"/>
            </w:tcBorders>
          </w:tcPr>
          <w:p w:rsidR="00653944" w:rsidRPr="0012467B" w:rsidRDefault="00653944" w:rsidP="003B139C">
            <w:pPr>
              <w:pStyle w:val="21"/>
              <w:shd w:val="clear" w:color="auto" w:fill="auto"/>
              <w:spacing w:before="0" w:line="322" w:lineRule="exact"/>
              <w:ind w:firstLine="0"/>
              <w:jc w:val="left"/>
            </w:pPr>
            <w:r w:rsidRPr="0012467B">
              <w:rPr>
                <w:rStyle w:val="2"/>
                <w:rFonts w:ascii="Calibri" w:hAnsi="Calibri"/>
                <w:color w:val="000000"/>
              </w:rPr>
              <w:t>Путешествие по планете Земля</w:t>
            </w:r>
          </w:p>
        </w:tc>
        <w:tc>
          <w:tcPr>
            <w:tcW w:w="2993" w:type="dxa"/>
            <w:tcBorders>
              <w:top w:val="single" w:sz="4" w:space="0" w:color="000000"/>
              <w:left w:val="single" w:sz="4" w:space="0" w:color="000000"/>
              <w:bottom w:val="single" w:sz="4" w:space="0" w:color="000000"/>
              <w:right w:val="nil"/>
            </w:tcBorders>
          </w:tcPr>
          <w:p w:rsidR="00653944" w:rsidRPr="0012467B" w:rsidRDefault="00653944" w:rsidP="003B139C">
            <w:pPr>
              <w:spacing w:line="360" w:lineRule="auto"/>
              <w:rPr>
                <w:rFonts w:ascii="Times New Roman" w:hAnsi="Times New Roman" w:cs="Times New Roman"/>
                <w:sz w:val="28"/>
                <w:szCs w:val="28"/>
              </w:rPr>
            </w:pPr>
            <w:r w:rsidRPr="0012467B">
              <w:rPr>
                <w:rFonts w:ascii="Times New Roman" w:hAnsi="Times New Roman" w:cs="Times New Roman"/>
                <w:sz w:val="28"/>
                <w:szCs w:val="28"/>
              </w:rPr>
              <w:t>10ч</w:t>
            </w:r>
          </w:p>
        </w:tc>
        <w:tc>
          <w:tcPr>
            <w:tcW w:w="2411" w:type="dxa"/>
            <w:tcBorders>
              <w:top w:val="single" w:sz="4" w:space="0" w:color="000000"/>
              <w:left w:val="single" w:sz="4" w:space="0" w:color="000000"/>
              <w:bottom w:val="single" w:sz="4" w:space="0" w:color="000000"/>
              <w:right w:val="single" w:sz="4" w:space="0" w:color="000000"/>
            </w:tcBorders>
          </w:tcPr>
          <w:p w:rsidR="00653944" w:rsidRPr="0012467B" w:rsidRDefault="00653944" w:rsidP="003B139C">
            <w:pPr>
              <w:spacing w:line="360" w:lineRule="auto"/>
              <w:rPr>
                <w:rFonts w:ascii="Times New Roman" w:hAnsi="Times New Roman" w:cs="Times New Roman"/>
                <w:sz w:val="28"/>
                <w:szCs w:val="28"/>
              </w:rPr>
            </w:pPr>
            <w:r w:rsidRPr="0012467B">
              <w:rPr>
                <w:rFonts w:ascii="Times New Roman" w:hAnsi="Times New Roman" w:cs="Times New Roman"/>
                <w:sz w:val="28"/>
                <w:szCs w:val="28"/>
              </w:rPr>
              <w:t>10ч</w:t>
            </w:r>
          </w:p>
        </w:tc>
      </w:tr>
      <w:tr w:rsidR="00653944" w:rsidRPr="0012467B">
        <w:tc>
          <w:tcPr>
            <w:tcW w:w="3921" w:type="dxa"/>
            <w:tcBorders>
              <w:top w:val="single" w:sz="4" w:space="0" w:color="000000"/>
              <w:left w:val="single" w:sz="4" w:space="0" w:color="000000"/>
              <w:bottom w:val="single" w:sz="4" w:space="0" w:color="000000"/>
              <w:right w:val="nil"/>
            </w:tcBorders>
          </w:tcPr>
          <w:p w:rsidR="00653944" w:rsidRPr="0012467B" w:rsidRDefault="00653944" w:rsidP="003B139C">
            <w:pPr>
              <w:pStyle w:val="21"/>
              <w:shd w:val="clear" w:color="auto" w:fill="auto"/>
              <w:spacing w:before="0" w:line="280" w:lineRule="exact"/>
              <w:ind w:firstLine="0"/>
              <w:jc w:val="left"/>
              <w:rPr>
                <w:rStyle w:val="2"/>
                <w:rFonts w:ascii="Calibri" w:hAnsi="Calibri"/>
                <w:color w:val="000000"/>
              </w:rPr>
            </w:pPr>
            <w:r w:rsidRPr="0012467B">
              <w:rPr>
                <w:rStyle w:val="2"/>
                <w:rFonts w:ascii="Calibri" w:hAnsi="Calibri"/>
                <w:color w:val="000000"/>
              </w:rPr>
              <w:t>Природа Земли</w:t>
            </w:r>
          </w:p>
          <w:p w:rsidR="00653944" w:rsidRPr="0012467B" w:rsidRDefault="00653944" w:rsidP="003B139C">
            <w:pPr>
              <w:pStyle w:val="21"/>
              <w:shd w:val="clear" w:color="auto" w:fill="auto"/>
              <w:spacing w:before="0" w:line="322" w:lineRule="exact"/>
              <w:ind w:firstLine="0"/>
              <w:jc w:val="left"/>
              <w:rPr>
                <w:rStyle w:val="2"/>
                <w:rFonts w:ascii="Calibri" w:hAnsi="Calibri"/>
                <w:color w:val="000000"/>
              </w:rPr>
            </w:pPr>
          </w:p>
        </w:tc>
        <w:tc>
          <w:tcPr>
            <w:tcW w:w="2993" w:type="dxa"/>
            <w:tcBorders>
              <w:top w:val="single" w:sz="4" w:space="0" w:color="000000"/>
              <w:left w:val="single" w:sz="4" w:space="0" w:color="000000"/>
              <w:bottom w:val="single" w:sz="4" w:space="0" w:color="000000"/>
              <w:right w:val="nil"/>
            </w:tcBorders>
          </w:tcPr>
          <w:p w:rsidR="00653944" w:rsidRPr="0012467B" w:rsidRDefault="00653944" w:rsidP="003B139C">
            <w:pPr>
              <w:spacing w:line="360" w:lineRule="auto"/>
              <w:rPr>
                <w:rFonts w:ascii="Times New Roman" w:hAnsi="Times New Roman" w:cs="Times New Roman"/>
                <w:sz w:val="28"/>
                <w:szCs w:val="28"/>
              </w:rPr>
            </w:pPr>
            <w:r w:rsidRPr="0012467B">
              <w:rPr>
                <w:rFonts w:ascii="Times New Roman" w:hAnsi="Times New Roman" w:cs="Times New Roman"/>
                <w:sz w:val="28"/>
                <w:szCs w:val="28"/>
              </w:rPr>
              <w:t>4ч</w:t>
            </w:r>
          </w:p>
        </w:tc>
        <w:tc>
          <w:tcPr>
            <w:tcW w:w="2411" w:type="dxa"/>
            <w:tcBorders>
              <w:top w:val="single" w:sz="4" w:space="0" w:color="000000"/>
              <w:left w:val="single" w:sz="4" w:space="0" w:color="000000"/>
              <w:bottom w:val="single" w:sz="4" w:space="0" w:color="000000"/>
              <w:right w:val="single" w:sz="4" w:space="0" w:color="000000"/>
            </w:tcBorders>
          </w:tcPr>
          <w:p w:rsidR="00653944" w:rsidRPr="0012467B" w:rsidRDefault="00653944" w:rsidP="003B139C">
            <w:pPr>
              <w:spacing w:line="360" w:lineRule="auto"/>
              <w:rPr>
                <w:rFonts w:ascii="Times New Roman" w:hAnsi="Times New Roman" w:cs="Times New Roman"/>
                <w:sz w:val="28"/>
                <w:szCs w:val="28"/>
              </w:rPr>
            </w:pPr>
            <w:r w:rsidRPr="0012467B">
              <w:rPr>
                <w:rFonts w:ascii="Times New Roman" w:hAnsi="Times New Roman" w:cs="Times New Roman"/>
                <w:sz w:val="28"/>
                <w:szCs w:val="28"/>
              </w:rPr>
              <w:t>3ч</w:t>
            </w:r>
          </w:p>
        </w:tc>
      </w:tr>
    </w:tbl>
    <w:p w:rsidR="00653944" w:rsidRPr="00092FE9" w:rsidRDefault="00653944" w:rsidP="00F92B5A">
      <w:pPr>
        <w:tabs>
          <w:tab w:val="left" w:pos="0"/>
        </w:tabs>
        <w:jc w:val="center"/>
        <w:rPr>
          <w:rFonts w:ascii="Times New Roman" w:hAnsi="Times New Roman" w:cs="Times New Roman"/>
          <w:b/>
          <w:bCs/>
          <w:sz w:val="28"/>
          <w:szCs w:val="28"/>
        </w:rPr>
      </w:pPr>
    </w:p>
    <w:p w:rsidR="00653944" w:rsidRDefault="00653944" w:rsidP="00092FE9">
      <w:pPr>
        <w:tabs>
          <w:tab w:val="left" w:pos="0"/>
        </w:tabs>
        <w:jc w:val="center"/>
        <w:rPr>
          <w:rFonts w:ascii="Times New Roman" w:hAnsi="Times New Roman" w:cs="Times New Roman"/>
          <w:b/>
          <w:bCs/>
          <w:sz w:val="28"/>
          <w:szCs w:val="28"/>
        </w:rPr>
      </w:pPr>
      <w:r>
        <w:rPr>
          <w:rFonts w:ascii="Times New Roman" w:hAnsi="Times New Roman" w:cs="Times New Roman"/>
          <w:b/>
          <w:bCs/>
          <w:sz w:val="28"/>
          <w:szCs w:val="28"/>
        </w:rPr>
        <w:t>6 класс</w:t>
      </w:r>
    </w:p>
    <w:tbl>
      <w:tblPr>
        <w:tblW w:w="0" w:type="auto"/>
        <w:tblInd w:w="-106" w:type="dxa"/>
        <w:tblLayout w:type="fixed"/>
        <w:tblLook w:val="00A0"/>
      </w:tblPr>
      <w:tblGrid>
        <w:gridCol w:w="3921"/>
        <w:gridCol w:w="2993"/>
        <w:gridCol w:w="2411"/>
      </w:tblGrid>
      <w:tr w:rsidR="00653944" w:rsidRPr="0012467B">
        <w:trPr>
          <w:trHeight w:val="565"/>
        </w:trPr>
        <w:tc>
          <w:tcPr>
            <w:tcW w:w="3921" w:type="dxa"/>
            <w:tcBorders>
              <w:top w:val="single" w:sz="4" w:space="0" w:color="000000"/>
              <w:left w:val="single" w:sz="4" w:space="0" w:color="000000"/>
              <w:bottom w:val="single" w:sz="4" w:space="0" w:color="000000"/>
              <w:right w:val="nil"/>
            </w:tcBorders>
          </w:tcPr>
          <w:p w:rsidR="00653944" w:rsidRPr="0012467B" w:rsidRDefault="00653944" w:rsidP="003B139C">
            <w:pPr>
              <w:autoSpaceDE w:val="0"/>
              <w:snapToGrid w:val="0"/>
              <w:jc w:val="center"/>
              <w:rPr>
                <w:rFonts w:ascii="Times New Roman" w:hAnsi="Times New Roman" w:cs="Times New Roman"/>
                <w:sz w:val="28"/>
                <w:szCs w:val="28"/>
              </w:rPr>
            </w:pPr>
            <w:r w:rsidRPr="0012467B">
              <w:rPr>
                <w:rFonts w:ascii="Times New Roman" w:hAnsi="Times New Roman" w:cs="Times New Roman"/>
                <w:sz w:val="28"/>
                <w:szCs w:val="28"/>
              </w:rPr>
              <w:t>Раздел</w:t>
            </w:r>
          </w:p>
        </w:tc>
        <w:tc>
          <w:tcPr>
            <w:tcW w:w="2993" w:type="dxa"/>
            <w:tcBorders>
              <w:top w:val="single" w:sz="4" w:space="0" w:color="000000"/>
              <w:left w:val="single" w:sz="4" w:space="0" w:color="000000"/>
              <w:bottom w:val="single" w:sz="4" w:space="0" w:color="000000"/>
              <w:right w:val="nil"/>
            </w:tcBorders>
          </w:tcPr>
          <w:p w:rsidR="00653944" w:rsidRPr="0012467B" w:rsidRDefault="00653944" w:rsidP="003B139C">
            <w:pPr>
              <w:autoSpaceDE w:val="0"/>
              <w:snapToGrid w:val="0"/>
              <w:jc w:val="center"/>
              <w:rPr>
                <w:rFonts w:ascii="Times New Roman" w:hAnsi="Times New Roman" w:cs="Times New Roman"/>
                <w:sz w:val="28"/>
                <w:szCs w:val="28"/>
              </w:rPr>
            </w:pPr>
            <w:r w:rsidRPr="0012467B">
              <w:rPr>
                <w:rFonts w:ascii="Times New Roman" w:hAnsi="Times New Roman" w:cs="Times New Roman"/>
                <w:sz w:val="28"/>
                <w:szCs w:val="28"/>
              </w:rPr>
              <w:t xml:space="preserve">Количество часов по программе </w:t>
            </w:r>
          </w:p>
        </w:tc>
        <w:tc>
          <w:tcPr>
            <w:tcW w:w="2411" w:type="dxa"/>
            <w:tcBorders>
              <w:top w:val="single" w:sz="4" w:space="0" w:color="000000"/>
              <w:left w:val="single" w:sz="4" w:space="0" w:color="000000"/>
              <w:bottom w:val="single" w:sz="4" w:space="0" w:color="000000"/>
              <w:right w:val="single" w:sz="4" w:space="0" w:color="000000"/>
            </w:tcBorders>
          </w:tcPr>
          <w:p w:rsidR="00653944" w:rsidRPr="0012467B" w:rsidRDefault="00653944" w:rsidP="003B139C">
            <w:pPr>
              <w:autoSpaceDE w:val="0"/>
              <w:snapToGrid w:val="0"/>
              <w:jc w:val="center"/>
              <w:rPr>
                <w:rFonts w:ascii="Times New Roman" w:hAnsi="Times New Roman" w:cs="Times New Roman"/>
                <w:sz w:val="28"/>
                <w:szCs w:val="28"/>
              </w:rPr>
            </w:pPr>
            <w:r w:rsidRPr="0012467B">
              <w:rPr>
                <w:rFonts w:ascii="Times New Roman" w:hAnsi="Times New Roman" w:cs="Times New Roman"/>
                <w:sz w:val="28"/>
                <w:szCs w:val="28"/>
              </w:rPr>
              <w:t>Количество часов в рабочей программе</w:t>
            </w:r>
          </w:p>
        </w:tc>
      </w:tr>
      <w:tr w:rsidR="00653944" w:rsidRPr="0012467B">
        <w:trPr>
          <w:trHeight w:val="287"/>
        </w:trPr>
        <w:tc>
          <w:tcPr>
            <w:tcW w:w="9325" w:type="dxa"/>
            <w:gridSpan w:val="3"/>
            <w:tcBorders>
              <w:top w:val="single" w:sz="4" w:space="0" w:color="000000"/>
              <w:left w:val="single" w:sz="4" w:space="0" w:color="000000"/>
              <w:bottom w:val="single" w:sz="4" w:space="0" w:color="000000"/>
              <w:right w:val="single" w:sz="4" w:space="0" w:color="000000"/>
            </w:tcBorders>
          </w:tcPr>
          <w:p w:rsidR="00653944" w:rsidRPr="0012467B" w:rsidRDefault="00653944" w:rsidP="003B139C">
            <w:pPr>
              <w:autoSpaceDE w:val="0"/>
              <w:snapToGrid w:val="0"/>
              <w:jc w:val="center"/>
              <w:rPr>
                <w:rFonts w:ascii="Times New Roman" w:hAnsi="Times New Roman" w:cs="Times New Roman"/>
                <w:sz w:val="28"/>
                <w:szCs w:val="28"/>
              </w:rPr>
            </w:pPr>
            <w:r w:rsidRPr="0012467B">
              <w:rPr>
                <w:rFonts w:ascii="Times New Roman" w:hAnsi="Times New Roman" w:cs="Times New Roman"/>
                <w:sz w:val="28"/>
                <w:szCs w:val="28"/>
              </w:rPr>
              <w:t>По программе – 35 часов, в рабочей программе – 34 часа.</w:t>
            </w:r>
          </w:p>
        </w:tc>
      </w:tr>
      <w:tr w:rsidR="00653944" w:rsidRPr="0012467B">
        <w:tc>
          <w:tcPr>
            <w:tcW w:w="3921" w:type="dxa"/>
            <w:tcBorders>
              <w:top w:val="single" w:sz="4" w:space="0" w:color="000000"/>
              <w:left w:val="single" w:sz="4" w:space="0" w:color="000000"/>
              <w:bottom w:val="single" w:sz="4" w:space="0" w:color="000000"/>
              <w:right w:val="nil"/>
            </w:tcBorders>
            <w:vAlign w:val="bottom"/>
          </w:tcPr>
          <w:p w:rsidR="00653944" w:rsidRPr="0012467B" w:rsidRDefault="00653944" w:rsidP="003B139C">
            <w:pPr>
              <w:pStyle w:val="21"/>
              <w:shd w:val="clear" w:color="auto" w:fill="auto"/>
              <w:spacing w:before="0" w:line="322" w:lineRule="exact"/>
              <w:ind w:firstLine="0"/>
              <w:jc w:val="left"/>
            </w:pPr>
            <w:r w:rsidRPr="0012467B">
              <w:rPr>
                <w:rStyle w:val="2"/>
                <w:rFonts w:ascii="Calibri" w:hAnsi="Calibri"/>
                <w:color w:val="000000"/>
              </w:rPr>
              <w:t>Земля как планета</w:t>
            </w:r>
          </w:p>
        </w:tc>
        <w:tc>
          <w:tcPr>
            <w:tcW w:w="2993" w:type="dxa"/>
            <w:tcBorders>
              <w:top w:val="single" w:sz="4" w:space="0" w:color="000000"/>
              <w:left w:val="single" w:sz="4" w:space="0" w:color="000000"/>
              <w:bottom w:val="single" w:sz="4" w:space="0" w:color="000000"/>
              <w:right w:val="nil"/>
            </w:tcBorders>
          </w:tcPr>
          <w:p w:rsidR="00653944" w:rsidRPr="0012467B" w:rsidRDefault="00653944" w:rsidP="003B139C">
            <w:pPr>
              <w:pStyle w:val="21"/>
              <w:shd w:val="clear" w:color="auto" w:fill="auto"/>
              <w:spacing w:before="0" w:line="280" w:lineRule="exact"/>
              <w:ind w:firstLine="0"/>
            </w:pPr>
            <w:r w:rsidRPr="0012467B">
              <w:rPr>
                <w:rStyle w:val="2"/>
                <w:rFonts w:ascii="Calibri" w:hAnsi="Calibri"/>
                <w:color w:val="000000"/>
              </w:rPr>
              <w:t>5ч</w:t>
            </w:r>
          </w:p>
        </w:tc>
        <w:tc>
          <w:tcPr>
            <w:tcW w:w="2411" w:type="dxa"/>
            <w:tcBorders>
              <w:top w:val="single" w:sz="4" w:space="0" w:color="000000"/>
              <w:left w:val="single" w:sz="4" w:space="0" w:color="000000"/>
              <w:bottom w:val="single" w:sz="4" w:space="0" w:color="000000"/>
              <w:right w:val="single" w:sz="4" w:space="0" w:color="000000"/>
            </w:tcBorders>
          </w:tcPr>
          <w:p w:rsidR="00653944" w:rsidRPr="0012467B" w:rsidRDefault="00653944" w:rsidP="003B139C">
            <w:pPr>
              <w:pStyle w:val="21"/>
              <w:shd w:val="clear" w:color="auto" w:fill="auto"/>
              <w:spacing w:before="0" w:line="280" w:lineRule="exact"/>
              <w:ind w:firstLine="0"/>
            </w:pPr>
            <w:r w:rsidRPr="0012467B">
              <w:rPr>
                <w:rStyle w:val="2"/>
                <w:rFonts w:ascii="Calibri" w:hAnsi="Calibri"/>
                <w:color w:val="000000"/>
              </w:rPr>
              <w:t>5ч</w:t>
            </w:r>
          </w:p>
        </w:tc>
      </w:tr>
      <w:tr w:rsidR="00653944" w:rsidRPr="0012467B">
        <w:tc>
          <w:tcPr>
            <w:tcW w:w="3921" w:type="dxa"/>
            <w:tcBorders>
              <w:top w:val="single" w:sz="4" w:space="0" w:color="000000"/>
              <w:left w:val="single" w:sz="4" w:space="0" w:color="000000"/>
              <w:bottom w:val="single" w:sz="4" w:space="0" w:color="000000"/>
              <w:right w:val="nil"/>
            </w:tcBorders>
          </w:tcPr>
          <w:p w:rsidR="00653944" w:rsidRPr="0012467B" w:rsidRDefault="00653944" w:rsidP="003B139C">
            <w:pPr>
              <w:pStyle w:val="21"/>
              <w:shd w:val="clear" w:color="auto" w:fill="auto"/>
              <w:spacing w:before="0" w:line="322" w:lineRule="exact"/>
              <w:ind w:firstLine="0"/>
              <w:jc w:val="left"/>
            </w:pPr>
            <w:r w:rsidRPr="0012467B">
              <w:rPr>
                <w:rStyle w:val="2"/>
                <w:rFonts w:ascii="Calibri" w:hAnsi="Calibri"/>
                <w:color w:val="000000"/>
              </w:rPr>
              <w:t>Географическая карта</w:t>
            </w:r>
          </w:p>
        </w:tc>
        <w:tc>
          <w:tcPr>
            <w:tcW w:w="2993" w:type="dxa"/>
            <w:tcBorders>
              <w:top w:val="single" w:sz="4" w:space="0" w:color="000000"/>
              <w:left w:val="single" w:sz="4" w:space="0" w:color="000000"/>
              <w:bottom w:val="single" w:sz="4" w:space="0" w:color="000000"/>
              <w:right w:val="nil"/>
            </w:tcBorders>
          </w:tcPr>
          <w:p w:rsidR="00653944" w:rsidRPr="0012467B" w:rsidRDefault="00653944" w:rsidP="003B139C">
            <w:pPr>
              <w:pStyle w:val="21"/>
              <w:shd w:val="clear" w:color="auto" w:fill="auto"/>
              <w:spacing w:before="0" w:line="280" w:lineRule="exact"/>
              <w:ind w:firstLine="0"/>
            </w:pPr>
            <w:r w:rsidRPr="0012467B">
              <w:rPr>
                <w:rStyle w:val="2"/>
                <w:rFonts w:ascii="Calibri" w:hAnsi="Calibri"/>
                <w:color w:val="000000"/>
              </w:rPr>
              <w:t>5ч</w:t>
            </w:r>
          </w:p>
        </w:tc>
        <w:tc>
          <w:tcPr>
            <w:tcW w:w="2411" w:type="dxa"/>
            <w:tcBorders>
              <w:top w:val="single" w:sz="4" w:space="0" w:color="000000"/>
              <w:left w:val="single" w:sz="4" w:space="0" w:color="000000"/>
              <w:bottom w:val="single" w:sz="4" w:space="0" w:color="000000"/>
              <w:right w:val="single" w:sz="4" w:space="0" w:color="000000"/>
            </w:tcBorders>
          </w:tcPr>
          <w:p w:rsidR="00653944" w:rsidRPr="0012467B" w:rsidRDefault="00653944" w:rsidP="003B139C">
            <w:pPr>
              <w:pStyle w:val="21"/>
              <w:shd w:val="clear" w:color="auto" w:fill="auto"/>
              <w:spacing w:before="0" w:line="280" w:lineRule="exact"/>
              <w:ind w:firstLine="0"/>
            </w:pPr>
            <w:r w:rsidRPr="0012467B">
              <w:rPr>
                <w:rStyle w:val="2"/>
                <w:rFonts w:ascii="Calibri" w:hAnsi="Calibri"/>
                <w:color w:val="000000"/>
              </w:rPr>
              <w:t>5ч</w:t>
            </w:r>
          </w:p>
        </w:tc>
      </w:tr>
      <w:tr w:rsidR="00653944" w:rsidRPr="0012467B">
        <w:tc>
          <w:tcPr>
            <w:tcW w:w="3921" w:type="dxa"/>
            <w:tcBorders>
              <w:top w:val="single" w:sz="4" w:space="0" w:color="000000"/>
              <w:left w:val="single" w:sz="4" w:space="0" w:color="000000"/>
              <w:bottom w:val="single" w:sz="4" w:space="0" w:color="000000"/>
              <w:right w:val="nil"/>
            </w:tcBorders>
          </w:tcPr>
          <w:p w:rsidR="00653944" w:rsidRPr="0012467B" w:rsidRDefault="00653944" w:rsidP="003B139C">
            <w:pPr>
              <w:pStyle w:val="21"/>
              <w:shd w:val="clear" w:color="auto" w:fill="auto"/>
              <w:spacing w:before="0" w:line="280" w:lineRule="exact"/>
              <w:ind w:firstLine="0"/>
              <w:jc w:val="left"/>
            </w:pPr>
            <w:r w:rsidRPr="0012467B">
              <w:rPr>
                <w:rStyle w:val="2"/>
                <w:rFonts w:ascii="Calibri" w:hAnsi="Calibri"/>
                <w:color w:val="000000"/>
              </w:rPr>
              <w:t>Литосфера</w:t>
            </w:r>
          </w:p>
        </w:tc>
        <w:tc>
          <w:tcPr>
            <w:tcW w:w="2993" w:type="dxa"/>
            <w:tcBorders>
              <w:top w:val="single" w:sz="4" w:space="0" w:color="000000"/>
              <w:left w:val="single" w:sz="4" w:space="0" w:color="000000"/>
              <w:bottom w:val="single" w:sz="4" w:space="0" w:color="000000"/>
              <w:right w:val="nil"/>
            </w:tcBorders>
          </w:tcPr>
          <w:p w:rsidR="00653944" w:rsidRPr="0012467B" w:rsidRDefault="00653944" w:rsidP="003B139C">
            <w:pPr>
              <w:pStyle w:val="21"/>
              <w:shd w:val="clear" w:color="auto" w:fill="auto"/>
              <w:spacing w:before="0" w:line="280" w:lineRule="exact"/>
              <w:ind w:firstLine="0"/>
            </w:pPr>
            <w:r w:rsidRPr="0012467B">
              <w:rPr>
                <w:rStyle w:val="2"/>
                <w:rFonts w:ascii="Calibri" w:hAnsi="Calibri"/>
                <w:color w:val="000000"/>
              </w:rPr>
              <w:t>7ч</w:t>
            </w:r>
          </w:p>
        </w:tc>
        <w:tc>
          <w:tcPr>
            <w:tcW w:w="2411" w:type="dxa"/>
            <w:tcBorders>
              <w:top w:val="single" w:sz="4" w:space="0" w:color="000000"/>
              <w:left w:val="single" w:sz="4" w:space="0" w:color="000000"/>
              <w:bottom w:val="single" w:sz="4" w:space="0" w:color="000000"/>
              <w:right w:val="single" w:sz="4" w:space="0" w:color="000000"/>
            </w:tcBorders>
          </w:tcPr>
          <w:p w:rsidR="00653944" w:rsidRPr="0012467B" w:rsidRDefault="00653944" w:rsidP="003B139C">
            <w:pPr>
              <w:pStyle w:val="21"/>
              <w:shd w:val="clear" w:color="auto" w:fill="auto"/>
              <w:spacing w:before="0" w:line="280" w:lineRule="exact"/>
              <w:ind w:firstLine="0"/>
            </w:pPr>
            <w:r w:rsidRPr="0012467B">
              <w:rPr>
                <w:rStyle w:val="2"/>
                <w:rFonts w:ascii="Calibri" w:hAnsi="Calibri"/>
                <w:color w:val="000000"/>
              </w:rPr>
              <w:t>7ч</w:t>
            </w:r>
          </w:p>
        </w:tc>
      </w:tr>
      <w:tr w:rsidR="00653944" w:rsidRPr="0012467B">
        <w:tc>
          <w:tcPr>
            <w:tcW w:w="3921" w:type="dxa"/>
            <w:tcBorders>
              <w:top w:val="single" w:sz="4" w:space="0" w:color="000000"/>
              <w:left w:val="single" w:sz="4" w:space="0" w:color="000000"/>
              <w:bottom w:val="single" w:sz="4" w:space="0" w:color="000000"/>
              <w:right w:val="nil"/>
            </w:tcBorders>
          </w:tcPr>
          <w:p w:rsidR="00653944" w:rsidRPr="0012467B" w:rsidRDefault="00653944" w:rsidP="003B139C">
            <w:pPr>
              <w:pStyle w:val="21"/>
              <w:shd w:val="clear" w:color="auto" w:fill="auto"/>
              <w:spacing w:before="0" w:line="240" w:lineRule="auto"/>
              <w:ind w:firstLine="0"/>
              <w:jc w:val="left"/>
            </w:pPr>
            <w:r w:rsidRPr="0012467B">
              <w:rPr>
                <w:rStyle w:val="2"/>
                <w:rFonts w:ascii="Calibri" w:hAnsi="Calibri"/>
                <w:color w:val="000000"/>
              </w:rPr>
              <w:t>Атмосфера</w:t>
            </w:r>
          </w:p>
        </w:tc>
        <w:tc>
          <w:tcPr>
            <w:tcW w:w="2993" w:type="dxa"/>
            <w:tcBorders>
              <w:top w:val="single" w:sz="4" w:space="0" w:color="000000"/>
              <w:left w:val="single" w:sz="4" w:space="0" w:color="000000"/>
              <w:bottom w:val="single" w:sz="4" w:space="0" w:color="000000"/>
              <w:right w:val="nil"/>
            </w:tcBorders>
          </w:tcPr>
          <w:p w:rsidR="00653944" w:rsidRPr="0012467B" w:rsidRDefault="00653944" w:rsidP="003B139C">
            <w:pPr>
              <w:pStyle w:val="21"/>
              <w:shd w:val="clear" w:color="auto" w:fill="auto"/>
              <w:spacing w:before="0" w:line="240" w:lineRule="auto"/>
              <w:ind w:firstLine="0"/>
            </w:pPr>
            <w:r w:rsidRPr="0012467B">
              <w:rPr>
                <w:rStyle w:val="2"/>
                <w:rFonts w:ascii="Calibri" w:hAnsi="Calibri"/>
                <w:color w:val="000000"/>
              </w:rPr>
              <w:t>8ч</w:t>
            </w:r>
          </w:p>
        </w:tc>
        <w:tc>
          <w:tcPr>
            <w:tcW w:w="2411" w:type="dxa"/>
            <w:tcBorders>
              <w:top w:val="single" w:sz="4" w:space="0" w:color="000000"/>
              <w:left w:val="single" w:sz="4" w:space="0" w:color="000000"/>
              <w:bottom w:val="single" w:sz="4" w:space="0" w:color="000000"/>
              <w:right w:val="single" w:sz="4" w:space="0" w:color="000000"/>
            </w:tcBorders>
          </w:tcPr>
          <w:p w:rsidR="00653944" w:rsidRPr="0012467B" w:rsidRDefault="00653944" w:rsidP="003B139C">
            <w:pPr>
              <w:pStyle w:val="21"/>
              <w:shd w:val="clear" w:color="auto" w:fill="auto"/>
              <w:spacing w:before="0" w:line="240" w:lineRule="auto"/>
              <w:ind w:firstLine="0"/>
            </w:pPr>
            <w:r w:rsidRPr="0012467B">
              <w:rPr>
                <w:rStyle w:val="2"/>
                <w:rFonts w:ascii="Calibri" w:hAnsi="Calibri"/>
                <w:color w:val="000000"/>
              </w:rPr>
              <w:t>8ч</w:t>
            </w:r>
          </w:p>
        </w:tc>
      </w:tr>
      <w:tr w:rsidR="00653944" w:rsidRPr="0012467B">
        <w:tc>
          <w:tcPr>
            <w:tcW w:w="3921" w:type="dxa"/>
            <w:tcBorders>
              <w:top w:val="single" w:sz="4" w:space="0" w:color="000000"/>
              <w:left w:val="single" w:sz="4" w:space="0" w:color="000000"/>
              <w:bottom w:val="single" w:sz="4" w:space="0" w:color="000000"/>
              <w:right w:val="nil"/>
            </w:tcBorders>
          </w:tcPr>
          <w:p w:rsidR="00653944" w:rsidRPr="0012467B" w:rsidRDefault="00653944" w:rsidP="003B139C">
            <w:pPr>
              <w:pStyle w:val="21"/>
              <w:shd w:val="clear" w:color="auto" w:fill="auto"/>
              <w:spacing w:before="0" w:line="240" w:lineRule="auto"/>
              <w:ind w:firstLine="0"/>
              <w:jc w:val="left"/>
            </w:pPr>
            <w:r w:rsidRPr="0012467B">
              <w:rPr>
                <w:rStyle w:val="2"/>
                <w:rFonts w:ascii="Calibri" w:hAnsi="Calibri"/>
                <w:color w:val="000000"/>
              </w:rPr>
              <w:t>Гидросфера</w:t>
            </w:r>
          </w:p>
        </w:tc>
        <w:tc>
          <w:tcPr>
            <w:tcW w:w="2993" w:type="dxa"/>
            <w:tcBorders>
              <w:top w:val="single" w:sz="4" w:space="0" w:color="000000"/>
              <w:left w:val="single" w:sz="4" w:space="0" w:color="000000"/>
              <w:bottom w:val="single" w:sz="4" w:space="0" w:color="000000"/>
              <w:right w:val="nil"/>
            </w:tcBorders>
          </w:tcPr>
          <w:p w:rsidR="00653944" w:rsidRPr="0012467B" w:rsidRDefault="00653944" w:rsidP="003B139C">
            <w:pPr>
              <w:pStyle w:val="21"/>
              <w:shd w:val="clear" w:color="auto" w:fill="auto"/>
              <w:spacing w:before="0" w:line="240" w:lineRule="auto"/>
              <w:ind w:firstLine="0"/>
            </w:pPr>
            <w:r w:rsidRPr="0012467B">
              <w:rPr>
                <w:rStyle w:val="2"/>
                <w:rFonts w:ascii="Calibri" w:hAnsi="Calibri"/>
                <w:color w:val="000000"/>
              </w:rPr>
              <w:t>4ч</w:t>
            </w:r>
          </w:p>
        </w:tc>
        <w:tc>
          <w:tcPr>
            <w:tcW w:w="2411" w:type="dxa"/>
            <w:tcBorders>
              <w:top w:val="single" w:sz="4" w:space="0" w:color="000000"/>
              <w:left w:val="single" w:sz="4" w:space="0" w:color="000000"/>
              <w:bottom w:val="single" w:sz="4" w:space="0" w:color="000000"/>
              <w:right w:val="single" w:sz="4" w:space="0" w:color="000000"/>
            </w:tcBorders>
          </w:tcPr>
          <w:p w:rsidR="00653944" w:rsidRPr="0012467B" w:rsidRDefault="00653944" w:rsidP="003B139C">
            <w:pPr>
              <w:pStyle w:val="21"/>
              <w:shd w:val="clear" w:color="auto" w:fill="auto"/>
              <w:spacing w:before="0" w:line="240" w:lineRule="auto"/>
              <w:ind w:firstLine="0"/>
            </w:pPr>
            <w:r w:rsidRPr="0012467B">
              <w:rPr>
                <w:rStyle w:val="2"/>
                <w:rFonts w:ascii="Calibri" w:hAnsi="Calibri"/>
                <w:color w:val="000000"/>
              </w:rPr>
              <w:t>4ч</w:t>
            </w:r>
          </w:p>
        </w:tc>
      </w:tr>
      <w:tr w:rsidR="00653944" w:rsidRPr="0012467B">
        <w:tc>
          <w:tcPr>
            <w:tcW w:w="3921" w:type="dxa"/>
            <w:tcBorders>
              <w:top w:val="single" w:sz="4" w:space="0" w:color="000000"/>
              <w:left w:val="single" w:sz="4" w:space="0" w:color="000000"/>
              <w:bottom w:val="single" w:sz="4" w:space="0" w:color="000000"/>
              <w:right w:val="nil"/>
            </w:tcBorders>
          </w:tcPr>
          <w:p w:rsidR="00653944" w:rsidRPr="0012467B" w:rsidRDefault="00653944" w:rsidP="003B139C">
            <w:pPr>
              <w:pStyle w:val="21"/>
              <w:shd w:val="clear" w:color="auto" w:fill="auto"/>
              <w:spacing w:before="0" w:line="240" w:lineRule="auto"/>
              <w:ind w:firstLine="0"/>
              <w:jc w:val="left"/>
            </w:pPr>
            <w:r w:rsidRPr="0012467B">
              <w:rPr>
                <w:rStyle w:val="2"/>
                <w:rFonts w:ascii="Calibri" w:hAnsi="Calibri"/>
                <w:color w:val="000000"/>
              </w:rPr>
              <w:t>Биосфера</w:t>
            </w:r>
          </w:p>
        </w:tc>
        <w:tc>
          <w:tcPr>
            <w:tcW w:w="2993" w:type="dxa"/>
            <w:tcBorders>
              <w:top w:val="single" w:sz="4" w:space="0" w:color="000000"/>
              <w:left w:val="single" w:sz="4" w:space="0" w:color="000000"/>
              <w:bottom w:val="single" w:sz="4" w:space="0" w:color="000000"/>
              <w:right w:val="nil"/>
            </w:tcBorders>
          </w:tcPr>
          <w:p w:rsidR="00653944" w:rsidRPr="0012467B" w:rsidRDefault="00653944" w:rsidP="003B139C">
            <w:pPr>
              <w:pStyle w:val="21"/>
              <w:shd w:val="clear" w:color="auto" w:fill="auto"/>
              <w:spacing w:before="0" w:line="240" w:lineRule="auto"/>
              <w:ind w:firstLine="0"/>
            </w:pPr>
            <w:r w:rsidRPr="0012467B">
              <w:rPr>
                <w:rStyle w:val="2"/>
                <w:rFonts w:ascii="Calibri" w:hAnsi="Calibri"/>
                <w:color w:val="000000"/>
              </w:rPr>
              <w:t>2ч</w:t>
            </w:r>
          </w:p>
        </w:tc>
        <w:tc>
          <w:tcPr>
            <w:tcW w:w="2411" w:type="dxa"/>
            <w:tcBorders>
              <w:top w:val="single" w:sz="4" w:space="0" w:color="000000"/>
              <w:left w:val="single" w:sz="4" w:space="0" w:color="000000"/>
              <w:bottom w:val="single" w:sz="4" w:space="0" w:color="000000"/>
              <w:right w:val="single" w:sz="4" w:space="0" w:color="000000"/>
            </w:tcBorders>
          </w:tcPr>
          <w:p w:rsidR="00653944" w:rsidRPr="0012467B" w:rsidRDefault="00653944" w:rsidP="003B139C">
            <w:pPr>
              <w:pStyle w:val="21"/>
              <w:shd w:val="clear" w:color="auto" w:fill="auto"/>
              <w:spacing w:before="0" w:line="240" w:lineRule="auto"/>
              <w:ind w:firstLine="0"/>
            </w:pPr>
            <w:r w:rsidRPr="0012467B">
              <w:rPr>
                <w:rStyle w:val="2"/>
                <w:rFonts w:ascii="Calibri" w:hAnsi="Calibri"/>
                <w:color w:val="000000"/>
              </w:rPr>
              <w:t>2ч</w:t>
            </w:r>
          </w:p>
        </w:tc>
      </w:tr>
      <w:tr w:rsidR="00653944" w:rsidRPr="0012467B">
        <w:tc>
          <w:tcPr>
            <w:tcW w:w="3921" w:type="dxa"/>
            <w:tcBorders>
              <w:top w:val="single" w:sz="4" w:space="0" w:color="000000"/>
              <w:left w:val="single" w:sz="4" w:space="0" w:color="000000"/>
              <w:bottom w:val="single" w:sz="4" w:space="0" w:color="000000"/>
              <w:right w:val="nil"/>
            </w:tcBorders>
            <w:vAlign w:val="bottom"/>
          </w:tcPr>
          <w:p w:rsidR="00653944" w:rsidRPr="0012467B" w:rsidRDefault="00653944" w:rsidP="003B139C">
            <w:pPr>
              <w:pStyle w:val="21"/>
              <w:shd w:val="clear" w:color="auto" w:fill="auto"/>
              <w:spacing w:before="0" w:line="240" w:lineRule="auto"/>
              <w:ind w:firstLine="0"/>
              <w:jc w:val="left"/>
            </w:pPr>
            <w:r w:rsidRPr="0012467B">
              <w:rPr>
                <w:rStyle w:val="2"/>
                <w:rFonts w:ascii="Calibri" w:hAnsi="Calibri"/>
                <w:color w:val="000000"/>
              </w:rPr>
              <w:t>Почва и</w:t>
            </w:r>
          </w:p>
          <w:p w:rsidR="00653944" w:rsidRPr="0012467B" w:rsidRDefault="00653944" w:rsidP="003B139C">
            <w:pPr>
              <w:pStyle w:val="21"/>
              <w:shd w:val="clear" w:color="auto" w:fill="auto"/>
              <w:spacing w:before="0" w:line="240" w:lineRule="auto"/>
              <w:ind w:firstLine="0"/>
              <w:jc w:val="left"/>
            </w:pPr>
            <w:r w:rsidRPr="0012467B">
              <w:rPr>
                <w:rStyle w:val="2"/>
                <w:rFonts w:ascii="Calibri" w:hAnsi="Calibri"/>
                <w:color w:val="000000"/>
              </w:rPr>
              <w:t>географическая</w:t>
            </w:r>
          </w:p>
          <w:p w:rsidR="00653944" w:rsidRPr="0012467B" w:rsidRDefault="00653944" w:rsidP="003B139C">
            <w:pPr>
              <w:pStyle w:val="21"/>
              <w:shd w:val="clear" w:color="auto" w:fill="auto"/>
              <w:spacing w:before="0" w:line="240" w:lineRule="auto"/>
              <w:ind w:firstLine="0"/>
              <w:jc w:val="left"/>
            </w:pPr>
            <w:r w:rsidRPr="0012467B">
              <w:rPr>
                <w:rStyle w:val="2"/>
                <w:rFonts w:ascii="Calibri" w:hAnsi="Calibri"/>
                <w:color w:val="000000"/>
              </w:rPr>
              <w:t>оболочка.</w:t>
            </w:r>
          </w:p>
        </w:tc>
        <w:tc>
          <w:tcPr>
            <w:tcW w:w="2993" w:type="dxa"/>
            <w:tcBorders>
              <w:top w:val="single" w:sz="4" w:space="0" w:color="000000"/>
              <w:left w:val="single" w:sz="4" w:space="0" w:color="000000"/>
              <w:bottom w:val="single" w:sz="4" w:space="0" w:color="000000"/>
              <w:right w:val="nil"/>
            </w:tcBorders>
          </w:tcPr>
          <w:p w:rsidR="00653944" w:rsidRPr="0012467B" w:rsidRDefault="00653944" w:rsidP="003B139C">
            <w:pPr>
              <w:pStyle w:val="21"/>
              <w:shd w:val="clear" w:color="auto" w:fill="auto"/>
              <w:spacing w:before="0" w:line="240" w:lineRule="auto"/>
              <w:ind w:firstLine="0"/>
            </w:pPr>
            <w:r w:rsidRPr="0012467B">
              <w:rPr>
                <w:rStyle w:val="2"/>
                <w:rFonts w:ascii="Calibri" w:hAnsi="Calibri"/>
                <w:color w:val="000000"/>
              </w:rPr>
              <w:t>3ч</w:t>
            </w:r>
          </w:p>
        </w:tc>
        <w:tc>
          <w:tcPr>
            <w:tcW w:w="2411" w:type="dxa"/>
            <w:tcBorders>
              <w:top w:val="single" w:sz="4" w:space="0" w:color="000000"/>
              <w:left w:val="single" w:sz="4" w:space="0" w:color="000000"/>
              <w:bottom w:val="single" w:sz="4" w:space="0" w:color="000000"/>
              <w:right w:val="single" w:sz="4" w:space="0" w:color="000000"/>
            </w:tcBorders>
          </w:tcPr>
          <w:p w:rsidR="00653944" w:rsidRPr="0012467B" w:rsidRDefault="00653944" w:rsidP="003B139C">
            <w:pPr>
              <w:pStyle w:val="21"/>
              <w:shd w:val="clear" w:color="auto" w:fill="auto"/>
              <w:spacing w:before="0" w:line="240" w:lineRule="auto"/>
              <w:ind w:firstLine="0"/>
            </w:pPr>
            <w:r w:rsidRPr="0012467B">
              <w:rPr>
                <w:rStyle w:val="2"/>
                <w:rFonts w:ascii="Calibri" w:hAnsi="Calibri"/>
                <w:color w:val="000000"/>
              </w:rPr>
              <w:t>3ч</w:t>
            </w:r>
          </w:p>
        </w:tc>
      </w:tr>
      <w:tr w:rsidR="00653944" w:rsidRPr="0012467B">
        <w:tc>
          <w:tcPr>
            <w:tcW w:w="3921" w:type="dxa"/>
            <w:tcBorders>
              <w:top w:val="single" w:sz="4" w:space="0" w:color="000000"/>
              <w:left w:val="single" w:sz="4" w:space="0" w:color="000000"/>
              <w:bottom w:val="single" w:sz="4" w:space="0" w:color="000000"/>
              <w:right w:val="nil"/>
            </w:tcBorders>
            <w:vAlign w:val="bottom"/>
          </w:tcPr>
          <w:p w:rsidR="00653944" w:rsidRPr="0012467B" w:rsidRDefault="00653944" w:rsidP="003B139C">
            <w:pPr>
              <w:pStyle w:val="21"/>
              <w:shd w:val="clear" w:color="auto" w:fill="auto"/>
              <w:spacing w:before="0" w:line="240" w:lineRule="auto"/>
              <w:ind w:firstLine="0"/>
              <w:jc w:val="left"/>
              <w:rPr>
                <w:rStyle w:val="2"/>
                <w:rFonts w:ascii="Calibri" w:hAnsi="Calibri"/>
                <w:color w:val="000000"/>
              </w:rPr>
            </w:pPr>
            <w:r w:rsidRPr="0012467B">
              <w:rPr>
                <w:rStyle w:val="2"/>
                <w:rFonts w:ascii="Calibri" w:hAnsi="Calibri"/>
                <w:color w:val="000000"/>
              </w:rPr>
              <w:t xml:space="preserve">Резерв </w:t>
            </w:r>
          </w:p>
        </w:tc>
        <w:tc>
          <w:tcPr>
            <w:tcW w:w="2993" w:type="dxa"/>
            <w:tcBorders>
              <w:top w:val="single" w:sz="4" w:space="0" w:color="000000"/>
              <w:left w:val="single" w:sz="4" w:space="0" w:color="000000"/>
              <w:bottom w:val="single" w:sz="4" w:space="0" w:color="000000"/>
              <w:right w:val="nil"/>
            </w:tcBorders>
          </w:tcPr>
          <w:p w:rsidR="00653944" w:rsidRPr="0012467B" w:rsidRDefault="00653944" w:rsidP="00092FE9">
            <w:pPr>
              <w:spacing w:line="360" w:lineRule="auto"/>
              <w:jc w:val="center"/>
              <w:rPr>
                <w:rFonts w:ascii="Times New Roman" w:hAnsi="Times New Roman" w:cs="Times New Roman"/>
                <w:sz w:val="28"/>
                <w:szCs w:val="28"/>
              </w:rPr>
            </w:pPr>
            <w:r w:rsidRPr="0012467B">
              <w:rPr>
                <w:rFonts w:ascii="Times New Roman" w:hAnsi="Times New Roman" w:cs="Times New Roman"/>
                <w:sz w:val="28"/>
                <w:szCs w:val="28"/>
              </w:rPr>
              <w:t>1ч</w:t>
            </w:r>
          </w:p>
        </w:tc>
        <w:tc>
          <w:tcPr>
            <w:tcW w:w="2411" w:type="dxa"/>
            <w:tcBorders>
              <w:top w:val="single" w:sz="4" w:space="0" w:color="000000"/>
              <w:left w:val="single" w:sz="4" w:space="0" w:color="000000"/>
              <w:bottom w:val="single" w:sz="4" w:space="0" w:color="000000"/>
              <w:right w:val="single" w:sz="4" w:space="0" w:color="000000"/>
            </w:tcBorders>
          </w:tcPr>
          <w:p w:rsidR="00653944" w:rsidRPr="0012467B" w:rsidRDefault="00653944" w:rsidP="003B139C">
            <w:pPr>
              <w:pStyle w:val="21"/>
              <w:shd w:val="clear" w:color="auto" w:fill="auto"/>
              <w:spacing w:before="0" w:line="240" w:lineRule="auto"/>
              <w:ind w:firstLine="0"/>
              <w:rPr>
                <w:rStyle w:val="2"/>
                <w:rFonts w:ascii="Calibri" w:hAnsi="Calibri"/>
                <w:color w:val="000000"/>
              </w:rPr>
            </w:pPr>
          </w:p>
        </w:tc>
      </w:tr>
    </w:tbl>
    <w:p w:rsidR="00653944" w:rsidRDefault="00653944" w:rsidP="00092FE9">
      <w:pPr>
        <w:tabs>
          <w:tab w:val="left" w:pos="0"/>
        </w:tabs>
        <w:jc w:val="center"/>
        <w:rPr>
          <w:rFonts w:ascii="Times New Roman" w:hAnsi="Times New Roman" w:cs="Times New Roman"/>
          <w:b/>
          <w:bCs/>
          <w:sz w:val="28"/>
          <w:szCs w:val="28"/>
        </w:rPr>
      </w:pPr>
    </w:p>
    <w:p w:rsidR="00653944" w:rsidRDefault="00653944" w:rsidP="00092FE9">
      <w:pPr>
        <w:tabs>
          <w:tab w:val="left" w:pos="0"/>
        </w:tabs>
        <w:jc w:val="center"/>
        <w:rPr>
          <w:rFonts w:ascii="Times New Roman" w:hAnsi="Times New Roman" w:cs="Times New Roman"/>
          <w:b/>
          <w:bCs/>
          <w:sz w:val="28"/>
          <w:szCs w:val="28"/>
        </w:rPr>
      </w:pPr>
      <w:r>
        <w:rPr>
          <w:rFonts w:ascii="Times New Roman" w:hAnsi="Times New Roman" w:cs="Times New Roman"/>
          <w:b/>
          <w:bCs/>
          <w:sz w:val="28"/>
          <w:szCs w:val="28"/>
        </w:rPr>
        <w:t>7 класс</w:t>
      </w:r>
    </w:p>
    <w:tbl>
      <w:tblPr>
        <w:tblW w:w="0" w:type="auto"/>
        <w:tblInd w:w="-106" w:type="dxa"/>
        <w:tblLayout w:type="fixed"/>
        <w:tblLook w:val="00A0"/>
      </w:tblPr>
      <w:tblGrid>
        <w:gridCol w:w="3921"/>
        <w:gridCol w:w="2993"/>
        <w:gridCol w:w="2411"/>
      </w:tblGrid>
      <w:tr w:rsidR="00653944" w:rsidRPr="0012467B">
        <w:trPr>
          <w:trHeight w:val="565"/>
        </w:trPr>
        <w:tc>
          <w:tcPr>
            <w:tcW w:w="3921" w:type="dxa"/>
            <w:tcBorders>
              <w:top w:val="single" w:sz="4" w:space="0" w:color="000000"/>
              <w:left w:val="single" w:sz="4" w:space="0" w:color="000000"/>
              <w:bottom w:val="single" w:sz="4" w:space="0" w:color="000000"/>
              <w:right w:val="nil"/>
            </w:tcBorders>
          </w:tcPr>
          <w:p w:rsidR="00653944" w:rsidRPr="0012467B" w:rsidRDefault="00653944" w:rsidP="003B139C">
            <w:pPr>
              <w:autoSpaceDE w:val="0"/>
              <w:snapToGrid w:val="0"/>
              <w:jc w:val="center"/>
              <w:rPr>
                <w:rFonts w:ascii="Times New Roman" w:hAnsi="Times New Roman" w:cs="Times New Roman"/>
                <w:sz w:val="28"/>
                <w:szCs w:val="28"/>
              </w:rPr>
            </w:pPr>
            <w:r w:rsidRPr="0012467B">
              <w:rPr>
                <w:rFonts w:ascii="Times New Roman" w:hAnsi="Times New Roman" w:cs="Times New Roman"/>
                <w:sz w:val="28"/>
                <w:szCs w:val="28"/>
              </w:rPr>
              <w:t>Раздел</w:t>
            </w:r>
          </w:p>
        </w:tc>
        <w:tc>
          <w:tcPr>
            <w:tcW w:w="2993" w:type="dxa"/>
            <w:tcBorders>
              <w:top w:val="single" w:sz="4" w:space="0" w:color="000000"/>
              <w:left w:val="single" w:sz="4" w:space="0" w:color="000000"/>
              <w:bottom w:val="single" w:sz="4" w:space="0" w:color="000000"/>
              <w:right w:val="nil"/>
            </w:tcBorders>
          </w:tcPr>
          <w:p w:rsidR="00653944" w:rsidRPr="0012467B" w:rsidRDefault="00653944" w:rsidP="003B139C">
            <w:pPr>
              <w:autoSpaceDE w:val="0"/>
              <w:snapToGrid w:val="0"/>
              <w:jc w:val="center"/>
              <w:rPr>
                <w:rFonts w:ascii="Times New Roman" w:hAnsi="Times New Roman" w:cs="Times New Roman"/>
                <w:sz w:val="28"/>
                <w:szCs w:val="28"/>
              </w:rPr>
            </w:pPr>
            <w:r w:rsidRPr="0012467B">
              <w:rPr>
                <w:rFonts w:ascii="Times New Roman" w:hAnsi="Times New Roman" w:cs="Times New Roman"/>
                <w:sz w:val="28"/>
                <w:szCs w:val="28"/>
              </w:rPr>
              <w:t xml:space="preserve">Количество часов по программе </w:t>
            </w:r>
          </w:p>
        </w:tc>
        <w:tc>
          <w:tcPr>
            <w:tcW w:w="2411" w:type="dxa"/>
            <w:tcBorders>
              <w:top w:val="single" w:sz="4" w:space="0" w:color="000000"/>
              <w:left w:val="single" w:sz="4" w:space="0" w:color="000000"/>
              <w:bottom w:val="single" w:sz="4" w:space="0" w:color="000000"/>
              <w:right w:val="single" w:sz="4" w:space="0" w:color="000000"/>
            </w:tcBorders>
          </w:tcPr>
          <w:p w:rsidR="00653944" w:rsidRPr="0012467B" w:rsidRDefault="00653944" w:rsidP="003B139C">
            <w:pPr>
              <w:autoSpaceDE w:val="0"/>
              <w:snapToGrid w:val="0"/>
              <w:jc w:val="center"/>
              <w:rPr>
                <w:rFonts w:ascii="Times New Roman" w:hAnsi="Times New Roman" w:cs="Times New Roman"/>
                <w:sz w:val="28"/>
                <w:szCs w:val="28"/>
              </w:rPr>
            </w:pPr>
            <w:r w:rsidRPr="0012467B">
              <w:rPr>
                <w:rFonts w:ascii="Times New Roman" w:hAnsi="Times New Roman" w:cs="Times New Roman"/>
                <w:sz w:val="28"/>
                <w:szCs w:val="28"/>
              </w:rPr>
              <w:t>Количество часов в рабочей программе</w:t>
            </w:r>
          </w:p>
        </w:tc>
      </w:tr>
      <w:tr w:rsidR="00653944" w:rsidRPr="0012467B">
        <w:trPr>
          <w:trHeight w:val="287"/>
        </w:trPr>
        <w:tc>
          <w:tcPr>
            <w:tcW w:w="9325" w:type="dxa"/>
            <w:gridSpan w:val="3"/>
            <w:tcBorders>
              <w:top w:val="single" w:sz="4" w:space="0" w:color="000000"/>
              <w:left w:val="single" w:sz="4" w:space="0" w:color="000000"/>
              <w:bottom w:val="single" w:sz="4" w:space="0" w:color="000000"/>
              <w:right w:val="single" w:sz="4" w:space="0" w:color="000000"/>
            </w:tcBorders>
          </w:tcPr>
          <w:p w:rsidR="00653944" w:rsidRPr="0012467B" w:rsidRDefault="00653944" w:rsidP="003B139C">
            <w:pPr>
              <w:autoSpaceDE w:val="0"/>
              <w:snapToGrid w:val="0"/>
              <w:jc w:val="center"/>
              <w:rPr>
                <w:rFonts w:ascii="Times New Roman" w:hAnsi="Times New Roman" w:cs="Times New Roman"/>
                <w:sz w:val="28"/>
                <w:szCs w:val="28"/>
              </w:rPr>
            </w:pPr>
            <w:r w:rsidRPr="0012467B">
              <w:rPr>
                <w:rFonts w:ascii="Times New Roman" w:hAnsi="Times New Roman" w:cs="Times New Roman"/>
                <w:sz w:val="28"/>
                <w:szCs w:val="28"/>
              </w:rPr>
              <w:t>По программе – 70 часов, в рабочей программе – 68 часов.</w:t>
            </w:r>
          </w:p>
        </w:tc>
      </w:tr>
      <w:tr w:rsidR="00653944" w:rsidRPr="0012467B">
        <w:tc>
          <w:tcPr>
            <w:tcW w:w="3921" w:type="dxa"/>
            <w:tcBorders>
              <w:top w:val="single" w:sz="4" w:space="0" w:color="000000"/>
              <w:left w:val="single" w:sz="4" w:space="0" w:color="000000"/>
              <w:bottom w:val="single" w:sz="4" w:space="0" w:color="000000"/>
              <w:right w:val="nil"/>
            </w:tcBorders>
          </w:tcPr>
          <w:p w:rsidR="00653944" w:rsidRPr="0012467B" w:rsidRDefault="00653944" w:rsidP="003B139C">
            <w:pPr>
              <w:tabs>
                <w:tab w:val="left" w:pos="540"/>
              </w:tabs>
              <w:snapToGrid w:val="0"/>
              <w:rPr>
                <w:rFonts w:ascii="Times New Roman" w:hAnsi="Times New Roman" w:cs="Times New Roman"/>
                <w:sz w:val="28"/>
                <w:szCs w:val="28"/>
              </w:rPr>
            </w:pPr>
            <w:r w:rsidRPr="0012467B">
              <w:rPr>
                <w:rFonts w:ascii="Times New Roman" w:hAnsi="Times New Roman" w:cs="Times New Roman"/>
                <w:sz w:val="28"/>
                <w:szCs w:val="28"/>
              </w:rPr>
              <w:t>Литосфера – подвижная твердь</w:t>
            </w:r>
          </w:p>
        </w:tc>
        <w:tc>
          <w:tcPr>
            <w:tcW w:w="2993" w:type="dxa"/>
            <w:tcBorders>
              <w:top w:val="single" w:sz="4" w:space="0" w:color="000000"/>
              <w:left w:val="single" w:sz="4" w:space="0" w:color="000000"/>
              <w:bottom w:val="single" w:sz="4" w:space="0" w:color="000000"/>
              <w:right w:val="nil"/>
            </w:tcBorders>
          </w:tcPr>
          <w:p w:rsidR="00653944" w:rsidRPr="0012467B" w:rsidRDefault="00653944" w:rsidP="008B154D">
            <w:pPr>
              <w:tabs>
                <w:tab w:val="left" w:pos="540"/>
              </w:tabs>
              <w:snapToGrid w:val="0"/>
              <w:ind w:firstLine="360"/>
              <w:jc w:val="center"/>
              <w:rPr>
                <w:rFonts w:ascii="Times New Roman" w:hAnsi="Times New Roman" w:cs="Times New Roman"/>
                <w:sz w:val="28"/>
                <w:szCs w:val="28"/>
              </w:rPr>
            </w:pPr>
            <w:r w:rsidRPr="0012467B">
              <w:rPr>
                <w:rFonts w:ascii="Times New Roman" w:hAnsi="Times New Roman" w:cs="Times New Roman"/>
                <w:sz w:val="28"/>
                <w:szCs w:val="28"/>
              </w:rPr>
              <w:t>6ч</w:t>
            </w:r>
          </w:p>
        </w:tc>
        <w:tc>
          <w:tcPr>
            <w:tcW w:w="2411" w:type="dxa"/>
            <w:tcBorders>
              <w:top w:val="single" w:sz="4" w:space="0" w:color="000000"/>
              <w:left w:val="single" w:sz="4" w:space="0" w:color="000000"/>
              <w:bottom w:val="single" w:sz="4" w:space="0" w:color="000000"/>
              <w:right w:val="single" w:sz="4" w:space="0" w:color="000000"/>
            </w:tcBorders>
          </w:tcPr>
          <w:p w:rsidR="00653944" w:rsidRPr="0012467B" w:rsidRDefault="00653944" w:rsidP="003B139C">
            <w:pPr>
              <w:spacing w:line="360" w:lineRule="auto"/>
              <w:jc w:val="center"/>
              <w:rPr>
                <w:rFonts w:ascii="Times New Roman" w:hAnsi="Times New Roman" w:cs="Times New Roman"/>
                <w:sz w:val="28"/>
                <w:szCs w:val="28"/>
              </w:rPr>
            </w:pPr>
            <w:r w:rsidRPr="0012467B">
              <w:rPr>
                <w:rFonts w:ascii="Times New Roman" w:hAnsi="Times New Roman" w:cs="Times New Roman"/>
                <w:sz w:val="28"/>
                <w:szCs w:val="28"/>
              </w:rPr>
              <w:t>6ч</w:t>
            </w:r>
          </w:p>
        </w:tc>
      </w:tr>
      <w:tr w:rsidR="00653944" w:rsidRPr="0012467B">
        <w:tc>
          <w:tcPr>
            <w:tcW w:w="3921" w:type="dxa"/>
            <w:tcBorders>
              <w:top w:val="single" w:sz="4" w:space="0" w:color="000000"/>
              <w:left w:val="single" w:sz="4" w:space="0" w:color="000000"/>
              <w:bottom w:val="single" w:sz="4" w:space="0" w:color="000000"/>
              <w:right w:val="nil"/>
            </w:tcBorders>
          </w:tcPr>
          <w:p w:rsidR="00653944" w:rsidRPr="0012467B" w:rsidRDefault="00653944" w:rsidP="003B139C">
            <w:pPr>
              <w:tabs>
                <w:tab w:val="left" w:pos="540"/>
              </w:tabs>
              <w:snapToGrid w:val="0"/>
              <w:rPr>
                <w:rFonts w:ascii="Times New Roman" w:hAnsi="Times New Roman" w:cs="Times New Roman"/>
                <w:sz w:val="28"/>
                <w:szCs w:val="28"/>
              </w:rPr>
            </w:pPr>
            <w:r w:rsidRPr="0012467B">
              <w:rPr>
                <w:rFonts w:ascii="Times New Roman" w:hAnsi="Times New Roman" w:cs="Times New Roman"/>
                <w:sz w:val="28"/>
                <w:szCs w:val="28"/>
              </w:rPr>
              <w:t>Атмосфера – мастерская климата</w:t>
            </w:r>
          </w:p>
        </w:tc>
        <w:tc>
          <w:tcPr>
            <w:tcW w:w="2993" w:type="dxa"/>
            <w:tcBorders>
              <w:top w:val="single" w:sz="4" w:space="0" w:color="000000"/>
              <w:left w:val="single" w:sz="4" w:space="0" w:color="000000"/>
              <w:bottom w:val="single" w:sz="4" w:space="0" w:color="000000"/>
              <w:right w:val="nil"/>
            </w:tcBorders>
          </w:tcPr>
          <w:p w:rsidR="00653944" w:rsidRPr="0012467B" w:rsidRDefault="00653944" w:rsidP="008B154D">
            <w:pPr>
              <w:tabs>
                <w:tab w:val="left" w:pos="540"/>
              </w:tabs>
              <w:snapToGrid w:val="0"/>
              <w:ind w:firstLine="360"/>
              <w:jc w:val="center"/>
              <w:rPr>
                <w:rFonts w:ascii="Times New Roman" w:hAnsi="Times New Roman" w:cs="Times New Roman"/>
                <w:sz w:val="28"/>
                <w:szCs w:val="28"/>
              </w:rPr>
            </w:pPr>
            <w:r w:rsidRPr="0012467B">
              <w:rPr>
                <w:rFonts w:ascii="Times New Roman" w:hAnsi="Times New Roman" w:cs="Times New Roman"/>
                <w:sz w:val="28"/>
                <w:szCs w:val="28"/>
              </w:rPr>
              <w:t>3ч</w:t>
            </w:r>
          </w:p>
        </w:tc>
        <w:tc>
          <w:tcPr>
            <w:tcW w:w="2411" w:type="dxa"/>
            <w:tcBorders>
              <w:top w:val="single" w:sz="4" w:space="0" w:color="000000"/>
              <w:left w:val="single" w:sz="4" w:space="0" w:color="000000"/>
              <w:bottom w:val="single" w:sz="4" w:space="0" w:color="000000"/>
              <w:right w:val="single" w:sz="4" w:space="0" w:color="000000"/>
            </w:tcBorders>
          </w:tcPr>
          <w:p w:rsidR="00653944" w:rsidRPr="0012467B" w:rsidRDefault="00653944" w:rsidP="003B139C">
            <w:pPr>
              <w:spacing w:line="360" w:lineRule="auto"/>
              <w:jc w:val="center"/>
              <w:rPr>
                <w:rFonts w:ascii="Times New Roman" w:hAnsi="Times New Roman" w:cs="Times New Roman"/>
                <w:sz w:val="28"/>
                <w:szCs w:val="28"/>
              </w:rPr>
            </w:pPr>
            <w:r w:rsidRPr="0012467B">
              <w:rPr>
                <w:rFonts w:ascii="Times New Roman" w:hAnsi="Times New Roman" w:cs="Times New Roman"/>
                <w:sz w:val="28"/>
                <w:szCs w:val="28"/>
              </w:rPr>
              <w:t xml:space="preserve">4ч </w:t>
            </w:r>
          </w:p>
        </w:tc>
      </w:tr>
      <w:tr w:rsidR="00653944" w:rsidRPr="0012467B">
        <w:tc>
          <w:tcPr>
            <w:tcW w:w="3921" w:type="dxa"/>
            <w:tcBorders>
              <w:top w:val="single" w:sz="4" w:space="0" w:color="000000"/>
              <w:left w:val="single" w:sz="4" w:space="0" w:color="000000"/>
              <w:bottom w:val="single" w:sz="4" w:space="0" w:color="000000"/>
              <w:right w:val="nil"/>
            </w:tcBorders>
          </w:tcPr>
          <w:p w:rsidR="00653944" w:rsidRPr="0012467B" w:rsidRDefault="00653944" w:rsidP="003B139C">
            <w:pPr>
              <w:tabs>
                <w:tab w:val="left" w:pos="540"/>
              </w:tabs>
              <w:snapToGrid w:val="0"/>
              <w:rPr>
                <w:rFonts w:ascii="Times New Roman" w:hAnsi="Times New Roman" w:cs="Times New Roman"/>
                <w:sz w:val="28"/>
                <w:szCs w:val="28"/>
              </w:rPr>
            </w:pPr>
            <w:r w:rsidRPr="0012467B">
              <w:rPr>
                <w:rFonts w:ascii="Times New Roman" w:hAnsi="Times New Roman" w:cs="Times New Roman"/>
                <w:sz w:val="28"/>
                <w:szCs w:val="28"/>
              </w:rPr>
              <w:t>Мировой океан – синя бездна</w:t>
            </w:r>
          </w:p>
        </w:tc>
        <w:tc>
          <w:tcPr>
            <w:tcW w:w="2993" w:type="dxa"/>
            <w:tcBorders>
              <w:top w:val="single" w:sz="4" w:space="0" w:color="000000"/>
              <w:left w:val="single" w:sz="4" w:space="0" w:color="000000"/>
              <w:bottom w:val="single" w:sz="4" w:space="0" w:color="000000"/>
              <w:right w:val="nil"/>
            </w:tcBorders>
          </w:tcPr>
          <w:p w:rsidR="00653944" w:rsidRPr="0012467B" w:rsidRDefault="00653944" w:rsidP="008B154D">
            <w:pPr>
              <w:tabs>
                <w:tab w:val="left" w:pos="540"/>
              </w:tabs>
              <w:snapToGrid w:val="0"/>
              <w:ind w:firstLine="360"/>
              <w:jc w:val="center"/>
              <w:rPr>
                <w:rFonts w:ascii="Times New Roman" w:hAnsi="Times New Roman" w:cs="Times New Roman"/>
                <w:sz w:val="28"/>
                <w:szCs w:val="28"/>
              </w:rPr>
            </w:pPr>
            <w:r w:rsidRPr="0012467B">
              <w:rPr>
                <w:rFonts w:ascii="Times New Roman" w:hAnsi="Times New Roman" w:cs="Times New Roman"/>
                <w:sz w:val="28"/>
                <w:szCs w:val="28"/>
              </w:rPr>
              <w:t>4ч</w:t>
            </w:r>
          </w:p>
        </w:tc>
        <w:tc>
          <w:tcPr>
            <w:tcW w:w="2411" w:type="dxa"/>
            <w:tcBorders>
              <w:top w:val="single" w:sz="4" w:space="0" w:color="000000"/>
              <w:left w:val="single" w:sz="4" w:space="0" w:color="000000"/>
              <w:bottom w:val="single" w:sz="4" w:space="0" w:color="000000"/>
              <w:right w:val="single" w:sz="4" w:space="0" w:color="000000"/>
            </w:tcBorders>
          </w:tcPr>
          <w:p w:rsidR="00653944" w:rsidRPr="0012467B" w:rsidRDefault="00653944" w:rsidP="003B139C">
            <w:pPr>
              <w:spacing w:line="360" w:lineRule="auto"/>
              <w:jc w:val="center"/>
              <w:rPr>
                <w:rFonts w:ascii="Times New Roman" w:hAnsi="Times New Roman" w:cs="Times New Roman"/>
                <w:sz w:val="28"/>
                <w:szCs w:val="28"/>
              </w:rPr>
            </w:pPr>
            <w:r w:rsidRPr="0012467B">
              <w:rPr>
                <w:rFonts w:ascii="Times New Roman" w:hAnsi="Times New Roman" w:cs="Times New Roman"/>
                <w:sz w:val="28"/>
                <w:szCs w:val="28"/>
              </w:rPr>
              <w:t>4ч</w:t>
            </w:r>
          </w:p>
        </w:tc>
      </w:tr>
      <w:tr w:rsidR="00653944" w:rsidRPr="0012467B">
        <w:tc>
          <w:tcPr>
            <w:tcW w:w="3921" w:type="dxa"/>
            <w:tcBorders>
              <w:top w:val="single" w:sz="4" w:space="0" w:color="000000"/>
              <w:left w:val="single" w:sz="4" w:space="0" w:color="000000"/>
              <w:bottom w:val="single" w:sz="4" w:space="0" w:color="000000"/>
              <w:right w:val="nil"/>
            </w:tcBorders>
          </w:tcPr>
          <w:p w:rsidR="00653944" w:rsidRPr="0012467B" w:rsidRDefault="00653944" w:rsidP="003B139C">
            <w:pPr>
              <w:tabs>
                <w:tab w:val="left" w:pos="540"/>
              </w:tabs>
              <w:snapToGrid w:val="0"/>
              <w:rPr>
                <w:rFonts w:ascii="Times New Roman" w:hAnsi="Times New Roman" w:cs="Times New Roman"/>
                <w:sz w:val="28"/>
                <w:szCs w:val="28"/>
              </w:rPr>
            </w:pPr>
            <w:r w:rsidRPr="0012467B">
              <w:rPr>
                <w:rFonts w:ascii="Times New Roman" w:hAnsi="Times New Roman" w:cs="Times New Roman"/>
                <w:sz w:val="28"/>
                <w:szCs w:val="28"/>
              </w:rPr>
              <w:t>Географическая оболочка – живой механизм</w:t>
            </w:r>
          </w:p>
        </w:tc>
        <w:tc>
          <w:tcPr>
            <w:tcW w:w="2993" w:type="dxa"/>
            <w:tcBorders>
              <w:top w:val="single" w:sz="4" w:space="0" w:color="000000"/>
              <w:left w:val="single" w:sz="4" w:space="0" w:color="000000"/>
              <w:bottom w:val="single" w:sz="4" w:space="0" w:color="000000"/>
              <w:right w:val="nil"/>
            </w:tcBorders>
          </w:tcPr>
          <w:p w:rsidR="00653944" w:rsidRPr="0012467B" w:rsidRDefault="00653944" w:rsidP="008B154D">
            <w:pPr>
              <w:tabs>
                <w:tab w:val="left" w:pos="540"/>
              </w:tabs>
              <w:snapToGrid w:val="0"/>
              <w:ind w:firstLine="360"/>
              <w:jc w:val="center"/>
              <w:rPr>
                <w:rFonts w:ascii="Times New Roman" w:hAnsi="Times New Roman" w:cs="Times New Roman"/>
                <w:sz w:val="28"/>
                <w:szCs w:val="28"/>
              </w:rPr>
            </w:pPr>
            <w:r w:rsidRPr="0012467B">
              <w:rPr>
                <w:rFonts w:ascii="Times New Roman" w:hAnsi="Times New Roman" w:cs="Times New Roman"/>
                <w:sz w:val="28"/>
                <w:szCs w:val="28"/>
              </w:rPr>
              <w:t>2ч</w:t>
            </w:r>
          </w:p>
        </w:tc>
        <w:tc>
          <w:tcPr>
            <w:tcW w:w="2411" w:type="dxa"/>
            <w:tcBorders>
              <w:top w:val="single" w:sz="4" w:space="0" w:color="000000"/>
              <w:left w:val="single" w:sz="4" w:space="0" w:color="000000"/>
              <w:bottom w:val="single" w:sz="4" w:space="0" w:color="000000"/>
              <w:right w:val="single" w:sz="4" w:space="0" w:color="000000"/>
            </w:tcBorders>
          </w:tcPr>
          <w:p w:rsidR="00653944" w:rsidRPr="0012467B" w:rsidRDefault="00653944" w:rsidP="003B139C">
            <w:pPr>
              <w:spacing w:line="360" w:lineRule="auto"/>
              <w:jc w:val="center"/>
              <w:rPr>
                <w:rFonts w:ascii="Times New Roman" w:hAnsi="Times New Roman" w:cs="Times New Roman"/>
                <w:sz w:val="28"/>
                <w:szCs w:val="28"/>
              </w:rPr>
            </w:pPr>
            <w:r w:rsidRPr="0012467B">
              <w:rPr>
                <w:rFonts w:ascii="Times New Roman" w:hAnsi="Times New Roman" w:cs="Times New Roman"/>
                <w:sz w:val="28"/>
                <w:szCs w:val="28"/>
              </w:rPr>
              <w:t>2ч</w:t>
            </w:r>
          </w:p>
        </w:tc>
      </w:tr>
      <w:tr w:rsidR="00653944" w:rsidRPr="0012467B">
        <w:tc>
          <w:tcPr>
            <w:tcW w:w="3921" w:type="dxa"/>
            <w:tcBorders>
              <w:top w:val="single" w:sz="4" w:space="0" w:color="000000"/>
              <w:left w:val="single" w:sz="4" w:space="0" w:color="000000"/>
              <w:bottom w:val="single" w:sz="4" w:space="0" w:color="000000"/>
              <w:right w:val="nil"/>
            </w:tcBorders>
          </w:tcPr>
          <w:p w:rsidR="00653944" w:rsidRPr="0012467B" w:rsidRDefault="00653944" w:rsidP="003B139C">
            <w:pPr>
              <w:tabs>
                <w:tab w:val="left" w:pos="540"/>
              </w:tabs>
              <w:snapToGrid w:val="0"/>
              <w:rPr>
                <w:rFonts w:ascii="Times New Roman" w:hAnsi="Times New Roman" w:cs="Times New Roman"/>
                <w:sz w:val="28"/>
                <w:szCs w:val="28"/>
              </w:rPr>
            </w:pPr>
            <w:r w:rsidRPr="0012467B">
              <w:rPr>
                <w:rFonts w:ascii="Times New Roman" w:hAnsi="Times New Roman" w:cs="Times New Roman"/>
                <w:sz w:val="28"/>
                <w:szCs w:val="28"/>
              </w:rPr>
              <w:t>Человек – хозяин планеты</w:t>
            </w:r>
          </w:p>
        </w:tc>
        <w:tc>
          <w:tcPr>
            <w:tcW w:w="2993" w:type="dxa"/>
            <w:tcBorders>
              <w:top w:val="single" w:sz="4" w:space="0" w:color="000000"/>
              <w:left w:val="single" w:sz="4" w:space="0" w:color="000000"/>
              <w:bottom w:val="single" w:sz="4" w:space="0" w:color="000000"/>
              <w:right w:val="nil"/>
            </w:tcBorders>
          </w:tcPr>
          <w:p w:rsidR="00653944" w:rsidRPr="0012467B" w:rsidRDefault="00653944" w:rsidP="008B154D">
            <w:pPr>
              <w:tabs>
                <w:tab w:val="left" w:pos="540"/>
              </w:tabs>
              <w:snapToGrid w:val="0"/>
              <w:ind w:firstLine="360"/>
              <w:jc w:val="center"/>
              <w:rPr>
                <w:rFonts w:ascii="Times New Roman" w:hAnsi="Times New Roman" w:cs="Times New Roman"/>
                <w:sz w:val="28"/>
                <w:szCs w:val="28"/>
              </w:rPr>
            </w:pPr>
            <w:r w:rsidRPr="0012467B">
              <w:rPr>
                <w:rFonts w:ascii="Times New Roman" w:hAnsi="Times New Roman" w:cs="Times New Roman"/>
                <w:sz w:val="28"/>
                <w:szCs w:val="28"/>
              </w:rPr>
              <w:t>4ч</w:t>
            </w:r>
          </w:p>
        </w:tc>
        <w:tc>
          <w:tcPr>
            <w:tcW w:w="2411" w:type="dxa"/>
            <w:tcBorders>
              <w:top w:val="single" w:sz="4" w:space="0" w:color="000000"/>
              <w:left w:val="single" w:sz="4" w:space="0" w:color="000000"/>
              <w:bottom w:val="single" w:sz="4" w:space="0" w:color="000000"/>
              <w:right w:val="single" w:sz="4" w:space="0" w:color="000000"/>
            </w:tcBorders>
          </w:tcPr>
          <w:p w:rsidR="00653944" w:rsidRPr="0012467B" w:rsidRDefault="00653944" w:rsidP="003B139C">
            <w:pPr>
              <w:spacing w:line="360" w:lineRule="auto"/>
              <w:jc w:val="center"/>
              <w:rPr>
                <w:rFonts w:ascii="Times New Roman" w:hAnsi="Times New Roman" w:cs="Times New Roman"/>
                <w:sz w:val="28"/>
                <w:szCs w:val="28"/>
              </w:rPr>
            </w:pPr>
            <w:r w:rsidRPr="0012467B">
              <w:rPr>
                <w:rFonts w:ascii="Times New Roman" w:hAnsi="Times New Roman" w:cs="Times New Roman"/>
                <w:sz w:val="28"/>
                <w:szCs w:val="28"/>
              </w:rPr>
              <w:t>4ч</w:t>
            </w:r>
          </w:p>
        </w:tc>
      </w:tr>
      <w:tr w:rsidR="00653944" w:rsidRPr="0012467B">
        <w:tc>
          <w:tcPr>
            <w:tcW w:w="3921" w:type="dxa"/>
            <w:tcBorders>
              <w:top w:val="single" w:sz="4" w:space="0" w:color="000000"/>
              <w:left w:val="single" w:sz="4" w:space="0" w:color="000000"/>
              <w:bottom w:val="single" w:sz="4" w:space="0" w:color="000000"/>
              <w:right w:val="nil"/>
            </w:tcBorders>
          </w:tcPr>
          <w:p w:rsidR="00653944" w:rsidRPr="0012467B" w:rsidRDefault="00653944" w:rsidP="003B139C">
            <w:pPr>
              <w:tabs>
                <w:tab w:val="left" w:pos="540"/>
              </w:tabs>
              <w:snapToGrid w:val="0"/>
              <w:rPr>
                <w:rFonts w:ascii="Times New Roman" w:hAnsi="Times New Roman" w:cs="Times New Roman"/>
                <w:sz w:val="28"/>
                <w:szCs w:val="28"/>
              </w:rPr>
            </w:pPr>
            <w:r w:rsidRPr="0012467B">
              <w:rPr>
                <w:rFonts w:ascii="Times New Roman" w:hAnsi="Times New Roman" w:cs="Times New Roman"/>
                <w:sz w:val="28"/>
                <w:szCs w:val="28"/>
              </w:rPr>
              <w:t xml:space="preserve"> Африка – материк коротких теней</w:t>
            </w:r>
          </w:p>
        </w:tc>
        <w:tc>
          <w:tcPr>
            <w:tcW w:w="2993" w:type="dxa"/>
            <w:tcBorders>
              <w:top w:val="single" w:sz="4" w:space="0" w:color="000000"/>
              <w:left w:val="single" w:sz="4" w:space="0" w:color="000000"/>
              <w:bottom w:val="single" w:sz="4" w:space="0" w:color="000000"/>
              <w:right w:val="nil"/>
            </w:tcBorders>
          </w:tcPr>
          <w:p w:rsidR="00653944" w:rsidRPr="0012467B" w:rsidRDefault="00653944" w:rsidP="008B154D">
            <w:pPr>
              <w:spacing w:line="360" w:lineRule="auto"/>
              <w:jc w:val="center"/>
              <w:rPr>
                <w:rFonts w:ascii="Times New Roman" w:hAnsi="Times New Roman" w:cs="Times New Roman"/>
                <w:sz w:val="28"/>
                <w:szCs w:val="28"/>
              </w:rPr>
            </w:pPr>
            <w:r w:rsidRPr="0012467B">
              <w:rPr>
                <w:rFonts w:ascii="Times New Roman" w:hAnsi="Times New Roman" w:cs="Times New Roman"/>
                <w:sz w:val="28"/>
                <w:szCs w:val="28"/>
              </w:rPr>
              <w:t xml:space="preserve">   9ч</w:t>
            </w:r>
          </w:p>
        </w:tc>
        <w:tc>
          <w:tcPr>
            <w:tcW w:w="2411" w:type="dxa"/>
            <w:tcBorders>
              <w:top w:val="single" w:sz="4" w:space="0" w:color="000000"/>
              <w:left w:val="single" w:sz="4" w:space="0" w:color="000000"/>
              <w:bottom w:val="single" w:sz="4" w:space="0" w:color="000000"/>
              <w:right w:val="single" w:sz="4" w:space="0" w:color="000000"/>
            </w:tcBorders>
          </w:tcPr>
          <w:p w:rsidR="00653944" w:rsidRPr="0012467B" w:rsidRDefault="00653944" w:rsidP="003B139C">
            <w:pPr>
              <w:spacing w:line="360" w:lineRule="auto"/>
              <w:jc w:val="center"/>
              <w:rPr>
                <w:rFonts w:ascii="Times New Roman" w:hAnsi="Times New Roman" w:cs="Times New Roman"/>
                <w:sz w:val="28"/>
                <w:szCs w:val="28"/>
              </w:rPr>
            </w:pPr>
            <w:r w:rsidRPr="0012467B">
              <w:rPr>
                <w:rFonts w:ascii="Times New Roman" w:hAnsi="Times New Roman" w:cs="Times New Roman"/>
                <w:sz w:val="28"/>
                <w:szCs w:val="28"/>
              </w:rPr>
              <w:t>9ч</w:t>
            </w:r>
          </w:p>
        </w:tc>
      </w:tr>
      <w:tr w:rsidR="00653944" w:rsidRPr="0012467B">
        <w:tc>
          <w:tcPr>
            <w:tcW w:w="3921" w:type="dxa"/>
            <w:tcBorders>
              <w:top w:val="single" w:sz="4" w:space="0" w:color="000000"/>
              <w:left w:val="single" w:sz="4" w:space="0" w:color="000000"/>
              <w:bottom w:val="single" w:sz="4" w:space="0" w:color="000000"/>
              <w:right w:val="nil"/>
            </w:tcBorders>
          </w:tcPr>
          <w:p w:rsidR="00653944" w:rsidRPr="0012467B" w:rsidRDefault="00653944" w:rsidP="003B139C">
            <w:pPr>
              <w:tabs>
                <w:tab w:val="left" w:pos="540"/>
              </w:tabs>
              <w:snapToGrid w:val="0"/>
              <w:rPr>
                <w:rFonts w:ascii="Times New Roman" w:hAnsi="Times New Roman" w:cs="Times New Roman"/>
                <w:sz w:val="28"/>
                <w:szCs w:val="28"/>
              </w:rPr>
            </w:pPr>
            <w:r w:rsidRPr="0012467B">
              <w:rPr>
                <w:rFonts w:ascii="Times New Roman" w:hAnsi="Times New Roman" w:cs="Times New Roman"/>
                <w:sz w:val="28"/>
                <w:szCs w:val="28"/>
              </w:rPr>
              <w:t>Австралия – маленький материк</w:t>
            </w:r>
          </w:p>
        </w:tc>
        <w:tc>
          <w:tcPr>
            <w:tcW w:w="2993" w:type="dxa"/>
            <w:tcBorders>
              <w:top w:val="single" w:sz="4" w:space="0" w:color="000000"/>
              <w:left w:val="single" w:sz="4" w:space="0" w:color="000000"/>
              <w:bottom w:val="single" w:sz="4" w:space="0" w:color="000000"/>
              <w:right w:val="nil"/>
            </w:tcBorders>
          </w:tcPr>
          <w:p w:rsidR="00653944" w:rsidRPr="0012467B" w:rsidRDefault="00653944" w:rsidP="008B154D">
            <w:pPr>
              <w:spacing w:line="360" w:lineRule="auto"/>
              <w:jc w:val="center"/>
              <w:rPr>
                <w:rFonts w:ascii="Times New Roman" w:hAnsi="Times New Roman" w:cs="Times New Roman"/>
                <w:sz w:val="28"/>
                <w:szCs w:val="28"/>
              </w:rPr>
            </w:pPr>
            <w:r w:rsidRPr="0012467B">
              <w:rPr>
                <w:rFonts w:ascii="Times New Roman" w:hAnsi="Times New Roman" w:cs="Times New Roman"/>
                <w:sz w:val="28"/>
                <w:szCs w:val="28"/>
              </w:rPr>
              <w:t xml:space="preserve">   6ч</w:t>
            </w:r>
          </w:p>
        </w:tc>
        <w:tc>
          <w:tcPr>
            <w:tcW w:w="2411" w:type="dxa"/>
            <w:tcBorders>
              <w:top w:val="single" w:sz="4" w:space="0" w:color="000000"/>
              <w:left w:val="single" w:sz="4" w:space="0" w:color="000000"/>
              <w:bottom w:val="single" w:sz="4" w:space="0" w:color="000000"/>
              <w:right w:val="single" w:sz="4" w:space="0" w:color="000000"/>
            </w:tcBorders>
          </w:tcPr>
          <w:p w:rsidR="00653944" w:rsidRPr="0012467B" w:rsidRDefault="00653944" w:rsidP="003B139C">
            <w:pPr>
              <w:spacing w:line="360" w:lineRule="auto"/>
              <w:jc w:val="center"/>
              <w:rPr>
                <w:rFonts w:ascii="Times New Roman" w:hAnsi="Times New Roman" w:cs="Times New Roman"/>
                <w:sz w:val="28"/>
                <w:szCs w:val="28"/>
              </w:rPr>
            </w:pPr>
            <w:r w:rsidRPr="0012467B">
              <w:rPr>
                <w:rFonts w:ascii="Times New Roman" w:hAnsi="Times New Roman" w:cs="Times New Roman"/>
                <w:sz w:val="28"/>
                <w:szCs w:val="28"/>
              </w:rPr>
              <w:t>6ч</w:t>
            </w:r>
          </w:p>
        </w:tc>
      </w:tr>
      <w:tr w:rsidR="00653944" w:rsidRPr="0012467B">
        <w:tc>
          <w:tcPr>
            <w:tcW w:w="3921" w:type="dxa"/>
            <w:tcBorders>
              <w:top w:val="single" w:sz="4" w:space="0" w:color="000000"/>
              <w:left w:val="single" w:sz="4" w:space="0" w:color="000000"/>
              <w:bottom w:val="single" w:sz="4" w:space="0" w:color="000000"/>
              <w:right w:val="nil"/>
            </w:tcBorders>
          </w:tcPr>
          <w:p w:rsidR="00653944" w:rsidRPr="0012467B" w:rsidRDefault="00653944" w:rsidP="003B139C">
            <w:pPr>
              <w:tabs>
                <w:tab w:val="left" w:pos="540"/>
              </w:tabs>
              <w:snapToGrid w:val="0"/>
              <w:rPr>
                <w:rFonts w:ascii="Times New Roman" w:hAnsi="Times New Roman" w:cs="Times New Roman"/>
                <w:sz w:val="28"/>
                <w:szCs w:val="28"/>
              </w:rPr>
            </w:pPr>
            <w:r w:rsidRPr="0012467B">
              <w:rPr>
                <w:rFonts w:ascii="Times New Roman" w:hAnsi="Times New Roman" w:cs="Times New Roman"/>
                <w:sz w:val="28"/>
                <w:szCs w:val="28"/>
              </w:rPr>
              <w:t>Антарктида – холодное сердце</w:t>
            </w:r>
          </w:p>
        </w:tc>
        <w:tc>
          <w:tcPr>
            <w:tcW w:w="2993" w:type="dxa"/>
            <w:tcBorders>
              <w:top w:val="single" w:sz="4" w:space="0" w:color="000000"/>
              <w:left w:val="single" w:sz="4" w:space="0" w:color="000000"/>
              <w:bottom w:val="single" w:sz="4" w:space="0" w:color="000000"/>
              <w:right w:val="nil"/>
            </w:tcBorders>
          </w:tcPr>
          <w:p w:rsidR="00653944" w:rsidRPr="0012467B" w:rsidRDefault="00653944" w:rsidP="008B154D">
            <w:pPr>
              <w:spacing w:line="360" w:lineRule="auto"/>
              <w:jc w:val="center"/>
              <w:rPr>
                <w:rFonts w:ascii="Times New Roman" w:hAnsi="Times New Roman" w:cs="Times New Roman"/>
                <w:sz w:val="28"/>
                <w:szCs w:val="28"/>
              </w:rPr>
            </w:pPr>
            <w:r w:rsidRPr="0012467B">
              <w:rPr>
                <w:rFonts w:ascii="Times New Roman" w:hAnsi="Times New Roman" w:cs="Times New Roman"/>
                <w:sz w:val="28"/>
                <w:szCs w:val="28"/>
              </w:rPr>
              <w:t xml:space="preserve">  3ч</w:t>
            </w:r>
          </w:p>
        </w:tc>
        <w:tc>
          <w:tcPr>
            <w:tcW w:w="2411" w:type="dxa"/>
            <w:tcBorders>
              <w:top w:val="single" w:sz="4" w:space="0" w:color="000000"/>
              <w:left w:val="single" w:sz="4" w:space="0" w:color="000000"/>
              <w:bottom w:val="single" w:sz="4" w:space="0" w:color="000000"/>
              <w:right w:val="single" w:sz="4" w:space="0" w:color="000000"/>
            </w:tcBorders>
          </w:tcPr>
          <w:p w:rsidR="00653944" w:rsidRPr="0012467B" w:rsidRDefault="00653944" w:rsidP="003B139C">
            <w:pPr>
              <w:spacing w:line="360" w:lineRule="auto"/>
              <w:jc w:val="center"/>
              <w:rPr>
                <w:rFonts w:ascii="Times New Roman" w:hAnsi="Times New Roman" w:cs="Times New Roman"/>
                <w:sz w:val="28"/>
                <w:szCs w:val="28"/>
              </w:rPr>
            </w:pPr>
            <w:r w:rsidRPr="0012467B">
              <w:rPr>
                <w:rFonts w:ascii="Times New Roman" w:hAnsi="Times New Roman" w:cs="Times New Roman"/>
                <w:sz w:val="28"/>
                <w:szCs w:val="28"/>
              </w:rPr>
              <w:t>3ч</w:t>
            </w:r>
          </w:p>
        </w:tc>
      </w:tr>
      <w:tr w:rsidR="00653944" w:rsidRPr="0012467B">
        <w:tc>
          <w:tcPr>
            <w:tcW w:w="3921" w:type="dxa"/>
            <w:tcBorders>
              <w:top w:val="single" w:sz="4" w:space="0" w:color="000000"/>
              <w:left w:val="single" w:sz="4" w:space="0" w:color="000000"/>
              <w:bottom w:val="single" w:sz="4" w:space="0" w:color="000000"/>
              <w:right w:val="nil"/>
            </w:tcBorders>
          </w:tcPr>
          <w:p w:rsidR="00653944" w:rsidRPr="0012467B" w:rsidRDefault="00653944" w:rsidP="003B139C">
            <w:pPr>
              <w:tabs>
                <w:tab w:val="left" w:pos="540"/>
              </w:tabs>
              <w:snapToGrid w:val="0"/>
              <w:rPr>
                <w:rFonts w:ascii="Times New Roman" w:hAnsi="Times New Roman" w:cs="Times New Roman"/>
                <w:sz w:val="28"/>
                <w:szCs w:val="28"/>
              </w:rPr>
            </w:pPr>
            <w:r w:rsidRPr="0012467B">
              <w:rPr>
                <w:rFonts w:ascii="Times New Roman" w:hAnsi="Times New Roman" w:cs="Times New Roman"/>
                <w:sz w:val="28"/>
                <w:szCs w:val="28"/>
              </w:rPr>
              <w:t>Южная Америка – материк чудес</w:t>
            </w:r>
          </w:p>
        </w:tc>
        <w:tc>
          <w:tcPr>
            <w:tcW w:w="2993" w:type="dxa"/>
            <w:tcBorders>
              <w:top w:val="single" w:sz="4" w:space="0" w:color="000000"/>
              <w:left w:val="single" w:sz="4" w:space="0" w:color="000000"/>
              <w:bottom w:val="single" w:sz="4" w:space="0" w:color="000000"/>
              <w:right w:val="nil"/>
            </w:tcBorders>
          </w:tcPr>
          <w:p w:rsidR="00653944" w:rsidRPr="0012467B" w:rsidRDefault="00653944" w:rsidP="008B154D">
            <w:pPr>
              <w:spacing w:line="360" w:lineRule="auto"/>
              <w:jc w:val="center"/>
              <w:rPr>
                <w:rFonts w:ascii="Times New Roman" w:hAnsi="Times New Roman" w:cs="Times New Roman"/>
                <w:sz w:val="28"/>
                <w:szCs w:val="28"/>
              </w:rPr>
            </w:pPr>
            <w:r w:rsidRPr="0012467B">
              <w:rPr>
                <w:rFonts w:ascii="Times New Roman" w:hAnsi="Times New Roman" w:cs="Times New Roman"/>
                <w:sz w:val="28"/>
                <w:szCs w:val="28"/>
              </w:rPr>
              <w:t xml:space="preserve">  8ч</w:t>
            </w:r>
          </w:p>
        </w:tc>
        <w:tc>
          <w:tcPr>
            <w:tcW w:w="2411" w:type="dxa"/>
            <w:tcBorders>
              <w:top w:val="single" w:sz="4" w:space="0" w:color="000000"/>
              <w:left w:val="single" w:sz="4" w:space="0" w:color="000000"/>
              <w:bottom w:val="single" w:sz="4" w:space="0" w:color="000000"/>
              <w:right w:val="single" w:sz="4" w:space="0" w:color="000000"/>
            </w:tcBorders>
          </w:tcPr>
          <w:p w:rsidR="00653944" w:rsidRPr="0012467B" w:rsidRDefault="00653944" w:rsidP="003B139C">
            <w:pPr>
              <w:spacing w:line="360" w:lineRule="auto"/>
              <w:jc w:val="center"/>
              <w:rPr>
                <w:rFonts w:ascii="Times New Roman" w:hAnsi="Times New Roman" w:cs="Times New Roman"/>
                <w:sz w:val="28"/>
                <w:szCs w:val="28"/>
              </w:rPr>
            </w:pPr>
            <w:r w:rsidRPr="0012467B">
              <w:rPr>
                <w:rFonts w:ascii="Times New Roman" w:hAnsi="Times New Roman" w:cs="Times New Roman"/>
                <w:sz w:val="28"/>
                <w:szCs w:val="28"/>
              </w:rPr>
              <w:t>8ч</w:t>
            </w:r>
          </w:p>
        </w:tc>
      </w:tr>
      <w:tr w:rsidR="00653944" w:rsidRPr="0012467B">
        <w:tc>
          <w:tcPr>
            <w:tcW w:w="3921" w:type="dxa"/>
            <w:tcBorders>
              <w:top w:val="single" w:sz="4" w:space="0" w:color="000000"/>
              <w:left w:val="single" w:sz="4" w:space="0" w:color="000000"/>
              <w:bottom w:val="single" w:sz="4" w:space="0" w:color="000000"/>
              <w:right w:val="nil"/>
            </w:tcBorders>
          </w:tcPr>
          <w:p w:rsidR="00653944" w:rsidRPr="0012467B" w:rsidRDefault="00653944" w:rsidP="003B139C">
            <w:pPr>
              <w:tabs>
                <w:tab w:val="left" w:pos="540"/>
              </w:tabs>
              <w:snapToGrid w:val="0"/>
              <w:rPr>
                <w:rFonts w:ascii="Times New Roman" w:hAnsi="Times New Roman" w:cs="Times New Roman"/>
                <w:sz w:val="28"/>
                <w:szCs w:val="28"/>
              </w:rPr>
            </w:pPr>
            <w:r w:rsidRPr="0012467B">
              <w:rPr>
                <w:rFonts w:ascii="Times New Roman" w:hAnsi="Times New Roman" w:cs="Times New Roman"/>
                <w:sz w:val="28"/>
                <w:szCs w:val="28"/>
              </w:rPr>
              <w:t>Северная Америка – знакомый незнакомец</w:t>
            </w:r>
          </w:p>
        </w:tc>
        <w:tc>
          <w:tcPr>
            <w:tcW w:w="2993" w:type="dxa"/>
            <w:tcBorders>
              <w:top w:val="single" w:sz="4" w:space="0" w:color="000000"/>
              <w:left w:val="single" w:sz="4" w:space="0" w:color="000000"/>
              <w:bottom w:val="single" w:sz="4" w:space="0" w:color="000000"/>
              <w:right w:val="nil"/>
            </w:tcBorders>
          </w:tcPr>
          <w:p w:rsidR="00653944" w:rsidRPr="0012467B" w:rsidRDefault="00653944" w:rsidP="008B154D">
            <w:pPr>
              <w:spacing w:line="360" w:lineRule="auto"/>
              <w:jc w:val="center"/>
              <w:rPr>
                <w:rFonts w:ascii="Times New Roman" w:hAnsi="Times New Roman" w:cs="Times New Roman"/>
                <w:sz w:val="28"/>
                <w:szCs w:val="28"/>
              </w:rPr>
            </w:pPr>
            <w:r w:rsidRPr="0012467B">
              <w:rPr>
                <w:rFonts w:ascii="Times New Roman" w:hAnsi="Times New Roman" w:cs="Times New Roman"/>
                <w:sz w:val="28"/>
                <w:szCs w:val="28"/>
              </w:rPr>
              <w:t xml:space="preserve">  8ч</w:t>
            </w:r>
          </w:p>
        </w:tc>
        <w:tc>
          <w:tcPr>
            <w:tcW w:w="2411" w:type="dxa"/>
            <w:tcBorders>
              <w:top w:val="single" w:sz="4" w:space="0" w:color="000000"/>
              <w:left w:val="single" w:sz="4" w:space="0" w:color="000000"/>
              <w:bottom w:val="single" w:sz="4" w:space="0" w:color="000000"/>
              <w:right w:val="single" w:sz="4" w:space="0" w:color="000000"/>
            </w:tcBorders>
          </w:tcPr>
          <w:p w:rsidR="00653944" w:rsidRPr="0012467B" w:rsidRDefault="00653944" w:rsidP="003B139C">
            <w:pPr>
              <w:spacing w:line="360" w:lineRule="auto"/>
              <w:jc w:val="center"/>
              <w:rPr>
                <w:rFonts w:ascii="Times New Roman" w:hAnsi="Times New Roman" w:cs="Times New Roman"/>
                <w:sz w:val="28"/>
                <w:szCs w:val="28"/>
              </w:rPr>
            </w:pPr>
            <w:r w:rsidRPr="0012467B">
              <w:rPr>
                <w:rFonts w:ascii="Times New Roman" w:hAnsi="Times New Roman" w:cs="Times New Roman"/>
                <w:sz w:val="28"/>
                <w:szCs w:val="28"/>
              </w:rPr>
              <w:t>8ч</w:t>
            </w:r>
          </w:p>
        </w:tc>
      </w:tr>
      <w:tr w:rsidR="00653944" w:rsidRPr="0012467B">
        <w:tc>
          <w:tcPr>
            <w:tcW w:w="3921" w:type="dxa"/>
            <w:tcBorders>
              <w:top w:val="single" w:sz="4" w:space="0" w:color="000000"/>
              <w:left w:val="single" w:sz="4" w:space="0" w:color="000000"/>
              <w:bottom w:val="single" w:sz="4" w:space="0" w:color="000000"/>
              <w:right w:val="nil"/>
            </w:tcBorders>
          </w:tcPr>
          <w:p w:rsidR="00653944" w:rsidRPr="0012467B" w:rsidRDefault="00653944" w:rsidP="003B139C">
            <w:pPr>
              <w:tabs>
                <w:tab w:val="left" w:pos="540"/>
              </w:tabs>
              <w:snapToGrid w:val="0"/>
              <w:rPr>
                <w:rFonts w:ascii="Times New Roman" w:hAnsi="Times New Roman" w:cs="Times New Roman"/>
                <w:sz w:val="28"/>
                <w:szCs w:val="28"/>
              </w:rPr>
            </w:pPr>
            <w:r w:rsidRPr="0012467B">
              <w:rPr>
                <w:rFonts w:ascii="Times New Roman" w:hAnsi="Times New Roman" w:cs="Times New Roman"/>
                <w:sz w:val="28"/>
                <w:szCs w:val="28"/>
              </w:rPr>
              <w:t>Евразия – музей природы</w:t>
            </w:r>
          </w:p>
        </w:tc>
        <w:tc>
          <w:tcPr>
            <w:tcW w:w="2993" w:type="dxa"/>
            <w:tcBorders>
              <w:top w:val="single" w:sz="4" w:space="0" w:color="000000"/>
              <w:left w:val="single" w:sz="4" w:space="0" w:color="000000"/>
              <w:bottom w:val="single" w:sz="4" w:space="0" w:color="000000"/>
              <w:right w:val="nil"/>
            </w:tcBorders>
          </w:tcPr>
          <w:p w:rsidR="00653944" w:rsidRPr="0012467B" w:rsidRDefault="00653944" w:rsidP="008B154D">
            <w:pPr>
              <w:spacing w:line="360" w:lineRule="auto"/>
              <w:jc w:val="center"/>
              <w:rPr>
                <w:rFonts w:ascii="Times New Roman" w:hAnsi="Times New Roman" w:cs="Times New Roman"/>
                <w:sz w:val="28"/>
                <w:szCs w:val="28"/>
              </w:rPr>
            </w:pPr>
            <w:r w:rsidRPr="0012467B">
              <w:rPr>
                <w:rFonts w:ascii="Times New Roman" w:hAnsi="Times New Roman" w:cs="Times New Roman"/>
                <w:sz w:val="28"/>
                <w:szCs w:val="28"/>
              </w:rPr>
              <w:t>10ч</w:t>
            </w:r>
          </w:p>
        </w:tc>
        <w:tc>
          <w:tcPr>
            <w:tcW w:w="2411" w:type="dxa"/>
            <w:tcBorders>
              <w:top w:val="single" w:sz="4" w:space="0" w:color="000000"/>
              <w:left w:val="single" w:sz="4" w:space="0" w:color="000000"/>
              <w:bottom w:val="single" w:sz="4" w:space="0" w:color="000000"/>
              <w:right w:val="single" w:sz="4" w:space="0" w:color="000000"/>
            </w:tcBorders>
          </w:tcPr>
          <w:p w:rsidR="00653944" w:rsidRPr="0012467B" w:rsidRDefault="00653944" w:rsidP="003B139C">
            <w:pPr>
              <w:spacing w:line="360" w:lineRule="auto"/>
              <w:jc w:val="center"/>
              <w:rPr>
                <w:rFonts w:ascii="Times New Roman" w:hAnsi="Times New Roman" w:cs="Times New Roman"/>
                <w:sz w:val="28"/>
                <w:szCs w:val="28"/>
              </w:rPr>
            </w:pPr>
            <w:r w:rsidRPr="0012467B">
              <w:rPr>
                <w:rFonts w:ascii="Times New Roman" w:hAnsi="Times New Roman" w:cs="Times New Roman"/>
                <w:sz w:val="28"/>
                <w:szCs w:val="28"/>
              </w:rPr>
              <w:t>10ч</w:t>
            </w:r>
          </w:p>
        </w:tc>
      </w:tr>
      <w:tr w:rsidR="00653944" w:rsidRPr="0012467B">
        <w:tc>
          <w:tcPr>
            <w:tcW w:w="3921" w:type="dxa"/>
            <w:tcBorders>
              <w:top w:val="single" w:sz="4" w:space="0" w:color="000000"/>
              <w:left w:val="single" w:sz="4" w:space="0" w:color="000000"/>
              <w:bottom w:val="single" w:sz="4" w:space="0" w:color="000000"/>
              <w:right w:val="nil"/>
            </w:tcBorders>
          </w:tcPr>
          <w:p w:rsidR="00653944" w:rsidRPr="0012467B" w:rsidRDefault="00653944" w:rsidP="003B139C">
            <w:pPr>
              <w:tabs>
                <w:tab w:val="left" w:pos="540"/>
              </w:tabs>
              <w:snapToGrid w:val="0"/>
              <w:rPr>
                <w:rFonts w:ascii="Times New Roman" w:hAnsi="Times New Roman" w:cs="Times New Roman"/>
                <w:sz w:val="28"/>
                <w:szCs w:val="28"/>
              </w:rPr>
            </w:pPr>
            <w:r w:rsidRPr="0012467B">
              <w:rPr>
                <w:rFonts w:ascii="Times New Roman" w:hAnsi="Times New Roman" w:cs="Times New Roman"/>
                <w:sz w:val="28"/>
                <w:szCs w:val="28"/>
              </w:rPr>
              <w:t>Взаимоотношения человека и природы</w:t>
            </w:r>
          </w:p>
        </w:tc>
        <w:tc>
          <w:tcPr>
            <w:tcW w:w="2993" w:type="dxa"/>
            <w:tcBorders>
              <w:top w:val="single" w:sz="4" w:space="0" w:color="000000"/>
              <w:left w:val="single" w:sz="4" w:space="0" w:color="000000"/>
              <w:bottom w:val="single" w:sz="4" w:space="0" w:color="000000"/>
              <w:right w:val="nil"/>
            </w:tcBorders>
          </w:tcPr>
          <w:p w:rsidR="00653944" w:rsidRPr="0012467B" w:rsidRDefault="00653944" w:rsidP="008B154D">
            <w:pPr>
              <w:spacing w:line="360" w:lineRule="auto"/>
              <w:jc w:val="center"/>
              <w:rPr>
                <w:rFonts w:ascii="Times New Roman" w:hAnsi="Times New Roman" w:cs="Times New Roman"/>
                <w:sz w:val="28"/>
                <w:szCs w:val="28"/>
              </w:rPr>
            </w:pPr>
            <w:r w:rsidRPr="0012467B">
              <w:rPr>
                <w:rFonts w:ascii="Times New Roman" w:hAnsi="Times New Roman" w:cs="Times New Roman"/>
                <w:sz w:val="28"/>
                <w:szCs w:val="28"/>
              </w:rPr>
              <w:t>1ч</w:t>
            </w:r>
          </w:p>
        </w:tc>
        <w:tc>
          <w:tcPr>
            <w:tcW w:w="2411" w:type="dxa"/>
            <w:tcBorders>
              <w:top w:val="single" w:sz="4" w:space="0" w:color="000000"/>
              <w:left w:val="single" w:sz="4" w:space="0" w:color="000000"/>
              <w:bottom w:val="single" w:sz="4" w:space="0" w:color="000000"/>
              <w:right w:val="single" w:sz="4" w:space="0" w:color="000000"/>
            </w:tcBorders>
          </w:tcPr>
          <w:p w:rsidR="00653944" w:rsidRPr="0012467B" w:rsidRDefault="00653944" w:rsidP="003B139C">
            <w:pPr>
              <w:spacing w:line="360" w:lineRule="auto"/>
              <w:jc w:val="center"/>
              <w:rPr>
                <w:rFonts w:ascii="Times New Roman" w:hAnsi="Times New Roman" w:cs="Times New Roman"/>
                <w:sz w:val="28"/>
                <w:szCs w:val="28"/>
              </w:rPr>
            </w:pPr>
            <w:r w:rsidRPr="0012467B">
              <w:rPr>
                <w:rFonts w:ascii="Times New Roman" w:hAnsi="Times New Roman" w:cs="Times New Roman"/>
                <w:sz w:val="28"/>
                <w:szCs w:val="28"/>
              </w:rPr>
              <w:t>4ч</w:t>
            </w:r>
          </w:p>
        </w:tc>
      </w:tr>
      <w:tr w:rsidR="00653944" w:rsidRPr="0012467B">
        <w:tc>
          <w:tcPr>
            <w:tcW w:w="3921" w:type="dxa"/>
            <w:tcBorders>
              <w:top w:val="single" w:sz="4" w:space="0" w:color="000000"/>
              <w:left w:val="single" w:sz="4" w:space="0" w:color="000000"/>
              <w:bottom w:val="single" w:sz="4" w:space="0" w:color="000000"/>
              <w:right w:val="nil"/>
            </w:tcBorders>
          </w:tcPr>
          <w:p w:rsidR="00653944" w:rsidRPr="0012467B" w:rsidRDefault="00653944">
            <w:r w:rsidRPr="0012467B">
              <w:rPr>
                <w:rFonts w:ascii="Times New Roman" w:hAnsi="Times New Roman" w:cs="Times New Roman"/>
                <w:sz w:val="28"/>
                <w:szCs w:val="28"/>
              </w:rPr>
              <w:t>Резерв</w:t>
            </w:r>
          </w:p>
        </w:tc>
        <w:tc>
          <w:tcPr>
            <w:tcW w:w="2993" w:type="dxa"/>
            <w:tcBorders>
              <w:top w:val="single" w:sz="4" w:space="0" w:color="000000"/>
              <w:left w:val="single" w:sz="4" w:space="0" w:color="000000"/>
              <w:bottom w:val="single" w:sz="4" w:space="0" w:color="000000"/>
              <w:right w:val="nil"/>
            </w:tcBorders>
          </w:tcPr>
          <w:p w:rsidR="00653944" w:rsidRPr="0012467B" w:rsidRDefault="00653944" w:rsidP="008B154D">
            <w:pPr>
              <w:jc w:val="center"/>
              <w:rPr>
                <w:rFonts w:ascii="Times New Roman" w:hAnsi="Times New Roman" w:cs="Times New Roman"/>
                <w:sz w:val="28"/>
                <w:szCs w:val="28"/>
              </w:rPr>
            </w:pPr>
            <w:r w:rsidRPr="0012467B">
              <w:rPr>
                <w:rFonts w:ascii="Times New Roman" w:hAnsi="Times New Roman" w:cs="Times New Roman"/>
                <w:sz w:val="28"/>
                <w:szCs w:val="28"/>
              </w:rPr>
              <w:t>3ч</w:t>
            </w:r>
          </w:p>
        </w:tc>
        <w:tc>
          <w:tcPr>
            <w:tcW w:w="2411" w:type="dxa"/>
            <w:tcBorders>
              <w:top w:val="single" w:sz="4" w:space="0" w:color="000000"/>
              <w:left w:val="single" w:sz="4" w:space="0" w:color="000000"/>
              <w:bottom w:val="single" w:sz="4" w:space="0" w:color="000000"/>
              <w:right w:val="single" w:sz="4" w:space="0" w:color="000000"/>
            </w:tcBorders>
          </w:tcPr>
          <w:p w:rsidR="00653944" w:rsidRPr="0012467B" w:rsidRDefault="00653944"/>
        </w:tc>
      </w:tr>
    </w:tbl>
    <w:p w:rsidR="00653944" w:rsidRDefault="00653944" w:rsidP="00F92B5A">
      <w:pPr>
        <w:tabs>
          <w:tab w:val="left" w:pos="0"/>
        </w:tabs>
        <w:jc w:val="center"/>
        <w:rPr>
          <w:rFonts w:ascii="Times New Roman" w:hAnsi="Times New Roman" w:cs="Times New Roman"/>
          <w:b/>
          <w:bCs/>
          <w:sz w:val="28"/>
          <w:szCs w:val="28"/>
        </w:rPr>
      </w:pPr>
    </w:p>
    <w:p w:rsidR="00653944" w:rsidRDefault="00653944" w:rsidP="00F92B5A">
      <w:pPr>
        <w:tabs>
          <w:tab w:val="left" w:pos="0"/>
        </w:tabs>
        <w:jc w:val="center"/>
        <w:rPr>
          <w:rFonts w:ascii="Times New Roman" w:hAnsi="Times New Roman" w:cs="Times New Roman"/>
          <w:b/>
          <w:bCs/>
          <w:sz w:val="28"/>
          <w:szCs w:val="28"/>
        </w:rPr>
      </w:pPr>
      <w:r>
        <w:rPr>
          <w:rFonts w:ascii="Times New Roman" w:hAnsi="Times New Roman" w:cs="Times New Roman"/>
          <w:b/>
          <w:bCs/>
          <w:sz w:val="28"/>
          <w:szCs w:val="28"/>
        </w:rPr>
        <w:t>8класс</w:t>
      </w:r>
    </w:p>
    <w:tbl>
      <w:tblPr>
        <w:tblW w:w="0" w:type="auto"/>
        <w:tblInd w:w="-106" w:type="dxa"/>
        <w:tblLayout w:type="fixed"/>
        <w:tblLook w:val="00A0"/>
      </w:tblPr>
      <w:tblGrid>
        <w:gridCol w:w="3921"/>
        <w:gridCol w:w="2993"/>
        <w:gridCol w:w="2411"/>
      </w:tblGrid>
      <w:tr w:rsidR="00653944" w:rsidRPr="0012467B">
        <w:trPr>
          <w:trHeight w:val="565"/>
        </w:trPr>
        <w:tc>
          <w:tcPr>
            <w:tcW w:w="3921" w:type="dxa"/>
            <w:tcBorders>
              <w:top w:val="single" w:sz="4" w:space="0" w:color="000000"/>
              <w:left w:val="single" w:sz="4" w:space="0" w:color="000000"/>
              <w:bottom w:val="single" w:sz="4" w:space="0" w:color="000000"/>
              <w:right w:val="nil"/>
            </w:tcBorders>
          </w:tcPr>
          <w:p w:rsidR="00653944" w:rsidRPr="0012467B" w:rsidRDefault="00653944" w:rsidP="003B139C">
            <w:pPr>
              <w:autoSpaceDE w:val="0"/>
              <w:snapToGrid w:val="0"/>
              <w:jc w:val="center"/>
              <w:rPr>
                <w:rFonts w:ascii="Times New Roman" w:hAnsi="Times New Roman" w:cs="Times New Roman"/>
                <w:sz w:val="28"/>
                <w:szCs w:val="28"/>
              </w:rPr>
            </w:pPr>
            <w:r w:rsidRPr="0012467B">
              <w:rPr>
                <w:rFonts w:ascii="Times New Roman" w:hAnsi="Times New Roman" w:cs="Times New Roman"/>
                <w:sz w:val="28"/>
                <w:szCs w:val="28"/>
              </w:rPr>
              <w:t>Раздел</w:t>
            </w:r>
          </w:p>
        </w:tc>
        <w:tc>
          <w:tcPr>
            <w:tcW w:w="2993" w:type="dxa"/>
            <w:tcBorders>
              <w:top w:val="single" w:sz="4" w:space="0" w:color="000000"/>
              <w:left w:val="single" w:sz="4" w:space="0" w:color="000000"/>
              <w:bottom w:val="single" w:sz="4" w:space="0" w:color="000000"/>
              <w:right w:val="nil"/>
            </w:tcBorders>
          </w:tcPr>
          <w:p w:rsidR="00653944" w:rsidRPr="0012467B" w:rsidRDefault="00653944" w:rsidP="003B139C">
            <w:pPr>
              <w:autoSpaceDE w:val="0"/>
              <w:snapToGrid w:val="0"/>
              <w:jc w:val="center"/>
              <w:rPr>
                <w:rFonts w:ascii="Times New Roman" w:hAnsi="Times New Roman" w:cs="Times New Roman"/>
                <w:sz w:val="28"/>
                <w:szCs w:val="28"/>
              </w:rPr>
            </w:pPr>
            <w:r w:rsidRPr="0012467B">
              <w:rPr>
                <w:rFonts w:ascii="Times New Roman" w:hAnsi="Times New Roman" w:cs="Times New Roman"/>
                <w:sz w:val="28"/>
                <w:szCs w:val="28"/>
              </w:rPr>
              <w:t xml:space="preserve">Количество часов по программе </w:t>
            </w:r>
          </w:p>
        </w:tc>
        <w:tc>
          <w:tcPr>
            <w:tcW w:w="2411" w:type="dxa"/>
            <w:tcBorders>
              <w:top w:val="single" w:sz="4" w:space="0" w:color="000000"/>
              <w:left w:val="single" w:sz="4" w:space="0" w:color="000000"/>
              <w:bottom w:val="single" w:sz="4" w:space="0" w:color="000000"/>
              <w:right w:val="single" w:sz="4" w:space="0" w:color="000000"/>
            </w:tcBorders>
          </w:tcPr>
          <w:p w:rsidR="00653944" w:rsidRPr="0012467B" w:rsidRDefault="00653944" w:rsidP="003B139C">
            <w:pPr>
              <w:autoSpaceDE w:val="0"/>
              <w:snapToGrid w:val="0"/>
              <w:jc w:val="center"/>
              <w:rPr>
                <w:rFonts w:ascii="Times New Roman" w:hAnsi="Times New Roman" w:cs="Times New Roman"/>
                <w:sz w:val="28"/>
                <w:szCs w:val="28"/>
              </w:rPr>
            </w:pPr>
            <w:r w:rsidRPr="0012467B">
              <w:rPr>
                <w:rFonts w:ascii="Times New Roman" w:hAnsi="Times New Roman" w:cs="Times New Roman"/>
                <w:sz w:val="28"/>
                <w:szCs w:val="28"/>
              </w:rPr>
              <w:t>Количество часов в рабочей программе</w:t>
            </w:r>
          </w:p>
        </w:tc>
      </w:tr>
      <w:tr w:rsidR="00653944" w:rsidRPr="0012467B">
        <w:trPr>
          <w:trHeight w:val="287"/>
        </w:trPr>
        <w:tc>
          <w:tcPr>
            <w:tcW w:w="9325" w:type="dxa"/>
            <w:gridSpan w:val="3"/>
            <w:tcBorders>
              <w:top w:val="single" w:sz="4" w:space="0" w:color="000000"/>
              <w:left w:val="single" w:sz="4" w:space="0" w:color="000000"/>
              <w:bottom w:val="single" w:sz="4" w:space="0" w:color="000000"/>
              <w:right w:val="single" w:sz="4" w:space="0" w:color="000000"/>
            </w:tcBorders>
          </w:tcPr>
          <w:p w:rsidR="00653944" w:rsidRPr="0012467B" w:rsidRDefault="00653944" w:rsidP="003B139C">
            <w:pPr>
              <w:autoSpaceDE w:val="0"/>
              <w:snapToGrid w:val="0"/>
              <w:jc w:val="center"/>
              <w:rPr>
                <w:rFonts w:ascii="Times New Roman" w:hAnsi="Times New Roman" w:cs="Times New Roman"/>
                <w:sz w:val="28"/>
                <w:szCs w:val="28"/>
              </w:rPr>
            </w:pPr>
            <w:r w:rsidRPr="0012467B">
              <w:rPr>
                <w:rFonts w:ascii="Times New Roman" w:hAnsi="Times New Roman" w:cs="Times New Roman"/>
                <w:sz w:val="28"/>
                <w:szCs w:val="28"/>
              </w:rPr>
              <w:t>По программе – 70 часов, в рабочей программе – 68 часов.</w:t>
            </w:r>
          </w:p>
        </w:tc>
      </w:tr>
      <w:tr w:rsidR="00653944" w:rsidRPr="0012467B">
        <w:tc>
          <w:tcPr>
            <w:tcW w:w="3921" w:type="dxa"/>
            <w:tcBorders>
              <w:top w:val="single" w:sz="4" w:space="0" w:color="000000"/>
              <w:left w:val="single" w:sz="4" w:space="0" w:color="000000"/>
              <w:bottom w:val="single" w:sz="4" w:space="0" w:color="000000"/>
              <w:right w:val="nil"/>
            </w:tcBorders>
          </w:tcPr>
          <w:p w:rsidR="00653944" w:rsidRPr="0012467B" w:rsidRDefault="00653944" w:rsidP="003B139C">
            <w:pPr>
              <w:rPr>
                <w:rFonts w:ascii="Times New Roman" w:hAnsi="Times New Roman" w:cs="Times New Roman"/>
                <w:sz w:val="28"/>
                <w:szCs w:val="28"/>
              </w:rPr>
            </w:pPr>
            <w:r w:rsidRPr="0012467B">
              <w:rPr>
                <w:rFonts w:ascii="Times New Roman" w:hAnsi="Times New Roman" w:cs="Times New Roman"/>
                <w:sz w:val="28"/>
                <w:szCs w:val="28"/>
              </w:rPr>
              <w:t>Земля как планета</w:t>
            </w:r>
          </w:p>
        </w:tc>
        <w:tc>
          <w:tcPr>
            <w:tcW w:w="2993" w:type="dxa"/>
            <w:tcBorders>
              <w:top w:val="single" w:sz="4" w:space="0" w:color="000000"/>
              <w:left w:val="single" w:sz="4" w:space="0" w:color="000000"/>
              <w:bottom w:val="single" w:sz="4" w:space="0" w:color="000000"/>
              <w:right w:val="nil"/>
            </w:tcBorders>
          </w:tcPr>
          <w:p w:rsidR="00653944" w:rsidRPr="0012467B" w:rsidRDefault="00653944" w:rsidP="003B139C">
            <w:pPr>
              <w:snapToGrid w:val="0"/>
              <w:jc w:val="center"/>
              <w:rPr>
                <w:rFonts w:ascii="Times New Roman" w:hAnsi="Times New Roman" w:cs="Times New Roman"/>
                <w:sz w:val="28"/>
                <w:szCs w:val="28"/>
              </w:rPr>
            </w:pPr>
            <w:r w:rsidRPr="0012467B">
              <w:rPr>
                <w:rFonts w:ascii="Times New Roman" w:hAnsi="Times New Roman" w:cs="Times New Roman"/>
                <w:sz w:val="28"/>
                <w:szCs w:val="28"/>
              </w:rPr>
              <w:t>4ч</w:t>
            </w:r>
          </w:p>
        </w:tc>
        <w:tc>
          <w:tcPr>
            <w:tcW w:w="2411" w:type="dxa"/>
            <w:tcBorders>
              <w:top w:val="single" w:sz="4" w:space="0" w:color="000000"/>
              <w:left w:val="single" w:sz="4" w:space="0" w:color="000000"/>
              <w:bottom w:val="single" w:sz="4" w:space="0" w:color="000000"/>
              <w:right w:val="single" w:sz="4" w:space="0" w:color="000000"/>
            </w:tcBorders>
          </w:tcPr>
          <w:p w:rsidR="00653944" w:rsidRPr="0012467B" w:rsidRDefault="00653944" w:rsidP="003B139C">
            <w:pPr>
              <w:spacing w:line="360" w:lineRule="auto"/>
              <w:jc w:val="center"/>
              <w:rPr>
                <w:rFonts w:ascii="Times New Roman" w:hAnsi="Times New Roman" w:cs="Times New Roman"/>
                <w:sz w:val="28"/>
                <w:szCs w:val="28"/>
              </w:rPr>
            </w:pPr>
            <w:r w:rsidRPr="0012467B">
              <w:rPr>
                <w:rFonts w:ascii="Times New Roman" w:hAnsi="Times New Roman" w:cs="Times New Roman"/>
                <w:sz w:val="28"/>
                <w:szCs w:val="28"/>
              </w:rPr>
              <w:t>6ч</w:t>
            </w:r>
          </w:p>
        </w:tc>
      </w:tr>
      <w:tr w:rsidR="00653944" w:rsidRPr="0012467B">
        <w:tc>
          <w:tcPr>
            <w:tcW w:w="3921" w:type="dxa"/>
            <w:tcBorders>
              <w:top w:val="single" w:sz="4" w:space="0" w:color="000000"/>
              <w:left w:val="single" w:sz="4" w:space="0" w:color="000000"/>
              <w:bottom w:val="single" w:sz="4" w:space="0" w:color="000000"/>
              <w:right w:val="nil"/>
            </w:tcBorders>
          </w:tcPr>
          <w:p w:rsidR="00653944" w:rsidRPr="0012467B" w:rsidRDefault="00653944" w:rsidP="003B139C">
            <w:pPr>
              <w:rPr>
                <w:rFonts w:ascii="Times New Roman" w:hAnsi="Times New Roman" w:cs="Times New Roman"/>
                <w:sz w:val="28"/>
                <w:szCs w:val="28"/>
              </w:rPr>
            </w:pPr>
            <w:r w:rsidRPr="0012467B">
              <w:rPr>
                <w:rFonts w:ascii="Times New Roman" w:hAnsi="Times New Roman" w:cs="Times New Roman"/>
                <w:sz w:val="28"/>
                <w:szCs w:val="28"/>
              </w:rPr>
              <w:t xml:space="preserve">Россия на карте мира </w:t>
            </w:r>
          </w:p>
        </w:tc>
        <w:tc>
          <w:tcPr>
            <w:tcW w:w="2993" w:type="dxa"/>
            <w:tcBorders>
              <w:top w:val="single" w:sz="4" w:space="0" w:color="000000"/>
              <w:left w:val="single" w:sz="4" w:space="0" w:color="000000"/>
              <w:bottom w:val="single" w:sz="4" w:space="0" w:color="000000"/>
              <w:right w:val="nil"/>
            </w:tcBorders>
          </w:tcPr>
          <w:p w:rsidR="00653944" w:rsidRPr="0012467B" w:rsidRDefault="00653944" w:rsidP="003B139C">
            <w:pPr>
              <w:snapToGrid w:val="0"/>
              <w:jc w:val="center"/>
              <w:rPr>
                <w:rFonts w:ascii="Times New Roman" w:hAnsi="Times New Roman" w:cs="Times New Roman"/>
                <w:sz w:val="28"/>
                <w:szCs w:val="28"/>
              </w:rPr>
            </w:pPr>
            <w:r w:rsidRPr="0012467B">
              <w:rPr>
                <w:rFonts w:ascii="Times New Roman" w:hAnsi="Times New Roman" w:cs="Times New Roman"/>
                <w:sz w:val="28"/>
                <w:szCs w:val="28"/>
              </w:rPr>
              <w:t>4ч</w:t>
            </w:r>
          </w:p>
        </w:tc>
        <w:tc>
          <w:tcPr>
            <w:tcW w:w="2411" w:type="dxa"/>
            <w:tcBorders>
              <w:top w:val="single" w:sz="4" w:space="0" w:color="000000"/>
              <w:left w:val="single" w:sz="4" w:space="0" w:color="000000"/>
              <w:bottom w:val="single" w:sz="4" w:space="0" w:color="000000"/>
              <w:right w:val="single" w:sz="4" w:space="0" w:color="000000"/>
            </w:tcBorders>
          </w:tcPr>
          <w:p w:rsidR="00653944" w:rsidRPr="0012467B" w:rsidRDefault="00653944" w:rsidP="003B139C">
            <w:pPr>
              <w:spacing w:line="360" w:lineRule="auto"/>
              <w:jc w:val="center"/>
              <w:rPr>
                <w:rFonts w:ascii="Times New Roman" w:hAnsi="Times New Roman" w:cs="Times New Roman"/>
                <w:sz w:val="28"/>
                <w:szCs w:val="28"/>
              </w:rPr>
            </w:pPr>
            <w:r w:rsidRPr="0012467B">
              <w:rPr>
                <w:rFonts w:ascii="Times New Roman" w:hAnsi="Times New Roman" w:cs="Times New Roman"/>
                <w:sz w:val="28"/>
                <w:szCs w:val="28"/>
              </w:rPr>
              <w:t xml:space="preserve">4ч </w:t>
            </w:r>
          </w:p>
        </w:tc>
      </w:tr>
      <w:tr w:rsidR="00653944" w:rsidRPr="0012467B">
        <w:tc>
          <w:tcPr>
            <w:tcW w:w="3921" w:type="dxa"/>
            <w:tcBorders>
              <w:top w:val="single" w:sz="4" w:space="0" w:color="000000"/>
              <w:left w:val="single" w:sz="4" w:space="0" w:color="000000"/>
              <w:bottom w:val="single" w:sz="4" w:space="0" w:color="000000"/>
              <w:right w:val="nil"/>
            </w:tcBorders>
          </w:tcPr>
          <w:p w:rsidR="00653944" w:rsidRPr="0012467B" w:rsidRDefault="00653944" w:rsidP="003B139C">
            <w:pPr>
              <w:rPr>
                <w:rFonts w:ascii="Times New Roman" w:hAnsi="Times New Roman" w:cs="Times New Roman"/>
                <w:sz w:val="28"/>
                <w:szCs w:val="28"/>
              </w:rPr>
            </w:pPr>
            <w:r w:rsidRPr="0012467B">
              <w:rPr>
                <w:rFonts w:ascii="Times New Roman" w:hAnsi="Times New Roman" w:cs="Times New Roman"/>
                <w:sz w:val="28"/>
                <w:szCs w:val="28"/>
              </w:rPr>
              <w:t>История изучения территории России</w:t>
            </w:r>
          </w:p>
        </w:tc>
        <w:tc>
          <w:tcPr>
            <w:tcW w:w="2993" w:type="dxa"/>
            <w:tcBorders>
              <w:top w:val="single" w:sz="4" w:space="0" w:color="000000"/>
              <w:left w:val="single" w:sz="4" w:space="0" w:color="000000"/>
              <w:bottom w:val="single" w:sz="4" w:space="0" w:color="000000"/>
              <w:right w:val="nil"/>
            </w:tcBorders>
          </w:tcPr>
          <w:p w:rsidR="00653944" w:rsidRPr="0012467B" w:rsidRDefault="00653944" w:rsidP="003B139C">
            <w:pPr>
              <w:snapToGrid w:val="0"/>
              <w:jc w:val="center"/>
              <w:rPr>
                <w:rFonts w:ascii="Times New Roman" w:hAnsi="Times New Roman" w:cs="Times New Roman"/>
                <w:sz w:val="28"/>
                <w:szCs w:val="28"/>
              </w:rPr>
            </w:pPr>
            <w:r w:rsidRPr="0012467B">
              <w:rPr>
                <w:rFonts w:ascii="Times New Roman" w:hAnsi="Times New Roman" w:cs="Times New Roman"/>
                <w:sz w:val="28"/>
                <w:szCs w:val="28"/>
              </w:rPr>
              <w:t>5ч</w:t>
            </w:r>
          </w:p>
        </w:tc>
        <w:tc>
          <w:tcPr>
            <w:tcW w:w="2411" w:type="dxa"/>
            <w:tcBorders>
              <w:top w:val="single" w:sz="4" w:space="0" w:color="000000"/>
              <w:left w:val="single" w:sz="4" w:space="0" w:color="000000"/>
              <w:bottom w:val="single" w:sz="4" w:space="0" w:color="000000"/>
              <w:right w:val="single" w:sz="4" w:space="0" w:color="000000"/>
            </w:tcBorders>
          </w:tcPr>
          <w:p w:rsidR="00653944" w:rsidRPr="0012467B" w:rsidRDefault="00653944" w:rsidP="003B139C">
            <w:pPr>
              <w:spacing w:line="360" w:lineRule="auto"/>
              <w:jc w:val="center"/>
              <w:rPr>
                <w:rFonts w:ascii="Times New Roman" w:hAnsi="Times New Roman" w:cs="Times New Roman"/>
                <w:sz w:val="28"/>
                <w:szCs w:val="28"/>
              </w:rPr>
            </w:pPr>
            <w:r w:rsidRPr="0012467B">
              <w:rPr>
                <w:rFonts w:ascii="Times New Roman" w:hAnsi="Times New Roman" w:cs="Times New Roman"/>
                <w:sz w:val="28"/>
                <w:szCs w:val="28"/>
              </w:rPr>
              <w:t>4ч</w:t>
            </w:r>
          </w:p>
        </w:tc>
      </w:tr>
      <w:tr w:rsidR="00653944" w:rsidRPr="0012467B">
        <w:tc>
          <w:tcPr>
            <w:tcW w:w="3921" w:type="dxa"/>
            <w:tcBorders>
              <w:top w:val="single" w:sz="4" w:space="0" w:color="000000"/>
              <w:left w:val="single" w:sz="4" w:space="0" w:color="000000"/>
              <w:bottom w:val="single" w:sz="4" w:space="0" w:color="000000"/>
              <w:right w:val="nil"/>
            </w:tcBorders>
          </w:tcPr>
          <w:p w:rsidR="00653944" w:rsidRPr="0012467B" w:rsidRDefault="00653944" w:rsidP="003B139C">
            <w:pPr>
              <w:rPr>
                <w:rFonts w:ascii="Times New Roman" w:hAnsi="Times New Roman" w:cs="Times New Roman"/>
                <w:sz w:val="28"/>
                <w:szCs w:val="28"/>
              </w:rPr>
            </w:pPr>
            <w:r w:rsidRPr="0012467B">
              <w:rPr>
                <w:rFonts w:ascii="Times New Roman" w:hAnsi="Times New Roman" w:cs="Times New Roman"/>
                <w:sz w:val="28"/>
                <w:szCs w:val="28"/>
              </w:rPr>
              <w:t>Геологическое строение и рельеф</w:t>
            </w:r>
          </w:p>
        </w:tc>
        <w:tc>
          <w:tcPr>
            <w:tcW w:w="2993" w:type="dxa"/>
            <w:tcBorders>
              <w:top w:val="single" w:sz="4" w:space="0" w:color="000000"/>
              <w:left w:val="single" w:sz="4" w:space="0" w:color="000000"/>
              <w:bottom w:val="single" w:sz="4" w:space="0" w:color="000000"/>
              <w:right w:val="nil"/>
            </w:tcBorders>
          </w:tcPr>
          <w:p w:rsidR="00653944" w:rsidRPr="0012467B" w:rsidRDefault="00653944" w:rsidP="003B139C">
            <w:pPr>
              <w:snapToGrid w:val="0"/>
              <w:jc w:val="center"/>
              <w:rPr>
                <w:rFonts w:ascii="Times New Roman" w:hAnsi="Times New Roman" w:cs="Times New Roman"/>
                <w:sz w:val="28"/>
                <w:szCs w:val="28"/>
              </w:rPr>
            </w:pPr>
            <w:r w:rsidRPr="0012467B">
              <w:rPr>
                <w:rFonts w:ascii="Times New Roman" w:hAnsi="Times New Roman" w:cs="Times New Roman"/>
                <w:sz w:val="28"/>
                <w:szCs w:val="28"/>
              </w:rPr>
              <w:t>6ч</w:t>
            </w:r>
          </w:p>
        </w:tc>
        <w:tc>
          <w:tcPr>
            <w:tcW w:w="2411" w:type="dxa"/>
            <w:tcBorders>
              <w:top w:val="single" w:sz="4" w:space="0" w:color="000000"/>
              <w:left w:val="single" w:sz="4" w:space="0" w:color="000000"/>
              <w:bottom w:val="single" w:sz="4" w:space="0" w:color="000000"/>
              <w:right w:val="single" w:sz="4" w:space="0" w:color="000000"/>
            </w:tcBorders>
          </w:tcPr>
          <w:p w:rsidR="00653944" w:rsidRPr="0012467B" w:rsidRDefault="00653944" w:rsidP="003B139C">
            <w:pPr>
              <w:spacing w:line="360" w:lineRule="auto"/>
              <w:jc w:val="center"/>
              <w:rPr>
                <w:rFonts w:ascii="Times New Roman" w:hAnsi="Times New Roman" w:cs="Times New Roman"/>
                <w:sz w:val="28"/>
                <w:szCs w:val="28"/>
              </w:rPr>
            </w:pPr>
            <w:r w:rsidRPr="0012467B">
              <w:rPr>
                <w:rFonts w:ascii="Times New Roman" w:hAnsi="Times New Roman" w:cs="Times New Roman"/>
                <w:sz w:val="28"/>
                <w:szCs w:val="28"/>
              </w:rPr>
              <w:t>2ч</w:t>
            </w:r>
          </w:p>
        </w:tc>
      </w:tr>
      <w:tr w:rsidR="00653944" w:rsidRPr="0012467B">
        <w:tc>
          <w:tcPr>
            <w:tcW w:w="3921" w:type="dxa"/>
            <w:tcBorders>
              <w:top w:val="single" w:sz="4" w:space="0" w:color="000000"/>
              <w:left w:val="single" w:sz="4" w:space="0" w:color="000000"/>
              <w:bottom w:val="single" w:sz="4" w:space="0" w:color="000000"/>
              <w:right w:val="nil"/>
            </w:tcBorders>
          </w:tcPr>
          <w:p w:rsidR="00653944" w:rsidRPr="0012467B" w:rsidRDefault="00653944" w:rsidP="003B139C">
            <w:pPr>
              <w:rPr>
                <w:rFonts w:ascii="Times New Roman" w:hAnsi="Times New Roman" w:cs="Times New Roman"/>
                <w:sz w:val="28"/>
                <w:szCs w:val="28"/>
              </w:rPr>
            </w:pPr>
            <w:r w:rsidRPr="0012467B">
              <w:rPr>
                <w:rFonts w:ascii="Times New Roman" w:hAnsi="Times New Roman" w:cs="Times New Roman"/>
                <w:sz w:val="28"/>
                <w:szCs w:val="28"/>
              </w:rPr>
              <w:t>Климат России</w:t>
            </w:r>
          </w:p>
        </w:tc>
        <w:tc>
          <w:tcPr>
            <w:tcW w:w="2993" w:type="dxa"/>
            <w:tcBorders>
              <w:top w:val="single" w:sz="4" w:space="0" w:color="000000"/>
              <w:left w:val="single" w:sz="4" w:space="0" w:color="000000"/>
              <w:bottom w:val="single" w:sz="4" w:space="0" w:color="000000"/>
              <w:right w:val="nil"/>
            </w:tcBorders>
          </w:tcPr>
          <w:p w:rsidR="00653944" w:rsidRPr="0012467B" w:rsidRDefault="00653944" w:rsidP="003B139C">
            <w:pPr>
              <w:snapToGrid w:val="0"/>
              <w:jc w:val="center"/>
              <w:rPr>
                <w:rFonts w:ascii="Times New Roman" w:hAnsi="Times New Roman" w:cs="Times New Roman"/>
                <w:sz w:val="28"/>
                <w:szCs w:val="28"/>
              </w:rPr>
            </w:pPr>
            <w:r w:rsidRPr="0012467B">
              <w:rPr>
                <w:rFonts w:ascii="Times New Roman" w:hAnsi="Times New Roman" w:cs="Times New Roman"/>
                <w:sz w:val="28"/>
                <w:szCs w:val="28"/>
              </w:rPr>
              <w:t>7ч</w:t>
            </w:r>
          </w:p>
        </w:tc>
        <w:tc>
          <w:tcPr>
            <w:tcW w:w="2411" w:type="dxa"/>
            <w:tcBorders>
              <w:top w:val="single" w:sz="4" w:space="0" w:color="000000"/>
              <w:left w:val="single" w:sz="4" w:space="0" w:color="000000"/>
              <w:bottom w:val="single" w:sz="4" w:space="0" w:color="000000"/>
              <w:right w:val="single" w:sz="4" w:space="0" w:color="000000"/>
            </w:tcBorders>
          </w:tcPr>
          <w:p w:rsidR="00653944" w:rsidRPr="0012467B" w:rsidRDefault="00653944" w:rsidP="003B139C">
            <w:pPr>
              <w:spacing w:line="360" w:lineRule="auto"/>
              <w:jc w:val="center"/>
              <w:rPr>
                <w:rFonts w:ascii="Times New Roman" w:hAnsi="Times New Roman" w:cs="Times New Roman"/>
                <w:sz w:val="28"/>
                <w:szCs w:val="28"/>
              </w:rPr>
            </w:pPr>
            <w:r w:rsidRPr="0012467B">
              <w:rPr>
                <w:rFonts w:ascii="Times New Roman" w:hAnsi="Times New Roman" w:cs="Times New Roman"/>
                <w:sz w:val="28"/>
                <w:szCs w:val="28"/>
              </w:rPr>
              <w:t>4ч</w:t>
            </w:r>
          </w:p>
        </w:tc>
      </w:tr>
      <w:tr w:rsidR="00653944" w:rsidRPr="0012467B">
        <w:tc>
          <w:tcPr>
            <w:tcW w:w="3921" w:type="dxa"/>
            <w:tcBorders>
              <w:top w:val="single" w:sz="4" w:space="0" w:color="000000"/>
              <w:left w:val="single" w:sz="4" w:space="0" w:color="000000"/>
              <w:bottom w:val="single" w:sz="4" w:space="0" w:color="000000"/>
              <w:right w:val="nil"/>
            </w:tcBorders>
          </w:tcPr>
          <w:p w:rsidR="00653944" w:rsidRPr="0012467B" w:rsidRDefault="00653944" w:rsidP="003B139C">
            <w:pPr>
              <w:rPr>
                <w:rFonts w:ascii="Times New Roman" w:hAnsi="Times New Roman" w:cs="Times New Roman"/>
                <w:sz w:val="28"/>
                <w:szCs w:val="28"/>
              </w:rPr>
            </w:pPr>
            <w:r w:rsidRPr="0012467B">
              <w:rPr>
                <w:rFonts w:ascii="Times New Roman" w:hAnsi="Times New Roman" w:cs="Times New Roman"/>
                <w:sz w:val="28"/>
                <w:szCs w:val="28"/>
              </w:rPr>
              <w:t>Гидрография России</w:t>
            </w:r>
          </w:p>
        </w:tc>
        <w:tc>
          <w:tcPr>
            <w:tcW w:w="2993" w:type="dxa"/>
            <w:tcBorders>
              <w:top w:val="single" w:sz="4" w:space="0" w:color="000000"/>
              <w:left w:val="single" w:sz="4" w:space="0" w:color="000000"/>
              <w:bottom w:val="single" w:sz="4" w:space="0" w:color="000000"/>
              <w:right w:val="nil"/>
            </w:tcBorders>
          </w:tcPr>
          <w:p w:rsidR="00653944" w:rsidRPr="0012467B" w:rsidRDefault="00653944" w:rsidP="003B139C">
            <w:pPr>
              <w:snapToGrid w:val="0"/>
              <w:jc w:val="center"/>
              <w:rPr>
                <w:rFonts w:ascii="Times New Roman" w:hAnsi="Times New Roman" w:cs="Times New Roman"/>
                <w:sz w:val="28"/>
                <w:szCs w:val="28"/>
              </w:rPr>
            </w:pPr>
            <w:r w:rsidRPr="0012467B">
              <w:rPr>
                <w:rFonts w:ascii="Times New Roman" w:hAnsi="Times New Roman" w:cs="Times New Roman"/>
                <w:sz w:val="28"/>
                <w:szCs w:val="28"/>
              </w:rPr>
              <w:t>8ч</w:t>
            </w:r>
          </w:p>
        </w:tc>
        <w:tc>
          <w:tcPr>
            <w:tcW w:w="2411" w:type="dxa"/>
            <w:tcBorders>
              <w:top w:val="single" w:sz="4" w:space="0" w:color="000000"/>
              <w:left w:val="single" w:sz="4" w:space="0" w:color="000000"/>
              <w:bottom w:val="single" w:sz="4" w:space="0" w:color="000000"/>
              <w:right w:val="single" w:sz="4" w:space="0" w:color="000000"/>
            </w:tcBorders>
          </w:tcPr>
          <w:p w:rsidR="00653944" w:rsidRPr="0012467B" w:rsidRDefault="00653944" w:rsidP="003B139C">
            <w:pPr>
              <w:spacing w:line="360" w:lineRule="auto"/>
              <w:jc w:val="center"/>
              <w:rPr>
                <w:rFonts w:ascii="Times New Roman" w:hAnsi="Times New Roman" w:cs="Times New Roman"/>
                <w:sz w:val="28"/>
                <w:szCs w:val="28"/>
              </w:rPr>
            </w:pPr>
            <w:r w:rsidRPr="0012467B">
              <w:rPr>
                <w:rFonts w:ascii="Times New Roman" w:hAnsi="Times New Roman" w:cs="Times New Roman"/>
                <w:sz w:val="28"/>
                <w:szCs w:val="28"/>
              </w:rPr>
              <w:t>9ч</w:t>
            </w:r>
          </w:p>
        </w:tc>
      </w:tr>
      <w:tr w:rsidR="00653944" w:rsidRPr="0012467B">
        <w:tc>
          <w:tcPr>
            <w:tcW w:w="3921" w:type="dxa"/>
            <w:tcBorders>
              <w:top w:val="single" w:sz="4" w:space="0" w:color="000000"/>
              <w:left w:val="single" w:sz="4" w:space="0" w:color="000000"/>
              <w:bottom w:val="single" w:sz="4" w:space="0" w:color="000000"/>
              <w:right w:val="nil"/>
            </w:tcBorders>
          </w:tcPr>
          <w:p w:rsidR="00653944" w:rsidRPr="0012467B" w:rsidRDefault="00653944" w:rsidP="003B139C">
            <w:pPr>
              <w:rPr>
                <w:rFonts w:ascii="Times New Roman" w:hAnsi="Times New Roman" w:cs="Times New Roman"/>
                <w:sz w:val="28"/>
                <w:szCs w:val="28"/>
              </w:rPr>
            </w:pPr>
            <w:r w:rsidRPr="0012467B">
              <w:rPr>
                <w:rFonts w:ascii="Times New Roman" w:hAnsi="Times New Roman" w:cs="Times New Roman"/>
                <w:sz w:val="28"/>
                <w:szCs w:val="28"/>
              </w:rPr>
              <w:t>Почвы России</w:t>
            </w:r>
          </w:p>
        </w:tc>
        <w:tc>
          <w:tcPr>
            <w:tcW w:w="2993" w:type="dxa"/>
            <w:tcBorders>
              <w:top w:val="single" w:sz="4" w:space="0" w:color="000000"/>
              <w:left w:val="single" w:sz="4" w:space="0" w:color="000000"/>
              <w:bottom w:val="single" w:sz="4" w:space="0" w:color="000000"/>
              <w:right w:val="nil"/>
            </w:tcBorders>
          </w:tcPr>
          <w:p w:rsidR="00653944" w:rsidRPr="0012467B" w:rsidRDefault="00653944" w:rsidP="003B139C">
            <w:pPr>
              <w:snapToGrid w:val="0"/>
              <w:jc w:val="center"/>
              <w:rPr>
                <w:rFonts w:ascii="Times New Roman" w:hAnsi="Times New Roman" w:cs="Times New Roman"/>
                <w:sz w:val="28"/>
                <w:szCs w:val="28"/>
              </w:rPr>
            </w:pPr>
            <w:r w:rsidRPr="0012467B">
              <w:rPr>
                <w:rFonts w:ascii="Times New Roman" w:hAnsi="Times New Roman" w:cs="Times New Roman"/>
                <w:sz w:val="28"/>
                <w:szCs w:val="28"/>
              </w:rPr>
              <w:t>3ч</w:t>
            </w:r>
          </w:p>
        </w:tc>
        <w:tc>
          <w:tcPr>
            <w:tcW w:w="2411" w:type="dxa"/>
            <w:tcBorders>
              <w:top w:val="single" w:sz="4" w:space="0" w:color="000000"/>
              <w:left w:val="single" w:sz="4" w:space="0" w:color="000000"/>
              <w:bottom w:val="single" w:sz="4" w:space="0" w:color="000000"/>
              <w:right w:val="single" w:sz="4" w:space="0" w:color="000000"/>
            </w:tcBorders>
          </w:tcPr>
          <w:p w:rsidR="00653944" w:rsidRPr="0012467B" w:rsidRDefault="00653944" w:rsidP="003B139C">
            <w:pPr>
              <w:spacing w:line="360" w:lineRule="auto"/>
              <w:jc w:val="center"/>
              <w:rPr>
                <w:rFonts w:ascii="Times New Roman" w:hAnsi="Times New Roman" w:cs="Times New Roman"/>
                <w:sz w:val="28"/>
                <w:szCs w:val="28"/>
              </w:rPr>
            </w:pPr>
            <w:r w:rsidRPr="0012467B">
              <w:rPr>
                <w:rFonts w:ascii="Times New Roman" w:hAnsi="Times New Roman" w:cs="Times New Roman"/>
                <w:sz w:val="28"/>
                <w:szCs w:val="28"/>
              </w:rPr>
              <w:t>6ч</w:t>
            </w:r>
          </w:p>
        </w:tc>
      </w:tr>
      <w:tr w:rsidR="00653944" w:rsidRPr="0012467B">
        <w:tc>
          <w:tcPr>
            <w:tcW w:w="3921" w:type="dxa"/>
            <w:tcBorders>
              <w:top w:val="single" w:sz="4" w:space="0" w:color="000000"/>
              <w:left w:val="single" w:sz="4" w:space="0" w:color="000000"/>
              <w:bottom w:val="single" w:sz="4" w:space="0" w:color="000000"/>
              <w:right w:val="nil"/>
            </w:tcBorders>
          </w:tcPr>
          <w:p w:rsidR="00653944" w:rsidRPr="0012467B" w:rsidRDefault="00653944" w:rsidP="003B139C">
            <w:pPr>
              <w:rPr>
                <w:rFonts w:ascii="Times New Roman" w:hAnsi="Times New Roman" w:cs="Times New Roman"/>
                <w:sz w:val="28"/>
                <w:szCs w:val="28"/>
              </w:rPr>
            </w:pPr>
            <w:r w:rsidRPr="0012467B">
              <w:rPr>
                <w:rFonts w:ascii="Times New Roman" w:hAnsi="Times New Roman" w:cs="Times New Roman"/>
                <w:sz w:val="28"/>
                <w:szCs w:val="28"/>
              </w:rPr>
              <w:t>Растительный и животный мир России</w:t>
            </w:r>
          </w:p>
        </w:tc>
        <w:tc>
          <w:tcPr>
            <w:tcW w:w="2993" w:type="dxa"/>
            <w:tcBorders>
              <w:top w:val="single" w:sz="4" w:space="0" w:color="000000"/>
              <w:left w:val="single" w:sz="4" w:space="0" w:color="000000"/>
              <w:bottom w:val="single" w:sz="4" w:space="0" w:color="000000"/>
              <w:right w:val="nil"/>
            </w:tcBorders>
          </w:tcPr>
          <w:p w:rsidR="00653944" w:rsidRPr="0012467B" w:rsidRDefault="00653944" w:rsidP="003B139C">
            <w:pPr>
              <w:snapToGrid w:val="0"/>
              <w:jc w:val="center"/>
              <w:rPr>
                <w:rFonts w:ascii="Times New Roman" w:hAnsi="Times New Roman" w:cs="Times New Roman"/>
                <w:sz w:val="28"/>
                <w:szCs w:val="28"/>
              </w:rPr>
            </w:pPr>
            <w:r w:rsidRPr="0012467B">
              <w:rPr>
                <w:rFonts w:ascii="Times New Roman" w:hAnsi="Times New Roman" w:cs="Times New Roman"/>
                <w:sz w:val="28"/>
                <w:szCs w:val="28"/>
              </w:rPr>
              <w:t>3ч</w:t>
            </w:r>
          </w:p>
        </w:tc>
        <w:tc>
          <w:tcPr>
            <w:tcW w:w="2411" w:type="dxa"/>
            <w:tcBorders>
              <w:top w:val="single" w:sz="4" w:space="0" w:color="000000"/>
              <w:left w:val="single" w:sz="4" w:space="0" w:color="000000"/>
              <w:bottom w:val="single" w:sz="4" w:space="0" w:color="000000"/>
              <w:right w:val="single" w:sz="4" w:space="0" w:color="000000"/>
            </w:tcBorders>
          </w:tcPr>
          <w:p w:rsidR="00653944" w:rsidRPr="0012467B" w:rsidRDefault="00653944" w:rsidP="003B139C">
            <w:pPr>
              <w:spacing w:line="360" w:lineRule="auto"/>
              <w:jc w:val="center"/>
              <w:rPr>
                <w:rFonts w:ascii="Times New Roman" w:hAnsi="Times New Roman" w:cs="Times New Roman"/>
                <w:sz w:val="28"/>
                <w:szCs w:val="28"/>
              </w:rPr>
            </w:pPr>
            <w:r w:rsidRPr="0012467B">
              <w:rPr>
                <w:rFonts w:ascii="Times New Roman" w:hAnsi="Times New Roman" w:cs="Times New Roman"/>
                <w:sz w:val="28"/>
                <w:szCs w:val="28"/>
              </w:rPr>
              <w:t>3ч</w:t>
            </w:r>
          </w:p>
        </w:tc>
      </w:tr>
      <w:tr w:rsidR="00653944" w:rsidRPr="0012467B">
        <w:tc>
          <w:tcPr>
            <w:tcW w:w="3921" w:type="dxa"/>
            <w:tcBorders>
              <w:top w:val="single" w:sz="4" w:space="0" w:color="000000"/>
              <w:left w:val="single" w:sz="4" w:space="0" w:color="000000"/>
              <w:bottom w:val="single" w:sz="4" w:space="0" w:color="000000"/>
              <w:right w:val="nil"/>
            </w:tcBorders>
          </w:tcPr>
          <w:p w:rsidR="00653944" w:rsidRPr="0012467B" w:rsidRDefault="00653944" w:rsidP="003B139C">
            <w:pPr>
              <w:rPr>
                <w:rFonts w:ascii="Times New Roman" w:hAnsi="Times New Roman" w:cs="Times New Roman"/>
                <w:sz w:val="28"/>
                <w:szCs w:val="28"/>
              </w:rPr>
            </w:pPr>
            <w:r w:rsidRPr="0012467B">
              <w:rPr>
                <w:rFonts w:ascii="Times New Roman" w:hAnsi="Times New Roman" w:cs="Times New Roman"/>
                <w:sz w:val="28"/>
                <w:szCs w:val="28"/>
              </w:rPr>
              <w:t>Природные зоны России</w:t>
            </w:r>
          </w:p>
        </w:tc>
        <w:tc>
          <w:tcPr>
            <w:tcW w:w="2993" w:type="dxa"/>
            <w:tcBorders>
              <w:top w:val="single" w:sz="4" w:space="0" w:color="000000"/>
              <w:left w:val="single" w:sz="4" w:space="0" w:color="000000"/>
              <w:bottom w:val="single" w:sz="4" w:space="0" w:color="000000"/>
              <w:right w:val="nil"/>
            </w:tcBorders>
          </w:tcPr>
          <w:p w:rsidR="00653944" w:rsidRPr="0012467B" w:rsidRDefault="00653944" w:rsidP="003B139C">
            <w:pPr>
              <w:snapToGrid w:val="0"/>
              <w:jc w:val="center"/>
              <w:rPr>
                <w:rFonts w:ascii="Times New Roman" w:hAnsi="Times New Roman" w:cs="Times New Roman"/>
                <w:sz w:val="28"/>
                <w:szCs w:val="28"/>
              </w:rPr>
            </w:pPr>
            <w:r w:rsidRPr="0012467B">
              <w:rPr>
                <w:rFonts w:ascii="Times New Roman" w:hAnsi="Times New Roman" w:cs="Times New Roman"/>
                <w:sz w:val="28"/>
                <w:szCs w:val="28"/>
              </w:rPr>
              <w:t>7ч</w:t>
            </w:r>
          </w:p>
        </w:tc>
        <w:tc>
          <w:tcPr>
            <w:tcW w:w="2411" w:type="dxa"/>
            <w:tcBorders>
              <w:top w:val="single" w:sz="4" w:space="0" w:color="000000"/>
              <w:left w:val="single" w:sz="4" w:space="0" w:color="000000"/>
              <w:bottom w:val="single" w:sz="4" w:space="0" w:color="000000"/>
              <w:right w:val="single" w:sz="4" w:space="0" w:color="000000"/>
            </w:tcBorders>
          </w:tcPr>
          <w:p w:rsidR="00653944" w:rsidRPr="0012467B" w:rsidRDefault="00653944" w:rsidP="003B139C">
            <w:pPr>
              <w:spacing w:line="360" w:lineRule="auto"/>
              <w:jc w:val="center"/>
              <w:rPr>
                <w:rFonts w:ascii="Times New Roman" w:hAnsi="Times New Roman" w:cs="Times New Roman"/>
                <w:sz w:val="28"/>
                <w:szCs w:val="28"/>
              </w:rPr>
            </w:pPr>
            <w:r w:rsidRPr="0012467B">
              <w:rPr>
                <w:rFonts w:ascii="Times New Roman" w:hAnsi="Times New Roman" w:cs="Times New Roman"/>
                <w:sz w:val="28"/>
                <w:szCs w:val="28"/>
              </w:rPr>
              <w:t>8ч</w:t>
            </w:r>
          </w:p>
        </w:tc>
      </w:tr>
      <w:tr w:rsidR="00653944" w:rsidRPr="0012467B">
        <w:tc>
          <w:tcPr>
            <w:tcW w:w="3921" w:type="dxa"/>
            <w:tcBorders>
              <w:top w:val="single" w:sz="4" w:space="0" w:color="000000"/>
              <w:left w:val="single" w:sz="4" w:space="0" w:color="000000"/>
              <w:bottom w:val="single" w:sz="4" w:space="0" w:color="000000"/>
              <w:right w:val="nil"/>
            </w:tcBorders>
          </w:tcPr>
          <w:p w:rsidR="00653944" w:rsidRPr="0012467B" w:rsidRDefault="00653944" w:rsidP="003B139C">
            <w:pPr>
              <w:rPr>
                <w:rFonts w:ascii="Times New Roman" w:hAnsi="Times New Roman" w:cs="Times New Roman"/>
                <w:sz w:val="28"/>
                <w:szCs w:val="28"/>
              </w:rPr>
            </w:pPr>
            <w:r w:rsidRPr="0012467B">
              <w:rPr>
                <w:rFonts w:ascii="Times New Roman" w:hAnsi="Times New Roman" w:cs="Times New Roman"/>
                <w:sz w:val="28"/>
                <w:szCs w:val="28"/>
              </w:rPr>
              <w:t>Крупные природные районы России</w:t>
            </w:r>
          </w:p>
        </w:tc>
        <w:tc>
          <w:tcPr>
            <w:tcW w:w="2993" w:type="dxa"/>
            <w:tcBorders>
              <w:top w:val="single" w:sz="4" w:space="0" w:color="000000"/>
              <w:left w:val="single" w:sz="4" w:space="0" w:color="000000"/>
              <w:bottom w:val="single" w:sz="4" w:space="0" w:color="000000"/>
              <w:right w:val="nil"/>
            </w:tcBorders>
          </w:tcPr>
          <w:p w:rsidR="00653944" w:rsidRPr="0012467B" w:rsidRDefault="00653944" w:rsidP="003B139C">
            <w:pPr>
              <w:snapToGrid w:val="0"/>
              <w:jc w:val="center"/>
              <w:rPr>
                <w:rFonts w:ascii="Times New Roman" w:hAnsi="Times New Roman" w:cs="Times New Roman"/>
                <w:sz w:val="28"/>
                <w:szCs w:val="28"/>
              </w:rPr>
            </w:pPr>
            <w:r w:rsidRPr="0012467B">
              <w:rPr>
                <w:rFonts w:ascii="Times New Roman" w:hAnsi="Times New Roman" w:cs="Times New Roman"/>
                <w:sz w:val="28"/>
                <w:szCs w:val="28"/>
              </w:rPr>
              <w:t>13ч</w:t>
            </w:r>
          </w:p>
        </w:tc>
        <w:tc>
          <w:tcPr>
            <w:tcW w:w="2411" w:type="dxa"/>
            <w:tcBorders>
              <w:top w:val="single" w:sz="4" w:space="0" w:color="000000"/>
              <w:left w:val="single" w:sz="4" w:space="0" w:color="000000"/>
              <w:bottom w:val="single" w:sz="4" w:space="0" w:color="000000"/>
              <w:right w:val="single" w:sz="4" w:space="0" w:color="000000"/>
            </w:tcBorders>
          </w:tcPr>
          <w:p w:rsidR="00653944" w:rsidRPr="0012467B" w:rsidRDefault="00653944" w:rsidP="003B139C">
            <w:pPr>
              <w:spacing w:line="360" w:lineRule="auto"/>
              <w:jc w:val="center"/>
              <w:rPr>
                <w:rFonts w:ascii="Times New Roman" w:hAnsi="Times New Roman" w:cs="Times New Roman"/>
                <w:sz w:val="28"/>
                <w:szCs w:val="28"/>
              </w:rPr>
            </w:pPr>
            <w:r w:rsidRPr="0012467B">
              <w:rPr>
                <w:rFonts w:ascii="Times New Roman" w:hAnsi="Times New Roman" w:cs="Times New Roman"/>
                <w:sz w:val="28"/>
                <w:szCs w:val="28"/>
              </w:rPr>
              <w:t>8ч</w:t>
            </w:r>
          </w:p>
        </w:tc>
      </w:tr>
      <w:tr w:rsidR="00653944" w:rsidRPr="0012467B">
        <w:tc>
          <w:tcPr>
            <w:tcW w:w="3921" w:type="dxa"/>
            <w:tcBorders>
              <w:top w:val="single" w:sz="4" w:space="0" w:color="000000"/>
              <w:left w:val="single" w:sz="4" w:space="0" w:color="000000"/>
              <w:bottom w:val="single" w:sz="4" w:space="0" w:color="000000"/>
              <w:right w:val="nil"/>
            </w:tcBorders>
          </w:tcPr>
          <w:p w:rsidR="00653944" w:rsidRPr="0012467B" w:rsidRDefault="00653944" w:rsidP="003B139C">
            <w:pPr>
              <w:rPr>
                <w:rFonts w:ascii="Times New Roman" w:hAnsi="Times New Roman" w:cs="Times New Roman"/>
                <w:sz w:val="28"/>
                <w:szCs w:val="28"/>
              </w:rPr>
            </w:pPr>
            <w:r w:rsidRPr="0012467B">
              <w:rPr>
                <w:rFonts w:ascii="Times New Roman" w:hAnsi="Times New Roman" w:cs="Times New Roman"/>
                <w:sz w:val="28"/>
                <w:szCs w:val="28"/>
              </w:rPr>
              <w:t>Заключение. Природа и человек</w:t>
            </w:r>
          </w:p>
        </w:tc>
        <w:tc>
          <w:tcPr>
            <w:tcW w:w="2993" w:type="dxa"/>
            <w:tcBorders>
              <w:top w:val="single" w:sz="4" w:space="0" w:color="000000"/>
              <w:left w:val="single" w:sz="4" w:space="0" w:color="000000"/>
              <w:bottom w:val="single" w:sz="4" w:space="0" w:color="000000"/>
              <w:right w:val="nil"/>
            </w:tcBorders>
          </w:tcPr>
          <w:p w:rsidR="00653944" w:rsidRPr="0012467B" w:rsidRDefault="00653944" w:rsidP="003B139C">
            <w:pPr>
              <w:snapToGrid w:val="0"/>
              <w:jc w:val="center"/>
              <w:rPr>
                <w:rFonts w:ascii="Times New Roman" w:hAnsi="Times New Roman" w:cs="Times New Roman"/>
                <w:sz w:val="28"/>
                <w:szCs w:val="28"/>
              </w:rPr>
            </w:pPr>
            <w:r w:rsidRPr="0012467B">
              <w:rPr>
                <w:rFonts w:ascii="Times New Roman" w:hAnsi="Times New Roman" w:cs="Times New Roman"/>
                <w:sz w:val="28"/>
                <w:szCs w:val="28"/>
              </w:rPr>
              <w:t>1ч</w:t>
            </w:r>
          </w:p>
        </w:tc>
        <w:tc>
          <w:tcPr>
            <w:tcW w:w="2411" w:type="dxa"/>
            <w:tcBorders>
              <w:top w:val="single" w:sz="4" w:space="0" w:color="000000"/>
              <w:left w:val="single" w:sz="4" w:space="0" w:color="000000"/>
              <w:bottom w:val="single" w:sz="4" w:space="0" w:color="000000"/>
              <w:right w:val="single" w:sz="4" w:space="0" w:color="000000"/>
            </w:tcBorders>
          </w:tcPr>
          <w:p w:rsidR="00653944" w:rsidRPr="0012467B" w:rsidRDefault="00653944" w:rsidP="003B139C">
            <w:pPr>
              <w:spacing w:line="360" w:lineRule="auto"/>
              <w:jc w:val="center"/>
              <w:rPr>
                <w:rFonts w:ascii="Times New Roman" w:hAnsi="Times New Roman" w:cs="Times New Roman"/>
                <w:sz w:val="28"/>
                <w:szCs w:val="28"/>
              </w:rPr>
            </w:pPr>
            <w:r w:rsidRPr="0012467B">
              <w:rPr>
                <w:rFonts w:ascii="Times New Roman" w:hAnsi="Times New Roman" w:cs="Times New Roman"/>
                <w:sz w:val="28"/>
                <w:szCs w:val="28"/>
              </w:rPr>
              <w:t>10ч</w:t>
            </w:r>
          </w:p>
        </w:tc>
      </w:tr>
      <w:tr w:rsidR="00653944" w:rsidRPr="0012467B">
        <w:tc>
          <w:tcPr>
            <w:tcW w:w="3921" w:type="dxa"/>
            <w:tcBorders>
              <w:top w:val="single" w:sz="4" w:space="0" w:color="000000"/>
              <w:left w:val="single" w:sz="4" w:space="0" w:color="000000"/>
              <w:bottom w:val="single" w:sz="4" w:space="0" w:color="000000"/>
              <w:right w:val="nil"/>
            </w:tcBorders>
          </w:tcPr>
          <w:p w:rsidR="00653944" w:rsidRPr="0012467B" w:rsidRDefault="00653944" w:rsidP="003B139C">
            <w:r w:rsidRPr="0012467B">
              <w:rPr>
                <w:rFonts w:ascii="Times New Roman" w:hAnsi="Times New Roman" w:cs="Times New Roman"/>
                <w:sz w:val="28"/>
                <w:szCs w:val="28"/>
              </w:rPr>
              <w:t>Резерв</w:t>
            </w:r>
          </w:p>
        </w:tc>
        <w:tc>
          <w:tcPr>
            <w:tcW w:w="2993" w:type="dxa"/>
            <w:tcBorders>
              <w:top w:val="single" w:sz="4" w:space="0" w:color="000000"/>
              <w:left w:val="single" w:sz="4" w:space="0" w:color="000000"/>
              <w:bottom w:val="single" w:sz="4" w:space="0" w:color="000000"/>
              <w:right w:val="nil"/>
            </w:tcBorders>
          </w:tcPr>
          <w:p w:rsidR="00653944" w:rsidRPr="0012467B" w:rsidRDefault="00653944" w:rsidP="003B139C">
            <w:pPr>
              <w:snapToGrid w:val="0"/>
              <w:jc w:val="center"/>
              <w:rPr>
                <w:rFonts w:ascii="Times New Roman" w:hAnsi="Times New Roman" w:cs="Times New Roman"/>
                <w:sz w:val="28"/>
                <w:szCs w:val="28"/>
              </w:rPr>
            </w:pPr>
            <w:r w:rsidRPr="0012467B">
              <w:rPr>
                <w:rFonts w:ascii="Times New Roman" w:hAnsi="Times New Roman" w:cs="Times New Roman"/>
                <w:sz w:val="28"/>
                <w:szCs w:val="28"/>
              </w:rPr>
              <w:t>9ч</w:t>
            </w:r>
          </w:p>
        </w:tc>
        <w:tc>
          <w:tcPr>
            <w:tcW w:w="2411" w:type="dxa"/>
            <w:tcBorders>
              <w:top w:val="single" w:sz="4" w:space="0" w:color="000000"/>
              <w:left w:val="single" w:sz="4" w:space="0" w:color="000000"/>
              <w:bottom w:val="single" w:sz="4" w:space="0" w:color="000000"/>
              <w:right w:val="single" w:sz="4" w:space="0" w:color="000000"/>
            </w:tcBorders>
          </w:tcPr>
          <w:p w:rsidR="00653944" w:rsidRPr="0012467B" w:rsidRDefault="00653944" w:rsidP="003B139C"/>
        </w:tc>
      </w:tr>
    </w:tbl>
    <w:p w:rsidR="00653944" w:rsidRDefault="00653944" w:rsidP="008B154D">
      <w:pPr>
        <w:tabs>
          <w:tab w:val="left" w:pos="0"/>
        </w:tabs>
        <w:jc w:val="center"/>
        <w:rPr>
          <w:rFonts w:ascii="Times New Roman" w:hAnsi="Times New Roman" w:cs="Times New Roman"/>
          <w:b/>
          <w:bCs/>
          <w:sz w:val="28"/>
          <w:szCs w:val="28"/>
        </w:rPr>
      </w:pPr>
    </w:p>
    <w:p w:rsidR="00653944" w:rsidRDefault="00653944" w:rsidP="008B154D">
      <w:pPr>
        <w:tabs>
          <w:tab w:val="left" w:pos="0"/>
        </w:tabs>
        <w:jc w:val="center"/>
        <w:rPr>
          <w:rFonts w:ascii="Times New Roman" w:hAnsi="Times New Roman" w:cs="Times New Roman"/>
          <w:b/>
          <w:bCs/>
          <w:sz w:val="28"/>
          <w:szCs w:val="28"/>
        </w:rPr>
      </w:pPr>
      <w:r>
        <w:rPr>
          <w:rFonts w:ascii="Times New Roman" w:hAnsi="Times New Roman" w:cs="Times New Roman"/>
          <w:b/>
          <w:bCs/>
          <w:sz w:val="28"/>
          <w:szCs w:val="28"/>
        </w:rPr>
        <w:t>9класс</w:t>
      </w:r>
    </w:p>
    <w:tbl>
      <w:tblPr>
        <w:tblW w:w="0" w:type="auto"/>
        <w:tblInd w:w="-106" w:type="dxa"/>
        <w:tblLayout w:type="fixed"/>
        <w:tblLook w:val="00A0"/>
      </w:tblPr>
      <w:tblGrid>
        <w:gridCol w:w="3921"/>
        <w:gridCol w:w="2993"/>
        <w:gridCol w:w="2411"/>
      </w:tblGrid>
      <w:tr w:rsidR="00653944" w:rsidRPr="0012467B">
        <w:trPr>
          <w:trHeight w:val="565"/>
        </w:trPr>
        <w:tc>
          <w:tcPr>
            <w:tcW w:w="3921" w:type="dxa"/>
            <w:tcBorders>
              <w:top w:val="single" w:sz="4" w:space="0" w:color="000000"/>
              <w:left w:val="single" w:sz="4" w:space="0" w:color="000000"/>
              <w:bottom w:val="single" w:sz="4" w:space="0" w:color="000000"/>
              <w:right w:val="nil"/>
            </w:tcBorders>
          </w:tcPr>
          <w:p w:rsidR="00653944" w:rsidRPr="0012467B" w:rsidRDefault="00653944" w:rsidP="003B139C">
            <w:pPr>
              <w:autoSpaceDE w:val="0"/>
              <w:snapToGrid w:val="0"/>
              <w:jc w:val="center"/>
              <w:rPr>
                <w:rFonts w:ascii="Times New Roman" w:hAnsi="Times New Roman" w:cs="Times New Roman"/>
                <w:sz w:val="28"/>
                <w:szCs w:val="28"/>
              </w:rPr>
            </w:pPr>
            <w:r w:rsidRPr="0012467B">
              <w:rPr>
                <w:rFonts w:ascii="Times New Roman" w:hAnsi="Times New Roman" w:cs="Times New Roman"/>
                <w:sz w:val="28"/>
                <w:szCs w:val="28"/>
              </w:rPr>
              <w:t>Раздел</w:t>
            </w:r>
          </w:p>
        </w:tc>
        <w:tc>
          <w:tcPr>
            <w:tcW w:w="2993" w:type="dxa"/>
            <w:tcBorders>
              <w:top w:val="single" w:sz="4" w:space="0" w:color="000000"/>
              <w:left w:val="single" w:sz="4" w:space="0" w:color="000000"/>
              <w:bottom w:val="single" w:sz="4" w:space="0" w:color="000000"/>
              <w:right w:val="nil"/>
            </w:tcBorders>
          </w:tcPr>
          <w:p w:rsidR="00653944" w:rsidRPr="0012467B" w:rsidRDefault="00653944" w:rsidP="003B139C">
            <w:pPr>
              <w:autoSpaceDE w:val="0"/>
              <w:snapToGrid w:val="0"/>
              <w:jc w:val="center"/>
              <w:rPr>
                <w:rFonts w:ascii="Times New Roman" w:hAnsi="Times New Roman" w:cs="Times New Roman"/>
                <w:sz w:val="28"/>
                <w:szCs w:val="28"/>
              </w:rPr>
            </w:pPr>
            <w:r w:rsidRPr="0012467B">
              <w:rPr>
                <w:rFonts w:ascii="Times New Roman" w:hAnsi="Times New Roman" w:cs="Times New Roman"/>
                <w:sz w:val="28"/>
                <w:szCs w:val="28"/>
              </w:rPr>
              <w:t xml:space="preserve">Количество часов по программе </w:t>
            </w:r>
          </w:p>
        </w:tc>
        <w:tc>
          <w:tcPr>
            <w:tcW w:w="2411" w:type="dxa"/>
            <w:tcBorders>
              <w:top w:val="single" w:sz="4" w:space="0" w:color="000000"/>
              <w:left w:val="single" w:sz="4" w:space="0" w:color="000000"/>
              <w:bottom w:val="single" w:sz="4" w:space="0" w:color="000000"/>
              <w:right w:val="single" w:sz="4" w:space="0" w:color="000000"/>
            </w:tcBorders>
          </w:tcPr>
          <w:p w:rsidR="00653944" w:rsidRPr="0012467B" w:rsidRDefault="00653944" w:rsidP="003B139C">
            <w:pPr>
              <w:autoSpaceDE w:val="0"/>
              <w:snapToGrid w:val="0"/>
              <w:jc w:val="center"/>
              <w:rPr>
                <w:rFonts w:ascii="Times New Roman" w:hAnsi="Times New Roman" w:cs="Times New Roman"/>
                <w:sz w:val="28"/>
                <w:szCs w:val="28"/>
              </w:rPr>
            </w:pPr>
            <w:r w:rsidRPr="0012467B">
              <w:rPr>
                <w:rFonts w:ascii="Times New Roman" w:hAnsi="Times New Roman" w:cs="Times New Roman"/>
                <w:sz w:val="28"/>
                <w:szCs w:val="28"/>
              </w:rPr>
              <w:t>Количество часов в рабочей программе</w:t>
            </w:r>
          </w:p>
        </w:tc>
      </w:tr>
      <w:tr w:rsidR="00653944" w:rsidRPr="0012467B">
        <w:trPr>
          <w:trHeight w:val="287"/>
        </w:trPr>
        <w:tc>
          <w:tcPr>
            <w:tcW w:w="9325" w:type="dxa"/>
            <w:gridSpan w:val="3"/>
            <w:tcBorders>
              <w:top w:val="single" w:sz="4" w:space="0" w:color="000000"/>
              <w:left w:val="single" w:sz="4" w:space="0" w:color="000000"/>
              <w:bottom w:val="single" w:sz="4" w:space="0" w:color="000000"/>
              <w:right w:val="single" w:sz="4" w:space="0" w:color="000000"/>
            </w:tcBorders>
          </w:tcPr>
          <w:p w:rsidR="00653944" w:rsidRPr="0012467B" w:rsidRDefault="00653944" w:rsidP="003B139C">
            <w:pPr>
              <w:autoSpaceDE w:val="0"/>
              <w:snapToGrid w:val="0"/>
              <w:jc w:val="center"/>
              <w:rPr>
                <w:rFonts w:ascii="Times New Roman" w:hAnsi="Times New Roman" w:cs="Times New Roman"/>
                <w:sz w:val="28"/>
                <w:szCs w:val="28"/>
              </w:rPr>
            </w:pPr>
            <w:r w:rsidRPr="0012467B">
              <w:rPr>
                <w:rFonts w:ascii="Times New Roman" w:hAnsi="Times New Roman" w:cs="Times New Roman"/>
                <w:sz w:val="28"/>
                <w:szCs w:val="28"/>
              </w:rPr>
              <w:t>По программе – 70 часов, в рабочей программе – 68 часов.</w:t>
            </w:r>
          </w:p>
        </w:tc>
      </w:tr>
      <w:tr w:rsidR="00653944" w:rsidRPr="0012467B">
        <w:tc>
          <w:tcPr>
            <w:tcW w:w="3921" w:type="dxa"/>
            <w:tcBorders>
              <w:top w:val="single" w:sz="4" w:space="0" w:color="000000"/>
              <w:left w:val="single" w:sz="4" w:space="0" w:color="000000"/>
              <w:bottom w:val="single" w:sz="4" w:space="0" w:color="000000"/>
              <w:right w:val="nil"/>
            </w:tcBorders>
          </w:tcPr>
          <w:p w:rsidR="00653944" w:rsidRPr="00A00252" w:rsidRDefault="00653944" w:rsidP="003B139C">
            <w:pPr>
              <w:tabs>
                <w:tab w:val="left" w:pos="375"/>
                <w:tab w:val="center" w:pos="6053"/>
              </w:tabs>
              <w:ind w:right="-10368"/>
              <w:rPr>
                <w:rFonts w:ascii="Times New Roman" w:hAnsi="Times New Roman" w:cs="Times New Roman"/>
                <w:sz w:val="28"/>
                <w:szCs w:val="28"/>
                <w:lang w:val="en-US"/>
              </w:rPr>
            </w:pPr>
            <w:r w:rsidRPr="00A00252">
              <w:rPr>
                <w:rFonts w:ascii="Times New Roman" w:hAnsi="Times New Roman" w:cs="Times New Roman"/>
                <w:sz w:val="28"/>
                <w:szCs w:val="28"/>
              </w:rPr>
              <w:t>Введение</w:t>
            </w:r>
            <w:r w:rsidRPr="00A00252">
              <w:rPr>
                <w:rFonts w:ascii="Times New Roman" w:hAnsi="Times New Roman" w:cs="Times New Roman"/>
                <w:sz w:val="28"/>
                <w:szCs w:val="28"/>
              </w:rPr>
              <w:tab/>
            </w:r>
          </w:p>
        </w:tc>
        <w:tc>
          <w:tcPr>
            <w:tcW w:w="2993" w:type="dxa"/>
            <w:tcBorders>
              <w:top w:val="single" w:sz="4" w:space="0" w:color="000000"/>
              <w:left w:val="single" w:sz="4" w:space="0" w:color="000000"/>
              <w:bottom w:val="single" w:sz="4" w:space="0" w:color="000000"/>
              <w:right w:val="nil"/>
            </w:tcBorders>
          </w:tcPr>
          <w:p w:rsidR="00653944" w:rsidRPr="00A00252" w:rsidRDefault="00653944" w:rsidP="003B139C">
            <w:pPr>
              <w:jc w:val="center"/>
              <w:rPr>
                <w:rFonts w:ascii="Times New Roman" w:hAnsi="Times New Roman" w:cs="Times New Roman"/>
                <w:sz w:val="28"/>
                <w:szCs w:val="28"/>
              </w:rPr>
            </w:pPr>
            <w:r w:rsidRPr="00A00252">
              <w:rPr>
                <w:rFonts w:ascii="Times New Roman" w:hAnsi="Times New Roman" w:cs="Times New Roman"/>
                <w:sz w:val="28"/>
                <w:szCs w:val="28"/>
              </w:rPr>
              <w:t>1</w:t>
            </w:r>
            <w:r>
              <w:rPr>
                <w:rFonts w:ascii="Times New Roman" w:hAnsi="Times New Roman" w:cs="Times New Roman"/>
                <w:sz w:val="28"/>
                <w:szCs w:val="28"/>
              </w:rPr>
              <w:t>ч</w:t>
            </w:r>
          </w:p>
        </w:tc>
        <w:tc>
          <w:tcPr>
            <w:tcW w:w="2411" w:type="dxa"/>
            <w:tcBorders>
              <w:top w:val="single" w:sz="4" w:space="0" w:color="000000"/>
              <w:left w:val="single" w:sz="4" w:space="0" w:color="000000"/>
              <w:bottom w:val="single" w:sz="4" w:space="0" w:color="000000"/>
              <w:right w:val="single" w:sz="4" w:space="0" w:color="000000"/>
            </w:tcBorders>
          </w:tcPr>
          <w:p w:rsidR="00653944" w:rsidRPr="00A00252" w:rsidRDefault="00653944" w:rsidP="003B139C">
            <w:pPr>
              <w:jc w:val="center"/>
              <w:rPr>
                <w:rFonts w:ascii="Times New Roman" w:hAnsi="Times New Roman" w:cs="Times New Roman"/>
                <w:sz w:val="28"/>
                <w:szCs w:val="28"/>
              </w:rPr>
            </w:pPr>
            <w:r w:rsidRPr="00A00252">
              <w:rPr>
                <w:rFonts w:ascii="Times New Roman" w:hAnsi="Times New Roman" w:cs="Times New Roman"/>
                <w:sz w:val="28"/>
                <w:szCs w:val="28"/>
              </w:rPr>
              <w:t>1</w:t>
            </w:r>
            <w:r>
              <w:rPr>
                <w:rFonts w:ascii="Times New Roman" w:hAnsi="Times New Roman" w:cs="Times New Roman"/>
                <w:sz w:val="28"/>
                <w:szCs w:val="28"/>
              </w:rPr>
              <w:t>ч</w:t>
            </w:r>
          </w:p>
        </w:tc>
      </w:tr>
      <w:tr w:rsidR="00653944" w:rsidRPr="0012467B">
        <w:tc>
          <w:tcPr>
            <w:tcW w:w="3921" w:type="dxa"/>
            <w:tcBorders>
              <w:top w:val="single" w:sz="4" w:space="0" w:color="000000"/>
              <w:left w:val="single" w:sz="4" w:space="0" w:color="000000"/>
              <w:bottom w:val="single" w:sz="4" w:space="0" w:color="000000"/>
              <w:right w:val="nil"/>
            </w:tcBorders>
          </w:tcPr>
          <w:p w:rsidR="00653944" w:rsidRPr="00A00252" w:rsidRDefault="00653944" w:rsidP="003B139C">
            <w:pPr>
              <w:tabs>
                <w:tab w:val="left" w:pos="375"/>
                <w:tab w:val="center" w:pos="6053"/>
              </w:tabs>
              <w:ind w:right="-10368"/>
              <w:rPr>
                <w:rFonts w:ascii="Times New Roman" w:hAnsi="Times New Roman" w:cs="Times New Roman"/>
                <w:sz w:val="28"/>
                <w:szCs w:val="28"/>
              </w:rPr>
            </w:pPr>
            <w:r w:rsidRPr="00A00252">
              <w:rPr>
                <w:rFonts w:ascii="Times New Roman" w:hAnsi="Times New Roman" w:cs="Times New Roman"/>
                <w:sz w:val="28"/>
                <w:szCs w:val="28"/>
              </w:rPr>
              <w:t>Россия на карте</w:t>
            </w:r>
          </w:p>
        </w:tc>
        <w:tc>
          <w:tcPr>
            <w:tcW w:w="2993" w:type="dxa"/>
            <w:tcBorders>
              <w:top w:val="single" w:sz="4" w:space="0" w:color="000000"/>
              <w:left w:val="single" w:sz="4" w:space="0" w:color="000000"/>
              <w:bottom w:val="single" w:sz="4" w:space="0" w:color="000000"/>
              <w:right w:val="nil"/>
            </w:tcBorders>
          </w:tcPr>
          <w:p w:rsidR="00653944" w:rsidRPr="00A00252" w:rsidRDefault="00653944" w:rsidP="003B139C">
            <w:pPr>
              <w:jc w:val="center"/>
              <w:rPr>
                <w:rFonts w:ascii="Times New Roman" w:hAnsi="Times New Roman" w:cs="Times New Roman"/>
                <w:sz w:val="28"/>
                <w:szCs w:val="28"/>
              </w:rPr>
            </w:pPr>
            <w:r w:rsidRPr="00A00252">
              <w:rPr>
                <w:rFonts w:ascii="Times New Roman" w:hAnsi="Times New Roman" w:cs="Times New Roman"/>
                <w:sz w:val="28"/>
                <w:szCs w:val="28"/>
              </w:rPr>
              <w:t>7</w:t>
            </w:r>
            <w:r>
              <w:rPr>
                <w:rFonts w:ascii="Times New Roman" w:hAnsi="Times New Roman" w:cs="Times New Roman"/>
                <w:sz w:val="28"/>
                <w:szCs w:val="28"/>
              </w:rPr>
              <w:t>ч</w:t>
            </w:r>
          </w:p>
        </w:tc>
        <w:tc>
          <w:tcPr>
            <w:tcW w:w="2411" w:type="dxa"/>
            <w:tcBorders>
              <w:top w:val="single" w:sz="4" w:space="0" w:color="000000"/>
              <w:left w:val="single" w:sz="4" w:space="0" w:color="000000"/>
              <w:bottom w:val="single" w:sz="4" w:space="0" w:color="000000"/>
              <w:right w:val="single" w:sz="4" w:space="0" w:color="000000"/>
            </w:tcBorders>
          </w:tcPr>
          <w:p w:rsidR="00653944" w:rsidRPr="00A00252" w:rsidRDefault="00653944" w:rsidP="003B139C">
            <w:pPr>
              <w:jc w:val="center"/>
              <w:rPr>
                <w:rFonts w:ascii="Times New Roman" w:hAnsi="Times New Roman" w:cs="Times New Roman"/>
                <w:sz w:val="28"/>
                <w:szCs w:val="28"/>
              </w:rPr>
            </w:pPr>
            <w:r>
              <w:rPr>
                <w:rFonts w:ascii="Times New Roman" w:hAnsi="Times New Roman" w:cs="Times New Roman"/>
                <w:sz w:val="28"/>
                <w:szCs w:val="28"/>
              </w:rPr>
              <w:t>5ч</w:t>
            </w:r>
          </w:p>
        </w:tc>
      </w:tr>
      <w:tr w:rsidR="00653944" w:rsidRPr="0012467B">
        <w:tc>
          <w:tcPr>
            <w:tcW w:w="3921" w:type="dxa"/>
            <w:tcBorders>
              <w:top w:val="single" w:sz="4" w:space="0" w:color="000000"/>
              <w:left w:val="single" w:sz="4" w:space="0" w:color="000000"/>
              <w:bottom w:val="single" w:sz="4" w:space="0" w:color="000000"/>
              <w:right w:val="nil"/>
            </w:tcBorders>
          </w:tcPr>
          <w:p w:rsidR="00653944" w:rsidRPr="00A00252" w:rsidRDefault="00653944" w:rsidP="003B139C">
            <w:pPr>
              <w:ind w:left="33" w:hanging="33"/>
              <w:rPr>
                <w:rFonts w:ascii="Times New Roman" w:hAnsi="Times New Roman" w:cs="Times New Roman"/>
                <w:sz w:val="28"/>
                <w:szCs w:val="28"/>
              </w:rPr>
            </w:pPr>
            <w:r w:rsidRPr="00A00252">
              <w:rPr>
                <w:rFonts w:ascii="Times New Roman" w:hAnsi="Times New Roman" w:cs="Times New Roman"/>
                <w:sz w:val="28"/>
                <w:szCs w:val="28"/>
              </w:rPr>
              <w:t>Природа и человек</w:t>
            </w:r>
          </w:p>
        </w:tc>
        <w:tc>
          <w:tcPr>
            <w:tcW w:w="2993" w:type="dxa"/>
            <w:tcBorders>
              <w:top w:val="single" w:sz="4" w:space="0" w:color="000000"/>
              <w:left w:val="single" w:sz="4" w:space="0" w:color="000000"/>
              <w:bottom w:val="single" w:sz="4" w:space="0" w:color="000000"/>
              <w:right w:val="nil"/>
            </w:tcBorders>
          </w:tcPr>
          <w:p w:rsidR="00653944" w:rsidRPr="00A00252" w:rsidRDefault="00653944" w:rsidP="003B139C">
            <w:pPr>
              <w:jc w:val="center"/>
              <w:rPr>
                <w:rFonts w:ascii="Times New Roman" w:hAnsi="Times New Roman" w:cs="Times New Roman"/>
                <w:sz w:val="28"/>
                <w:szCs w:val="28"/>
              </w:rPr>
            </w:pPr>
            <w:r w:rsidRPr="00A00252">
              <w:rPr>
                <w:rFonts w:ascii="Times New Roman" w:hAnsi="Times New Roman" w:cs="Times New Roman"/>
                <w:sz w:val="28"/>
                <w:szCs w:val="28"/>
              </w:rPr>
              <w:t>5</w:t>
            </w:r>
            <w:r>
              <w:rPr>
                <w:rFonts w:ascii="Times New Roman" w:hAnsi="Times New Roman" w:cs="Times New Roman"/>
                <w:sz w:val="28"/>
                <w:szCs w:val="28"/>
              </w:rPr>
              <w:t>ч</w:t>
            </w:r>
          </w:p>
        </w:tc>
        <w:tc>
          <w:tcPr>
            <w:tcW w:w="2411" w:type="dxa"/>
            <w:tcBorders>
              <w:top w:val="single" w:sz="4" w:space="0" w:color="000000"/>
              <w:left w:val="single" w:sz="4" w:space="0" w:color="000000"/>
              <w:bottom w:val="single" w:sz="4" w:space="0" w:color="000000"/>
              <w:right w:val="single" w:sz="4" w:space="0" w:color="000000"/>
            </w:tcBorders>
          </w:tcPr>
          <w:p w:rsidR="00653944" w:rsidRPr="00A00252" w:rsidRDefault="00653944" w:rsidP="003B139C">
            <w:pPr>
              <w:jc w:val="center"/>
              <w:rPr>
                <w:rFonts w:ascii="Times New Roman" w:hAnsi="Times New Roman" w:cs="Times New Roman"/>
                <w:sz w:val="28"/>
                <w:szCs w:val="28"/>
              </w:rPr>
            </w:pPr>
            <w:r>
              <w:rPr>
                <w:rFonts w:ascii="Times New Roman" w:hAnsi="Times New Roman" w:cs="Times New Roman"/>
                <w:sz w:val="28"/>
                <w:szCs w:val="28"/>
              </w:rPr>
              <w:t>4ч</w:t>
            </w:r>
          </w:p>
        </w:tc>
      </w:tr>
      <w:tr w:rsidR="00653944" w:rsidRPr="0012467B">
        <w:tc>
          <w:tcPr>
            <w:tcW w:w="3921" w:type="dxa"/>
            <w:tcBorders>
              <w:top w:val="single" w:sz="4" w:space="0" w:color="000000"/>
              <w:left w:val="single" w:sz="4" w:space="0" w:color="000000"/>
              <w:bottom w:val="single" w:sz="4" w:space="0" w:color="000000"/>
              <w:right w:val="nil"/>
            </w:tcBorders>
          </w:tcPr>
          <w:p w:rsidR="00653944" w:rsidRPr="00A00252" w:rsidRDefault="00653944" w:rsidP="003B139C">
            <w:pPr>
              <w:ind w:left="-108" w:firstLine="108"/>
              <w:rPr>
                <w:rFonts w:ascii="Times New Roman" w:hAnsi="Times New Roman" w:cs="Times New Roman"/>
                <w:sz w:val="28"/>
                <w:szCs w:val="28"/>
              </w:rPr>
            </w:pPr>
            <w:r w:rsidRPr="00A00252">
              <w:rPr>
                <w:rFonts w:ascii="Times New Roman" w:hAnsi="Times New Roman" w:cs="Times New Roman"/>
                <w:sz w:val="28"/>
                <w:szCs w:val="28"/>
              </w:rPr>
              <w:t>Население России</w:t>
            </w:r>
          </w:p>
        </w:tc>
        <w:tc>
          <w:tcPr>
            <w:tcW w:w="2993" w:type="dxa"/>
            <w:tcBorders>
              <w:top w:val="single" w:sz="4" w:space="0" w:color="000000"/>
              <w:left w:val="single" w:sz="4" w:space="0" w:color="000000"/>
              <w:bottom w:val="single" w:sz="4" w:space="0" w:color="000000"/>
              <w:right w:val="nil"/>
            </w:tcBorders>
          </w:tcPr>
          <w:p w:rsidR="00653944" w:rsidRPr="00A00252" w:rsidRDefault="00653944" w:rsidP="003B139C">
            <w:pPr>
              <w:jc w:val="center"/>
              <w:rPr>
                <w:rFonts w:ascii="Times New Roman" w:hAnsi="Times New Roman" w:cs="Times New Roman"/>
                <w:sz w:val="28"/>
                <w:szCs w:val="28"/>
              </w:rPr>
            </w:pPr>
            <w:r w:rsidRPr="00A00252">
              <w:rPr>
                <w:rFonts w:ascii="Times New Roman" w:hAnsi="Times New Roman" w:cs="Times New Roman"/>
                <w:sz w:val="28"/>
                <w:szCs w:val="28"/>
              </w:rPr>
              <w:t>9</w:t>
            </w:r>
            <w:r>
              <w:rPr>
                <w:rFonts w:ascii="Times New Roman" w:hAnsi="Times New Roman" w:cs="Times New Roman"/>
                <w:sz w:val="28"/>
                <w:szCs w:val="28"/>
              </w:rPr>
              <w:t>ч</w:t>
            </w:r>
          </w:p>
        </w:tc>
        <w:tc>
          <w:tcPr>
            <w:tcW w:w="2411" w:type="dxa"/>
            <w:tcBorders>
              <w:top w:val="single" w:sz="4" w:space="0" w:color="000000"/>
              <w:left w:val="single" w:sz="4" w:space="0" w:color="000000"/>
              <w:bottom w:val="single" w:sz="4" w:space="0" w:color="000000"/>
              <w:right w:val="single" w:sz="4" w:space="0" w:color="000000"/>
            </w:tcBorders>
          </w:tcPr>
          <w:p w:rsidR="00653944" w:rsidRPr="00A00252" w:rsidRDefault="00653944" w:rsidP="003B139C">
            <w:pPr>
              <w:jc w:val="center"/>
              <w:rPr>
                <w:rFonts w:ascii="Times New Roman" w:hAnsi="Times New Roman" w:cs="Times New Roman"/>
                <w:sz w:val="28"/>
                <w:szCs w:val="28"/>
              </w:rPr>
            </w:pPr>
            <w:r w:rsidRPr="00A00252">
              <w:rPr>
                <w:rFonts w:ascii="Times New Roman" w:hAnsi="Times New Roman" w:cs="Times New Roman"/>
                <w:sz w:val="28"/>
                <w:szCs w:val="28"/>
              </w:rPr>
              <w:t>9</w:t>
            </w:r>
            <w:r>
              <w:rPr>
                <w:rFonts w:ascii="Times New Roman" w:hAnsi="Times New Roman" w:cs="Times New Roman"/>
                <w:sz w:val="28"/>
                <w:szCs w:val="28"/>
              </w:rPr>
              <w:t>ч</w:t>
            </w:r>
          </w:p>
        </w:tc>
      </w:tr>
      <w:tr w:rsidR="00653944" w:rsidRPr="0012467B">
        <w:tc>
          <w:tcPr>
            <w:tcW w:w="3921" w:type="dxa"/>
            <w:tcBorders>
              <w:top w:val="single" w:sz="4" w:space="0" w:color="000000"/>
              <w:left w:val="single" w:sz="4" w:space="0" w:color="000000"/>
              <w:bottom w:val="single" w:sz="4" w:space="0" w:color="000000"/>
              <w:right w:val="nil"/>
            </w:tcBorders>
          </w:tcPr>
          <w:p w:rsidR="00653944" w:rsidRPr="00A00252" w:rsidRDefault="00653944" w:rsidP="003B139C">
            <w:pPr>
              <w:rPr>
                <w:rFonts w:ascii="Times New Roman" w:hAnsi="Times New Roman" w:cs="Times New Roman"/>
                <w:sz w:val="28"/>
                <w:szCs w:val="28"/>
              </w:rPr>
            </w:pPr>
            <w:r w:rsidRPr="00A00252">
              <w:rPr>
                <w:rFonts w:ascii="Times New Roman" w:hAnsi="Times New Roman" w:cs="Times New Roman"/>
                <w:sz w:val="28"/>
                <w:szCs w:val="28"/>
              </w:rPr>
              <w:t>Отрасли хозяйства России</w:t>
            </w:r>
          </w:p>
        </w:tc>
        <w:tc>
          <w:tcPr>
            <w:tcW w:w="2993" w:type="dxa"/>
            <w:tcBorders>
              <w:top w:val="single" w:sz="4" w:space="0" w:color="000000"/>
              <w:left w:val="single" w:sz="4" w:space="0" w:color="000000"/>
              <w:bottom w:val="single" w:sz="4" w:space="0" w:color="000000"/>
              <w:right w:val="nil"/>
            </w:tcBorders>
          </w:tcPr>
          <w:p w:rsidR="00653944" w:rsidRPr="00A00252" w:rsidRDefault="00653944" w:rsidP="003B139C">
            <w:pPr>
              <w:tabs>
                <w:tab w:val="center" w:pos="288"/>
              </w:tabs>
              <w:jc w:val="center"/>
              <w:rPr>
                <w:rFonts w:ascii="Times New Roman" w:hAnsi="Times New Roman" w:cs="Times New Roman"/>
                <w:sz w:val="28"/>
                <w:szCs w:val="28"/>
              </w:rPr>
            </w:pPr>
            <w:r w:rsidRPr="00A00252">
              <w:rPr>
                <w:rFonts w:ascii="Times New Roman" w:hAnsi="Times New Roman" w:cs="Times New Roman"/>
                <w:sz w:val="28"/>
                <w:szCs w:val="28"/>
              </w:rPr>
              <w:t>20</w:t>
            </w:r>
            <w:r>
              <w:rPr>
                <w:rFonts w:ascii="Times New Roman" w:hAnsi="Times New Roman" w:cs="Times New Roman"/>
                <w:sz w:val="28"/>
                <w:szCs w:val="28"/>
              </w:rPr>
              <w:t>ч</w:t>
            </w:r>
          </w:p>
        </w:tc>
        <w:tc>
          <w:tcPr>
            <w:tcW w:w="2411" w:type="dxa"/>
            <w:tcBorders>
              <w:top w:val="single" w:sz="4" w:space="0" w:color="000000"/>
              <w:left w:val="single" w:sz="4" w:space="0" w:color="000000"/>
              <w:bottom w:val="single" w:sz="4" w:space="0" w:color="000000"/>
              <w:right w:val="single" w:sz="4" w:space="0" w:color="000000"/>
            </w:tcBorders>
          </w:tcPr>
          <w:p w:rsidR="00653944" w:rsidRPr="00A00252" w:rsidRDefault="00653944" w:rsidP="003B139C">
            <w:pPr>
              <w:tabs>
                <w:tab w:val="center" w:pos="288"/>
              </w:tabs>
              <w:jc w:val="center"/>
              <w:rPr>
                <w:rFonts w:ascii="Times New Roman" w:hAnsi="Times New Roman" w:cs="Times New Roman"/>
                <w:sz w:val="28"/>
                <w:szCs w:val="28"/>
              </w:rPr>
            </w:pPr>
            <w:r>
              <w:rPr>
                <w:rFonts w:ascii="Times New Roman" w:hAnsi="Times New Roman" w:cs="Times New Roman"/>
                <w:sz w:val="28"/>
                <w:szCs w:val="28"/>
              </w:rPr>
              <w:t>19ч</w:t>
            </w:r>
          </w:p>
        </w:tc>
      </w:tr>
      <w:tr w:rsidR="00653944" w:rsidRPr="0012467B">
        <w:tc>
          <w:tcPr>
            <w:tcW w:w="3921" w:type="dxa"/>
            <w:tcBorders>
              <w:top w:val="single" w:sz="4" w:space="0" w:color="000000"/>
              <w:left w:val="single" w:sz="4" w:space="0" w:color="000000"/>
              <w:bottom w:val="single" w:sz="4" w:space="0" w:color="000000"/>
              <w:right w:val="nil"/>
            </w:tcBorders>
          </w:tcPr>
          <w:p w:rsidR="00653944" w:rsidRPr="00A00252" w:rsidRDefault="00653944" w:rsidP="003B139C">
            <w:pPr>
              <w:ind w:left="33" w:hanging="33"/>
              <w:rPr>
                <w:rFonts w:ascii="Times New Roman" w:hAnsi="Times New Roman" w:cs="Times New Roman"/>
                <w:sz w:val="28"/>
                <w:szCs w:val="28"/>
              </w:rPr>
            </w:pPr>
            <w:r w:rsidRPr="00A00252">
              <w:rPr>
                <w:rFonts w:ascii="Times New Roman" w:hAnsi="Times New Roman" w:cs="Times New Roman"/>
                <w:sz w:val="28"/>
                <w:szCs w:val="28"/>
              </w:rPr>
              <w:t>Природно- хозяйственная характеристика России</w:t>
            </w:r>
          </w:p>
        </w:tc>
        <w:tc>
          <w:tcPr>
            <w:tcW w:w="2993" w:type="dxa"/>
            <w:tcBorders>
              <w:top w:val="single" w:sz="4" w:space="0" w:color="000000"/>
              <w:left w:val="single" w:sz="4" w:space="0" w:color="000000"/>
              <w:bottom w:val="single" w:sz="4" w:space="0" w:color="000000"/>
              <w:right w:val="nil"/>
            </w:tcBorders>
          </w:tcPr>
          <w:p w:rsidR="00653944" w:rsidRPr="00A00252" w:rsidRDefault="00653944" w:rsidP="003B139C">
            <w:pPr>
              <w:tabs>
                <w:tab w:val="center" w:pos="288"/>
              </w:tabs>
              <w:jc w:val="center"/>
              <w:rPr>
                <w:rFonts w:ascii="Times New Roman" w:hAnsi="Times New Roman" w:cs="Times New Roman"/>
                <w:sz w:val="28"/>
                <w:szCs w:val="28"/>
              </w:rPr>
            </w:pPr>
            <w:r w:rsidRPr="00A00252">
              <w:rPr>
                <w:rFonts w:ascii="Times New Roman" w:hAnsi="Times New Roman" w:cs="Times New Roman"/>
                <w:sz w:val="28"/>
                <w:szCs w:val="28"/>
              </w:rPr>
              <w:t>22</w:t>
            </w:r>
            <w:r>
              <w:rPr>
                <w:rFonts w:ascii="Times New Roman" w:hAnsi="Times New Roman" w:cs="Times New Roman"/>
                <w:sz w:val="28"/>
                <w:szCs w:val="28"/>
              </w:rPr>
              <w:t>ч</w:t>
            </w:r>
          </w:p>
        </w:tc>
        <w:tc>
          <w:tcPr>
            <w:tcW w:w="2411" w:type="dxa"/>
            <w:tcBorders>
              <w:top w:val="single" w:sz="4" w:space="0" w:color="000000"/>
              <w:left w:val="single" w:sz="4" w:space="0" w:color="000000"/>
              <w:bottom w:val="single" w:sz="4" w:space="0" w:color="000000"/>
              <w:right w:val="single" w:sz="4" w:space="0" w:color="000000"/>
            </w:tcBorders>
          </w:tcPr>
          <w:p w:rsidR="00653944" w:rsidRPr="00A00252" w:rsidRDefault="00653944" w:rsidP="003B139C">
            <w:pPr>
              <w:tabs>
                <w:tab w:val="center" w:pos="288"/>
              </w:tabs>
              <w:jc w:val="center"/>
              <w:rPr>
                <w:rFonts w:ascii="Times New Roman" w:hAnsi="Times New Roman" w:cs="Times New Roman"/>
                <w:sz w:val="28"/>
                <w:szCs w:val="28"/>
              </w:rPr>
            </w:pPr>
            <w:r>
              <w:rPr>
                <w:rFonts w:ascii="Times New Roman" w:hAnsi="Times New Roman" w:cs="Times New Roman"/>
                <w:sz w:val="28"/>
                <w:szCs w:val="28"/>
              </w:rPr>
              <w:t>21ч</w:t>
            </w:r>
          </w:p>
        </w:tc>
      </w:tr>
      <w:tr w:rsidR="00653944" w:rsidRPr="0012467B">
        <w:tc>
          <w:tcPr>
            <w:tcW w:w="3921" w:type="dxa"/>
            <w:tcBorders>
              <w:top w:val="single" w:sz="4" w:space="0" w:color="000000"/>
              <w:left w:val="single" w:sz="4" w:space="0" w:color="000000"/>
              <w:bottom w:val="single" w:sz="4" w:space="0" w:color="000000"/>
              <w:right w:val="nil"/>
            </w:tcBorders>
          </w:tcPr>
          <w:p w:rsidR="00653944" w:rsidRPr="00A00252" w:rsidRDefault="00653944" w:rsidP="003B139C">
            <w:pPr>
              <w:rPr>
                <w:rFonts w:ascii="Times New Roman" w:hAnsi="Times New Roman" w:cs="Times New Roman"/>
                <w:sz w:val="28"/>
                <w:szCs w:val="28"/>
              </w:rPr>
            </w:pPr>
            <w:r>
              <w:rPr>
                <w:rFonts w:ascii="Times New Roman" w:hAnsi="Times New Roman" w:cs="Times New Roman"/>
                <w:sz w:val="28"/>
                <w:szCs w:val="28"/>
              </w:rPr>
              <w:t>Заключение</w:t>
            </w:r>
          </w:p>
        </w:tc>
        <w:tc>
          <w:tcPr>
            <w:tcW w:w="2993" w:type="dxa"/>
            <w:tcBorders>
              <w:top w:val="single" w:sz="4" w:space="0" w:color="000000"/>
              <w:left w:val="single" w:sz="4" w:space="0" w:color="000000"/>
              <w:bottom w:val="single" w:sz="4" w:space="0" w:color="000000"/>
              <w:right w:val="nil"/>
            </w:tcBorders>
          </w:tcPr>
          <w:p w:rsidR="00653944" w:rsidRPr="00A00252" w:rsidRDefault="00653944" w:rsidP="003B139C">
            <w:pPr>
              <w:jc w:val="center"/>
              <w:rPr>
                <w:rFonts w:ascii="Times New Roman" w:hAnsi="Times New Roman" w:cs="Times New Roman"/>
                <w:sz w:val="28"/>
                <w:szCs w:val="28"/>
              </w:rPr>
            </w:pPr>
            <w:r w:rsidRPr="00A00252">
              <w:rPr>
                <w:rFonts w:ascii="Times New Roman" w:hAnsi="Times New Roman" w:cs="Times New Roman"/>
                <w:sz w:val="28"/>
                <w:szCs w:val="28"/>
              </w:rPr>
              <w:t>2</w:t>
            </w:r>
            <w:r>
              <w:rPr>
                <w:rFonts w:ascii="Times New Roman" w:hAnsi="Times New Roman" w:cs="Times New Roman"/>
                <w:sz w:val="28"/>
                <w:szCs w:val="28"/>
              </w:rPr>
              <w:t>ч</w:t>
            </w:r>
          </w:p>
        </w:tc>
        <w:tc>
          <w:tcPr>
            <w:tcW w:w="2411" w:type="dxa"/>
            <w:tcBorders>
              <w:top w:val="single" w:sz="4" w:space="0" w:color="000000"/>
              <w:left w:val="single" w:sz="4" w:space="0" w:color="000000"/>
              <w:bottom w:val="single" w:sz="4" w:space="0" w:color="000000"/>
              <w:right w:val="single" w:sz="4" w:space="0" w:color="000000"/>
            </w:tcBorders>
          </w:tcPr>
          <w:p w:rsidR="00653944" w:rsidRPr="00A00252" w:rsidRDefault="00653944" w:rsidP="003B139C">
            <w:pPr>
              <w:jc w:val="center"/>
              <w:rPr>
                <w:rFonts w:ascii="Times New Roman" w:hAnsi="Times New Roman" w:cs="Times New Roman"/>
                <w:sz w:val="28"/>
                <w:szCs w:val="28"/>
              </w:rPr>
            </w:pPr>
            <w:r>
              <w:rPr>
                <w:rFonts w:ascii="Times New Roman" w:hAnsi="Times New Roman" w:cs="Times New Roman"/>
                <w:sz w:val="28"/>
                <w:szCs w:val="28"/>
              </w:rPr>
              <w:t>1ч</w:t>
            </w:r>
          </w:p>
        </w:tc>
      </w:tr>
      <w:tr w:rsidR="00653944" w:rsidRPr="0012467B">
        <w:tc>
          <w:tcPr>
            <w:tcW w:w="3921" w:type="dxa"/>
            <w:tcBorders>
              <w:top w:val="single" w:sz="4" w:space="0" w:color="000000"/>
              <w:left w:val="single" w:sz="4" w:space="0" w:color="000000"/>
              <w:bottom w:val="single" w:sz="4" w:space="0" w:color="000000"/>
              <w:right w:val="nil"/>
            </w:tcBorders>
          </w:tcPr>
          <w:p w:rsidR="00653944" w:rsidRPr="00E535D8" w:rsidRDefault="00653944" w:rsidP="003B139C">
            <w:pPr>
              <w:ind w:left="-108"/>
              <w:rPr>
                <w:rFonts w:ascii="Times New Roman" w:hAnsi="Times New Roman" w:cs="Times New Roman"/>
                <w:sz w:val="28"/>
                <w:szCs w:val="28"/>
              </w:rPr>
            </w:pPr>
            <w:r w:rsidRPr="00E535D8">
              <w:rPr>
                <w:rFonts w:ascii="Times New Roman" w:hAnsi="Times New Roman" w:cs="Times New Roman"/>
                <w:sz w:val="28"/>
                <w:szCs w:val="28"/>
              </w:rPr>
              <w:t>Обобщение и повторение курса</w:t>
            </w:r>
          </w:p>
        </w:tc>
        <w:tc>
          <w:tcPr>
            <w:tcW w:w="2993" w:type="dxa"/>
            <w:tcBorders>
              <w:top w:val="single" w:sz="4" w:space="0" w:color="000000"/>
              <w:left w:val="single" w:sz="4" w:space="0" w:color="000000"/>
              <w:bottom w:val="single" w:sz="4" w:space="0" w:color="000000"/>
              <w:right w:val="nil"/>
            </w:tcBorders>
          </w:tcPr>
          <w:p w:rsidR="00653944" w:rsidRPr="008B154D" w:rsidRDefault="00653944" w:rsidP="003B139C">
            <w:pPr>
              <w:jc w:val="center"/>
              <w:rPr>
                <w:rFonts w:ascii="Times New Roman" w:hAnsi="Times New Roman" w:cs="Times New Roman"/>
                <w:sz w:val="28"/>
                <w:szCs w:val="28"/>
              </w:rPr>
            </w:pPr>
            <w:r w:rsidRPr="008B154D">
              <w:rPr>
                <w:rFonts w:ascii="Times New Roman" w:hAnsi="Times New Roman" w:cs="Times New Roman"/>
                <w:sz w:val="28"/>
                <w:szCs w:val="28"/>
              </w:rPr>
              <w:t>4ч</w:t>
            </w:r>
          </w:p>
        </w:tc>
        <w:tc>
          <w:tcPr>
            <w:tcW w:w="2411" w:type="dxa"/>
            <w:tcBorders>
              <w:top w:val="single" w:sz="4" w:space="0" w:color="000000"/>
              <w:left w:val="single" w:sz="4" w:space="0" w:color="000000"/>
              <w:bottom w:val="single" w:sz="4" w:space="0" w:color="000000"/>
              <w:right w:val="single" w:sz="4" w:space="0" w:color="000000"/>
            </w:tcBorders>
          </w:tcPr>
          <w:p w:rsidR="00653944" w:rsidRPr="000B6B64" w:rsidRDefault="00653944" w:rsidP="003B139C">
            <w:pPr>
              <w:jc w:val="center"/>
              <w:rPr>
                <w:rFonts w:ascii="Times New Roman" w:hAnsi="Times New Roman" w:cs="Times New Roman"/>
                <w:sz w:val="28"/>
                <w:szCs w:val="28"/>
              </w:rPr>
            </w:pPr>
            <w:r w:rsidRPr="000B6B64">
              <w:rPr>
                <w:rFonts w:ascii="Times New Roman" w:hAnsi="Times New Roman" w:cs="Times New Roman"/>
                <w:sz w:val="28"/>
                <w:szCs w:val="28"/>
              </w:rPr>
              <w:t>8</w:t>
            </w:r>
            <w:r>
              <w:rPr>
                <w:rFonts w:ascii="Times New Roman" w:hAnsi="Times New Roman" w:cs="Times New Roman"/>
                <w:sz w:val="28"/>
                <w:szCs w:val="28"/>
              </w:rPr>
              <w:t>ч</w:t>
            </w:r>
          </w:p>
        </w:tc>
      </w:tr>
    </w:tbl>
    <w:p w:rsidR="00653944" w:rsidRPr="00F92B5A" w:rsidRDefault="00653944" w:rsidP="00F92B5A">
      <w:pPr>
        <w:tabs>
          <w:tab w:val="left" w:pos="0"/>
        </w:tabs>
        <w:jc w:val="center"/>
        <w:rPr>
          <w:rFonts w:ascii="Times New Roman" w:hAnsi="Times New Roman" w:cs="Times New Roman"/>
          <w:b/>
          <w:bCs/>
          <w:sz w:val="28"/>
          <w:szCs w:val="28"/>
        </w:rPr>
      </w:pPr>
    </w:p>
    <w:p w:rsidR="00653944" w:rsidRDefault="00653944" w:rsidP="00EB2337">
      <w:pPr>
        <w:spacing w:after="0" w:line="240" w:lineRule="auto"/>
        <w:jc w:val="both"/>
        <w:rPr>
          <w:rFonts w:ascii="Times New Roman" w:hAnsi="Times New Roman" w:cs="Times New Roman"/>
          <w:sz w:val="28"/>
          <w:szCs w:val="28"/>
        </w:rPr>
      </w:pPr>
    </w:p>
    <w:p w:rsidR="00653944" w:rsidRDefault="00653944" w:rsidP="00EB2337">
      <w:pPr>
        <w:jc w:val="center"/>
        <w:rPr>
          <w:rFonts w:ascii="Times New Roman" w:hAnsi="Times New Roman" w:cs="Times New Roman"/>
          <w:b/>
          <w:bCs/>
          <w:sz w:val="28"/>
          <w:szCs w:val="28"/>
        </w:rPr>
      </w:pPr>
    </w:p>
    <w:p w:rsidR="00653944" w:rsidRDefault="00653944" w:rsidP="00EB2337">
      <w:pPr>
        <w:jc w:val="center"/>
        <w:rPr>
          <w:rFonts w:ascii="Times New Roman" w:hAnsi="Times New Roman" w:cs="Times New Roman"/>
          <w:b/>
          <w:bCs/>
          <w:sz w:val="28"/>
          <w:szCs w:val="28"/>
        </w:rPr>
      </w:pPr>
    </w:p>
    <w:p w:rsidR="00653944" w:rsidRDefault="00653944" w:rsidP="00EB2337">
      <w:pPr>
        <w:jc w:val="center"/>
        <w:rPr>
          <w:rFonts w:ascii="Times New Roman" w:hAnsi="Times New Roman" w:cs="Times New Roman"/>
          <w:b/>
          <w:bCs/>
          <w:sz w:val="28"/>
          <w:szCs w:val="28"/>
        </w:rPr>
      </w:pPr>
      <w:r>
        <w:rPr>
          <w:rFonts w:ascii="Times New Roman" w:hAnsi="Times New Roman" w:cs="Times New Roman"/>
          <w:b/>
          <w:bCs/>
          <w:sz w:val="28"/>
          <w:szCs w:val="28"/>
        </w:rPr>
        <w:t xml:space="preserve"> </w:t>
      </w:r>
    </w:p>
    <w:p w:rsidR="00653944" w:rsidRDefault="00653944" w:rsidP="00EB2337">
      <w:pPr>
        <w:jc w:val="center"/>
        <w:rPr>
          <w:rFonts w:ascii="Times New Roman" w:hAnsi="Times New Roman" w:cs="Times New Roman"/>
          <w:b/>
          <w:bCs/>
          <w:sz w:val="28"/>
          <w:szCs w:val="28"/>
        </w:rPr>
      </w:pPr>
    </w:p>
    <w:sectPr w:rsidR="00653944" w:rsidSect="00301BF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entury Schoolbook">
    <w:panose1 w:val="02040604050505020304"/>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Microsoft Sans Serif">
    <w:panose1 w:val="020B0604020202020204"/>
    <w:charset w:val="CC"/>
    <w:family w:val="swiss"/>
    <w:pitch w:val="variable"/>
    <w:sig w:usb0="61002BDF"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204B" w:usb2="00000000" w:usb3="00000000" w:csb0="0000009F" w:csb1="00000000"/>
  </w:font>
  <w:font w:name="SimSun">
    <w:altName w:val="§­§°§®§Ц"/>
    <w:panose1 w:val="02010600030101010101"/>
    <w:charset w:val="86"/>
    <w:family w:val="auto"/>
    <w:notTrueType/>
    <w:pitch w:val="variable"/>
    <w:sig w:usb0="00000001" w:usb1="080E0000" w:usb2="00000010" w:usb3="00000000" w:csb0="00040000" w:csb1="00000000"/>
  </w:font>
  <w:font w:name="PragmaticaC">
    <w:altName w:val="Courier New"/>
    <w:panose1 w:val="00000000000000000000"/>
    <w:charset w:val="CC"/>
    <w:family w:val="decorative"/>
    <w:notTrueType/>
    <w:pitch w:val="default"/>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B467524"/>
    <w:lvl w:ilvl="0">
      <w:numFmt w:val="bullet"/>
      <w:lvlText w:val="*"/>
      <w:lvlJc w:val="left"/>
    </w:lvl>
  </w:abstractNum>
  <w:abstractNum w:abstractNumId="1">
    <w:nsid w:val="00000001"/>
    <w:multiLevelType w:val="multilevel"/>
    <w:tmpl w:val="0000000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
    <w:nsid w:val="00000003"/>
    <w:multiLevelType w:val="singleLevel"/>
    <w:tmpl w:val="00000003"/>
    <w:name w:val="WW8Num3"/>
    <w:lvl w:ilvl="0">
      <w:start w:val="1"/>
      <w:numFmt w:val="decimal"/>
      <w:lvlText w:val="%1."/>
      <w:lvlJc w:val="left"/>
      <w:pPr>
        <w:tabs>
          <w:tab w:val="num" w:pos="708"/>
        </w:tabs>
        <w:ind w:left="720" w:hanging="360"/>
      </w:pPr>
      <w:rPr>
        <w:rFonts w:ascii="Times New Roman" w:eastAsia="Times New Roman" w:hAnsi="Times New Roman"/>
        <w:i w:val="0"/>
        <w:iCs w:val="0"/>
        <w:color w:val="000000"/>
        <w:spacing w:val="-6"/>
        <w:sz w:val="28"/>
        <w:szCs w:val="28"/>
      </w:rPr>
    </w:lvl>
  </w:abstractNum>
  <w:abstractNum w:abstractNumId="3">
    <w:nsid w:val="00000009"/>
    <w:multiLevelType w:val="multilevel"/>
    <w:tmpl w:val="0000000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
    <w:nsid w:val="0000000B"/>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
    <w:nsid w:val="0000000D"/>
    <w:multiLevelType w:val="multilevel"/>
    <w:tmpl w:val="0000000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
    <w:nsid w:val="0000000F"/>
    <w:multiLevelType w:val="multilevel"/>
    <w:tmpl w:val="0000000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
    <w:nsid w:val="00000011"/>
    <w:multiLevelType w:val="multilevel"/>
    <w:tmpl w:val="0000001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8">
    <w:nsid w:val="00000013"/>
    <w:multiLevelType w:val="multilevel"/>
    <w:tmpl w:val="0000001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9">
    <w:nsid w:val="00000015"/>
    <w:multiLevelType w:val="multilevel"/>
    <w:tmpl w:val="0000001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0">
    <w:nsid w:val="00000017"/>
    <w:multiLevelType w:val="multilevel"/>
    <w:tmpl w:val="0000001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1">
    <w:nsid w:val="00000019"/>
    <w:multiLevelType w:val="multilevel"/>
    <w:tmpl w:val="0000001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nsid w:val="0000001B"/>
    <w:multiLevelType w:val="multilevel"/>
    <w:tmpl w:val="0000001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nsid w:val="0000001D"/>
    <w:multiLevelType w:val="multilevel"/>
    <w:tmpl w:val="0000001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nsid w:val="0000001F"/>
    <w:multiLevelType w:val="multilevel"/>
    <w:tmpl w:val="0000001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nsid w:val="00000021"/>
    <w:multiLevelType w:val="multilevel"/>
    <w:tmpl w:val="0000002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nsid w:val="00000023"/>
    <w:multiLevelType w:val="multilevel"/>
    <w:tmpl w:val="0000002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nsid w:val="00000025"/>
    <w:multiLevelType w:val="multilevel"/>
    <w:tmpl w:val="0000002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nsid w:val="00000027"/>
    <w:multiLevelType w:val="multilevel"/>
    <w:tmpl w:val="0000002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9">
    <w:nsid w:val="00000029"/>
    <w:multiLevelType w:val="multilevel"/>
    <w:tmpl w:val="0000002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0">
    <w:nsid w:val="0000002B"/>
    <w:multiLevelType w:val="multilevel"/>
    <w:tmpl w:val="0000002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1">
    <w:nsid w:val="0000002D"/>
    <w:multiLevelType w:val="multilevel"/>
    <w:tmpl w:val="0000002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2">
    <w:nsid w:val="0000002F"/>
    <w:multiLevelType w:val="multilevel"/>
    <w:tmpl w:val="0000002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3">
    <w:nsid w:val="00000031"/>
    <w:multiLevelType w:val="multilevel"/>
    <w:tmpl w:val="0000003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4">
    <w:nsid w:val="00000033"/>
    <w:multiLevelType w:val="multilevel"/>
    <w:tmpl w:val="0000003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5">
    <w:nsid w:val="00000035"/>
    <w:multiLevelType w:val="multilevel"/>
    <w:tmpl w:val="0000003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6">
    <w:nsid w:val="00000037"/>
    <w:multiLevelType w:val="multilevel"/>
    <w:tmpl w:val="0000003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7">
    <w:nsid w:val="00000039"/>
    <w:multiLevelType w:val="multilevel"/>
    <w:tmpl w:val="0000003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8">
    <w:nsid w:val="0000003B"/>
    <w:multiLevelType w:val="multilevel"/>
    <w:tmpl w:val="0000003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9">
    <w:nsid w:val="0000003D"/>
    <w:multiLevelType w:val="multilevel"/>
    <w:tmpl w:val="0000003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30">
    <w:nsid w:val="0000003F"/>
    <w:multiLevelType w:val="multilevel"/>
    <w:tmpl w:val="0000003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31">
    <w:nsid w:val="00000041"/>
    <w:multiLevelType w:val="multilevel"/>
    <w:tmpl w:val="0000004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32">
    <w:nsid w:val="00000043"/>
    <w:multiLevelType w:val="multilevel"/>
    <w:tmpl w:val="0000004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33">
    <w:nsid w:val="00000045"/>
    <w:multiLevelType w:val="multilevel"/>
    <w:tmpl w:val="0000004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34">
    <w:nsid w:val="010431D5"/>
    <w:multiLevelType w:val="hybridMultilevel"/>
    <w:tmpl w:val="CC4ACD5E"/>
    <w:lvl w:ilvl="0" w:tplc="8A22B8C6">
      <w:start w:val="1"/>
      <w:numFmt w:val="decimal"/>
      <w:lvlText w:val="%1."/>
      <w:lvlJc w:val="left"/>
      <w:pPr>
        <w:tabs>
          <w:tab w:val="num" w:pos="720"/>
        </w:tabs>
        <w:ind w:left="720" w:hanging="360"/>
      </w:pPr>
      <w:rPr>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5">
    <w:nsid w:val="1BC45E5F"/>
    <w:multiLevelType w:val="hybridMultilevel"/>
    <w:tmpl w:val="364454B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1D28316A"/>
    <w:multiLevelType w:val="hybridMultilevel"/>
    <w:tmpl w:val="CC7AFCD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2C1C6181"/>
    <w:multiLevelType w:val="hybridMultilevel"/>
    <w:tmpl w:val="57582650"/>
    <w:lvl w:ilvl="0" w:tplc="0419000F">
      <w:start w:val="1"/>
      <w:numFmt w:val="decimal"/>
      <w:lvlText w:val="%1."/>
      <w:lvlJc w:val="left"/>
      <w:pPr>
        <w:ind w:left="36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38D46438"/>
    <w:multiLevelType w:val="singleLevel"/>
    <w:tmpl w:val="F9B656AA"/>
    <w:lvl w:ilvl="0">
      <w:start w:val="4"/>
      <w:numFmt w:val="decimal"/>
      <w:lvlText w:val="%1."/>
      <w:legacy w:legacy="1" w:legacySpace="0" w:legacyIndent="264"/>
      <w:lvlJc w:val="left"/>
      <w:rPr>
        <w:rFonts w:ascii="Times New Roman" w:hAnsi="Times New Roman" w:cs="Times New Roman" w:hint="default"/>
      </w:rPr>
    </w:lvl>
  </w:abstractNum>
  <w:abstractNum w:abstractNumId="39">
    <w:nsid w:val="38E019EE"/>
    <w:multiLevelType w:val="hybridMultilevel"/>
    <w:tmpl w:val="0BA89CAC"/>
    <w:lvl w:ilvl="0" w:tplc="0419000F">
      <w:start w:val="1"/>
      <w:numFmt w:val="decimal"/>
      <w:lvlText w:val="%1."/>
      <w:lvlJc w:val="left"/>
      <w:pPr>
        <w:tabs>
          <w:tab w:val="num" w:pos="720"/>
        </w:tabs>
        <w:ind w:left="720" w:hanging="360"/>
      </w:pPr>
      <w:rPr>
        <w:rFonts w:hint="default"/>
      </w:rPr>
    </w:lvl>
    <w:lvl w:ilvl="1" w:tplc="8A22B8C6">
      <w:start w:val="1"/>
      <w:numFmt w:val="decimal"/>
      <w:lvlText w:val="%2."/>
      <w:lvlJc w:val="left"/>
      <w:pPr>
        <w:tabs>
          <w:tab w:val="num" w:pos="1440"/>
        </w:tabs>
        <w:ind w:left="1440" w:hanging="360"/>
      </w:pPr>
      <w:rPr>
        <w:rFonts w:hint="default"/>
        <w:b w:val="0"/>
        <w:bCs w:val="0"/>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0">
    <w:nsid w:val="3F751B1D"/>
    <w:multiLevelType w:val="hybridMultilevel"/>
    <w:tmpl w:val="9996918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
    <w:nsid w:val="582E241B"/>
    <w:multiLevelType w:val="hybridMultilevel"/>
    <w:tmpl w:val="11EAA35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2">
    <w:nsid w:val="6CA71A91"/>
    <w:multiLevelType w:val="hybridMultilevel"/>
    <w:tmpl w:val="CF7AFC0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0"/>
    <w:lvlOverride w:ilvl="0">
      <w:lvl w:ilvl="0">
        <w:numFmt w:val="bullet"/>
        <w:lvlText w:val="•"/>
        <w:legacy w:legacy="1" w:legacySpace="0" w:legacyIndent="202"/>
        <w:lvlJc w:val="left"/>
        <w:rPr>
          <w:rFonts w:ascii="Times New Roman" w:hAnsi="Times New Roman" w:cs="Times New Roman" w:hint="default"/>
        </w:rPr>
      </w:lvl>
    </w:lvlOverride>
  </w:num>
  <w:num w:numId="3">
    <w:abstractNumId w:val="0"/>
    <w:lvlOverride w:ilvl="0">
      <w:lvl w:ilvl="0">
        <w:numFmt w:val="bullet"/>
        <w:lvlText w:val="•"/>
        <w:legacy w:legacy="1" w:legacySpace="0" w:legacyIndent="201"/>
        <w:lvlJc w:val="left"/>
        <w:rPr>
          <w:rFonts w:ascii="Times New Roman" w:hAnsi="Times New Roman" w:cs="Times New Roman" w:hint="default"/>
        </w:rPr>
      </w:lvl>
    </w:lvlOverride>
  </w:num>
  <w:num w:numId="4">
    <w:abstractNumId w:val="38"/>
  </w:num>
  <w:num w:numId="5">
    <w:abstractNumId w:val="0"/>
    <w:lvlOverride w:ilvl="0">
      <w:lvl w:ilvl="0">
        <w:numFmt w:val="bullet"/>
        <w:lvlText w:val="•"/>
        <w:legacy w:legacy="1" w:legacySpace="0" w:legacyIndent="197"/>
        <w:lvlJc w:val="left"/>
        <w:rPr>
          <w:rFonts w:ascii="Times New Roman" w:hAnsi="Times New Roman" w:cs="Times New Roman" w:hint="default"/>
        </w:rPr>
      </w:lvl>
    </w:lvlOverride>
  </w:num>
  <w:num w:numId="6">
    <w:abstractNumId w:val="0"/>
    <w:lvlOverride w:ilvl="0">
      <w:lvl w:ilvl="0">
        <w:numFmt w:val="bullet"/>
        <w:lvlText w:val="•"/>
        <w:legacy w:legacy="1" w:legacySpace="0" w:legacyIndent="192"/>
        <w:lvlJc w:val="left"/>
        <w:rPr>
          <w:rFonts w:ascii="Times New Roman" w:hAnsi="Times New Roman" w:cs="Times New Roman" w:hint="default"/>
        </w:rPr>
      </w:lvl>
    </w:lvlOverride>
  </w:num>
  <w:num w:numId="7">
    <w:abstractNumId w:val="0"/>
    <w:lvlOverride w:ilvl="0">
      <w:lvl w:ilvl="0">
        <w:numFmt w:val="bullet"/>
        <w:lvlText w:val="•"/>
        <w:legacy w:legacy="1" w:legacySpace="0" w:legacyIndent="196"/>
        <w:lvlJc w:val="left"/>
        <w:rPr>
          <w:rFonts w:ascii="Times New Roman" w:hAnsi="Times New Roman" w:cs="Times New Roman" w:hint="default"/>
        </w:rPr>
      </w:lvl>
    </w:lvlOverride>
  </w:num>
  <w:num w:numId="8">
    <w:abstractNumId w:val="0"/>
    <w:lvlOverride w:ilvl="0">
      <w:lvl w:ilvl="0">
        <w:numFmt w:val="bullet"/>
        <w:lvlText w:val="•"/>
        <w:legacy w:legacy="1" w:legacySpace="0" w:legacyIndent="187"/>
        <w:lvlJc w:val="left"/>
        <w:rPr>
          <w:rFonts w:ascii="Times New Roman" w:hAnsi="Times New Roman" w:cs="Times New Roman" w:hint="default"/>
        </w:rPr>
      </w:lvl>
    </w:lvlOverride>
  </w:num>
  <w:num w:numId="9">
    <w:abstractNumId w:val="3"/>
  </w:num>
  <w:num w:numId="10">
    <w:abstractNumId w:val="4"/>
  </w:num>
  <w:num w:numId="11">
    <w:abstractNumId w:val="5"/>
  </w:num>
  <w:num w:numId="12">
    <w:abstractNumId w:val="6"/>
  </w:num>
  <w:num w:numId="13">
    <w:abstractNumId w:val="7"/>
  </w:num>
  <w:num w:numId="14">
    <w:abstractNumId w:val="8"/>
  </w:num>
  <w:num w:numId="15">
    <w:abstractNumId w:val="9"/>
  </w:num>
  <w:num w:numId="16">
    <w:abstractNumId w:val="10"/>
  </w:num>
  <w:num w:numId="17">
    <w:abstractNumId w:val="11"/>
  </w:num>
  <w:num w:numId="18">
    <w:abstractNumId w:val="12"/>
  </w:num>
  <w:num w:numId="19">
    <w:abstractNumId w:val="13"/>
  </w:num>
  <w:num w:numId="20">
    <w:abstractNumId w:val="14"/>
  </w:num>
  <w:num w:numId="21">
    <w:abstractNumId w:val="15"/>
  </w:num>
  <w:num w:numId="22">
    <w:abstractNumId w:val="16"/>
  </w:num>
  <w:num w:numId="23">
    <w:abstractNumId w:val="17"/>
  </w:num>
  <w:num w:numId="24">
    <w:abstractNumId w:val="18"/>
  </w:num>
  <w:num w:numId="25">
    <w:abstractNumId w:val="19"/>
  </w:num>
  <w:num w:numId="26">
    <w:abstractNumId w:val="20"/>
  </w:num>
  <w:num w:numId="27">
    <w:abstractNumId w:val="21"/>
  </w:num>
  <w:num w:numId="28">
    <w:abstractNumId w:val="22"/>
  </w:num>
  <w:num w:numId="29">
    <w:abstractNumId w:val="23"/>
  </w:num>
  <w:num w:numId="30">
    <w:abstractNumId w:val="24"/>
  </w:num>
  <w:num w:numId="31">
    <w:abstractNumId w:val="25"/>
  </w:num>
  <w:num w:numId="32">
    <w:abstractNumId w:val="26"/>
  </w:num>
  <w:num w:numId="33">
    <w:abstractNumId w:val="27"/>
  </w:num>
  <w:num w:numId="34">
    <w:abstractNumId w:val="28"/>
  </w:num>
  <w:num w:numId="35">
    <w:abstractNumId w:val="29"/>
  </w:num>
  <w:num w:numId="36">
    <w:abstractNumId w:val="30"/>
  </w:num>
  <w:num w:numId="37">
    <w:abstractNumId w:val="31"/>
  </w:num>
  <w:num w:numId="38">
    <w:abstractNumId w:val="32"/>
  </w:num>
  <w:num w:numId="39">
    <w:abstractNumId w:val="33"/>
  </w:num>
  <w:num w:numId="40">
    <w:abstractNumId w:val="41"/>
  </w:num>
  <w:num w:numId="41">
    <w:abstractNumId w:val="36"/>
  </w:num>
  <w:num w:numId="42">
    <w:abstractNumId w:val="37"/>
  </w:num>
  <w:num w:numId="43">
    <w:abstractNumId w:val="40"/>
  </w:num>
  <w:num w:numId="44">
    <w:abstractNumId w:val="39"/>
  </w:num>
  <w:num w:numId="45">
    <w:abstractNumId w:val="34"/>
  </w:num>
  <w:num w:numId="46">
    <w:abstractNumId w:val="35"/>
  </w:num>
  <w:num w:numId="47">
    <w:abstractNumId w:val="42"/>
  </w:num>
  <w:num w:numId="4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1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B2337"/>
    <w:rsid w:val="00092FE9"/>
    <w:rsid w:val="000A3B4B"/>
    <w:rsid w:val="000B6B64"/>
    <w:rsid w:val="000F1FA0"/>
    <w:rsid w:val="0012467B"/>
    <w:rsid w:val="00135578"/>
    <w:rsid w:val="001C7B2C"/>
    <w:rsid w:val="001E345C"/>
    <w:rsid w:val="00211CB3"/>
    <w:rsid w:val="00220A94"/>
    <w:rsid w:val="002253C2"/>
    <w:rsid w:val="00290B7C"/>
    <w:rsid w:val="002B7EA4"/>
    <w:rsid w:val="002F10E3"/>
    <w:rsid w:val="00301BF2"/>
    <w:rsid w:val="00332D09"/>
    <w:rsid w:val="003B139C"/>
    <w:rsid w:val="004308CB"/>
    <w:rsid w:val="004776D2"/>
    <w:rsid w:val="004A5457"/>
    <w:rsid w:val="004C00A5"/>
    <w:rsid w:val="004D276F"/>
    <w:rsid w:val="004F112D"/>
    <w:rsid w:val="00513332"/>
    <w:rsid w:val="00535E4D"/>
    <w:rsid w:val="00563CB3"/>
    <w:rsid w:val="005D5897"/>
    <w:rsid w:val="00606314"/>
    <w:rsid w:val="006229A8"/>
    <w:rsid w:val="006479AB"/>
    <w:rsid w:val="00653944"/>
    <w:rsid w:val="00654F83"/>
    <w:rsid w:val="00662B16"/>
    <w:rsid w:val="00716582"/>
    <w:rsid w:val="0072710C"/>
    <w:rsid w:val="00790125"/>
    <w:rsid w:val="007A6E43"/>
    <w:rsid w:val="007B5963"/>
    <w:rsid w:val="008331FF"/>
    <w:rsid w:val="008378BE"/>
    <w:rsid w:val="0088783D"/>
    <w:rsid w:val="0089217D"/>
    <w:rsid w:val="008B154D"/>
    <w:rsid w:val="008C239A"/>
    <w:rsid w:val="008E67C8"/>
    <w:rsid w:val="009476C9"/>
    <w:rsid w:val="00A00252"/>
    <w:rsid w:val="00AB3A4A"/>
    <w:rsid w:val="00AC1EE8"/>
    <w:rsid w:val="00B11528"/>
    <w:rsid w:val="00B52467"/>
    <w:rsid w:val="00B97D79"/>
    <w:rsid w:val="00C302D8"/>
    <w:rsid w:val="00C65E41"/>
    <w:rsid w:val="00D01947"/>
    <w:rsid w:val="00D17EF0"/>
    <w:rsid w:val="00D34406"/>
    <w:rsid w:val="00D86E56"/>
    <w:rsid w:val="00DA2F11"/>
    <w:rsid w:val="00DB7CA7"/>
    <w:rsid w:val="00DE6BC5"/>
    <w:rsid w:val="00E535D8"/>
    <w:rsid w:val="00E62B7B"/>
    <w:rsid w:val="00E93EC7"/>
    <w:rsid w:val="00EB2337"/>
    <w:rsid w:val="00ED079F"/>
    <w:rsid w:val="00EF1548"/>
    <w:rsid w:val="00EF54B9"/>
    <w:rsid w:val="00F255AA"/>
    <w:rsid w:val="00F32EE0"/>
    <w:rsid w:val="00F92B5A"/>
    <w:rsid w:val="00FA420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List"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6C9"/>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B23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B2337"/>
    <w:rPr>
      <w:rFonts w:ascii="Tahoma" w:hAnsi="Tahoma" w:cs="Tahoma"/>
      <w:sz w:val="16"/>
      <w:szCs w:val="16"/>
    </w:rPr>
  </w:style>
  <w:style w:type="character" w:customStyle="1" w:styleId="FontStyle26">
    <w:name w:val="Font Style26"/>
    <w:uiPriority w:val="99"/>
    <w:rsid w:val="00EB2337"/>
    <w:rPr>
      <w:rFonts w:ascii="Times New Roman" w:hAnsi="Times New Roman" w:cs="Times New Roman"/>
      <w:sz w:val="18"/>
      <w:szCs w:val="18"/>
    </w:rPr>
  </w:style>
  <w:style w:type="character" w:customStyle="1" w:styleId="2">
    <w:name w:val="Основной текст (2)_"/>
    <w:basedOn w:val="DefaultParagraphFont"/>
    <w:link w:val="21"/>
    <w:uiPriority w:val="99"/>
    <w:locked/>
    <w:rsid w:val="00EB2337"/>
    <w:rPr>
      <w:rFonts w:ascii="Times New Roman" w:hAnsi="Times New Roman" w:cs="Times New Roman"/>
      <w:sz w:val="28"/>
      <w:szCs w:val="28"/>
      <w:shd w:val="clear" w:color="auto" w:fill="FFFFFF"/>
    </w:rPr>
  </w:style>
  <w:style w:type="character" w:customStyle="1" w:styleId="1">
    <w:name w:val="Заголовок №1_"/>
    <w:basedOn w:val="DefaultParagraphFont"/>
    <w:link w:val="10"/>
    <w:uiPriority w:val="99"/>
    <w:locked/>
    <w:rsid w:val="00EB2337"/>
    <w:rPr>
      <w:rFonts w:ascii="Times New Roman" w:hAnsi="Times New Roman" w:cs="Times New Roman"/>
      <w:b/>
      <w:bCs/>
      <w:sz w:val="28"/>
      <w:szCs w:val="28"/>
      <w:shd w:val="clear" w:color="auto" w:fill="FFFFFF"/>
    </w:rPr>
  </w:style>
  <w:style w:type="character" w:customStyle="1" w:styleId="20">
    <w:name w:val="Основной текст (2) + Полужирный"/>
    <w:basedOn w:val="2"/>
    <w:uiPriority w:val="99"/>
    <w:rsid w:val="00EB2337"/>
    <w:rPr>
      <w:b/>
      <w:bCs/>
    </w:rPr>
  </w:style>
  <w:style w:type="character" w:customStyle="1" w:styleId="7">
    <w:name w:val="Основной текст (7)_"/>
    <w:basedOn w:val="DefaultParagraphFont"/>
    <w:link w:val="70"/>
    <w:uiPriority w:val="99"/>
    <w:locked/>
    <w:rsid w:val="00EB2337"/>
    <w:rPr>
      <w:rFonts w:ascii="Times New Roman" w:hAnsi="Times New Roman" w:cs="Times New Roman"/>
      <w:b/>
      <w:bCs/>
      <w:sz w:val="28"/>
      <w:szCs w:val="28"/>
      <w:shd w:val="clear" w:color="auto" w:fill="FFFFFF"/>
    </w:rPr>
  </w:style>
  <w:style w:type="paragraph" w:customStyle="1" w:styleId="10">
    <w:name w:val="Заголовок №1"/>
    <w:basedOn w:val="Normal"/>
    <w:link w:val="1"/>
    <w:uiPriority w:val="99"/>
    <w:rsid w:val="00EB2337"/>
    <w:pPr>
      <w:widowControl w:val="0"/>
      <w:shd w:val="clear" w:color="auto" w:fill="FFFFFF"/>
      <w:spacing w:after="0" w:line="322" w:lineRule="exact"/>
      <w:jc w:val="center"/>
      <w:outlineLvl w:val="0"/>
    </w:pPr>
    <w:rPr>
      <w:rFonts w:cs="Times New Roman"/>
      <w:b/>
      <w:bCs/>
      <w:sz w:val="28"/>
      <w:szCs w:val="28"/>
    </w:rPr>
  </w:style>
  <w:style w:type="paragraph" w:customStyle="1" w:styleId="21">
    <w:name w:val="Основной текст (2)1"/>
    <w:basedOn w:val="Normal"/>
    <w:link w:val="2"/>
    <w:uiPriority w:val="99"/>
    <w:rsid w:val="00EB2337"/>
    <w:pPr>
      <w:widowControl w:val="0"/>
      <w:shd w:val="clear" w:color="auto" w:fill="FFFFFF"/>
      <w:spacing w:before="5640" w:after="0" w:line="240" w:lineRule="atLeast"/>
      <w:ind w:hanging="460"/>
      <w:jc w:val="center"/>
    </w:pPr>
    <w:rPr>
      <w:rFonts w:cs="Times New Roman"/>
      <w:sz w:val="28"/>
      <w:szCs w:val="28"/>
    </w:rPr>
  </w:style>
  <w:style w:type="paragraph" w:customStyle="1" w:styleId="70">
    <w:name w:val="Основной текст (7)"/>
    <w:basedOn w:val="Normal"/>
    <w:link w:val="7"/>
    <w:uiPriority w:val="99"/>
    <w:rsid w:val="00EB2337"/>
    <w:pPr>
      <w:widowControl w:val="0"/>
      <w:shd w:val="clear" w:color="auto" w:fill="FFFFFF"/>
      <w:spacing w:after="0" w:line="322" w:lineRule="exact"/>
      <w:jc w:val="both"/>
    </w:pPr>
    <w:rPr>
      <w:rFonts w:cs="Times New Roman"/>
      <w:b/>
      <w:bCs/>
      <w:sz w:val="28"/>
      <w:szCs w:val="28"/>
    </w:rPr>
  </w:style>
  <w:style w:type="paragraph" w:styleId="Header">
    <w:name w:val="header"/>
    <w:basedOn w:val="Normal"/>
    <w:link w:val="HeaderChar"/>
    <w:uiPriority w:val="99"/>
    <w:rsid w:val="00EB2337"/>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EB2337"/>
  </w:style>
  <w:style w:type="paragraph" w:styleId="Footer">
    <w:name w:val="footer"/>
    <w:basedOn w:val="Normal"/>
    <w:link w:val="FooterChar"/>
    <w:uiPriority w:val="99"/>
    <w:rsid w:val="00EB2337"/>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EB2337"/>
  </w:style>
  <w:style w:type="character" w:customStyle="1" w:styleId="a">
    <w:name w:val="Подпись к таблице_"/>
    <w:basedOn w:val="DefaultParagraphFont"/>
    <w:link w:val="a0"/>
    <w:uiPriority w:val="99"/>
    <w:locked/>
    <w:rsid w:val="00EB2337"/>
    <w:rPr>
      <w:rFonts w:ascii="Times New Roman" w:hAnsi="Times New Roman" w:cs="Times New Roman"/>
      <w:b/>
      <w:bCs/>
      <w:sz w:val="28"/>
      <w:szCs w:val="28"/>
      <w:shd w:val="clear" w:color="auto" w:fill="FFFFFF"/>
    </w:rPr>
  </w:style>
  <w:style w:type="paragraph" w:customStyle="1" w:styleId="a0">
    <w:name w:val="Подпись к таблице"/>
    <w:basedOn w:val="Normal"/>
    <w:link w:val="a"/>
    <w:uiPriority w:val="99"/>
    <w:rsid w:val="00EB2337"/>
    <w:pPr>
      <w:widowControl w:val="0"/>
      <w:shd w:val="clear" w:color="auto" w:fill="FFFFFF"/>
      <w:spacing w:after="0" w:line="322" w:lineRule="exact"/>
      <w:jc w:val="center"/>
    </w:pPr>
    <w:rPr>
      <w:rFonts w:cs="Times New Roman"/>
      <w:b/>
      <w:bCs/>
      <w:sz w:val="28"/>
      <w:szCs w:val="28"/>
    </w:rPr>
  </w:style>
  <w:style w:type="paragraph" w:styleId="ListParagraph">
    <w:name w:val="List Paragraph"/>
    <w:basedOn w:val="Normal"/>
    <w:uiPriority w:val="99"/>
    <w:qFormat/>
    <w:rsid w:val="00EB2337"/>
    <w:pPr>
      <w:ind w:left="720"/>
    </w:pPr>
  </w:style>
  <w:style w:type="character" w:styleId="Hyperlink">
    <w:name w:val="Hyperlink"/>
    <w:basedOn w:val="DefaultParagraphFont"/>
    <w:uiPriority w:val="99"/>
    <w:rsid w:val="00EB2337"/>
    <w:rPr>
      <w:color w:val="0000FF"/>
      <w:u w:val="single"/>
    </w:rPr>
  </w:style>
  <w:style w:type="character" w:customStyle="1" w:styleId="WW8Num1z5">
    <w:name w:val="WW8Num1z5"/>
    <w:uiPriority w:val="99"/>
    <w:rsid w:val="00EB2337"/>
    <w:rPr>
      <w:color w:val="000000"/>
      <w:spacing w:val="0"/>
      <w:w w:val="100"/>
      <w:position w:val="0"/>
      <w:sz w:val="22"/>
      <w:szCs w:val="22"/>
      <w:u w:val="none"/>
      <w:vertAlign w:val="baseline"/>
    </w:rPr>
  </w:style>
  <w:style w:type="character" w:customStyle="1" w:styleId="WW8Num2z0">
    <w:name w:val="WW8Num2z0"/>
    <w:uiPriority w:val="99"/>
    <w:rsid w:val="00EB2337"/>
    <w:rPr>
      <w:rFonts w:ascii="Century Schoolbook" w:hAnsi="Century Schoolbook" w:cs="Century Schoolbook"/>
      <w:i/>
      <w:iCs/>
      <w:color w:val="000000"/>
      <w:spacing w:val="0"/>
      <w:w w:val="100"/>
      <w:position w:val="0"/>
      <w:sz w:val="19"/>
      <w:szCs w:val="19"/>
      <w:u w:val="none"/>
      <w:vertAlign w:val="baseline"/>
    </w:rPr>
  </w:style>
  <w:style w:type="character" w:customStyle="1" w:styleId="WW8Num2z1">
    <w:name w:val="WW8Num2z1"/>
    <w:uiPriority w:val="99"/>
    <w:rsid w:val="00EB2337"/>
    <w:rPr>
      <w:rFonts w:ascii="Century Schoolbook" w:hAnsi="Century Schoolbook" w:cs="Century Schoolbook"/>
      <w:color w:val="000000"/>
      <w:spacing w:val="0"/>
      <w:w w:val="100"/>
      <w:position w:val="0"/>
      <w:sz w:val="19"/>
      <w:szCs w:val="19"/>
      <w:u w:val="none"/>
      <w:vertAlign w:val="baseline"/>
    </w:rPr>
  </w:style>
  <w:style w:type="character" w:customStyle="1" w:styleId="WW8Num3z0">
    <w:name w:val="WW8Num3z0"/>
    <w:uiPriority w:val="99"/>
    <w:rsid w:val="00EB2337"/>
    <w:rPr>
      <w:rFonts w:ascii="Century Schoolbook" w:hAnsi="Century Schoolbook" w:cs="Century Schoolbook"/>
      <w:i/>
      <w:iCs/>
      <w:color w:val="000000"/>
      <w:spacing w:val="0"/>
      <w:w w:val="100"/>
      <w:position w:val="0"/>
      <w:sz w:val="19"/>
      <w:szCs w:val="19"/>
      <w:u w:val="none"/>
      <w:vertAlign w:val="baseline"/>
    </w:rPr>
  </w:style>
  <w:style w:type="character" w:customStyle="1" w:styleId="WW8Num4z0">
    <w:name w:val="WW8Num4z0"/>
    <w:uiPriority w:val="99"/>
    <w:rsid w:val="00EB2337"/>
    <w:rPr>
      <w:rFonts w:ascii="Century Schoolbook" w:hAnsi="Century Schoolbook" w:cs="Century Schoolbook"/>
      <w:color w:val="000000"/>
      <w:spacing w:val="0"/>
      <w:w w:val="100"/>
      <w:position w:val="0"/>
      <w:sz w:val="19"/>
      <w:szCs w:val="19"/>
      <w:u w:val="none"/>
      <w:vertAlign w:val="baseline"/>
    </w:rPr>
  </w:style>
  <w:style w:type="character" w:customStyle="1" w:styleId="WW8Num5z5">
    <w:name w:val="WW8Num5z5"/>
    <w:uiPriority w:val="99"/>
    <w:rsid w:val="00EB2337"/>
    <w:rPr>
      <w:color w:val="000000"/>
      <w:spacing w:val="0"/>
      <w:w w:val="100"/>
      <w:position w:val="0"/>
      <w:sz w:val="22"/>
      <w:szCs w:val="22"/>
      <w:u w:val="none"/>
      <w:vertAlign w:val="baseline"/>
    </w:rPr>
  </w:style>
  <w:style w:type="character" w:customStyle="1" w:styleId="WW8Num8z5">
    <w:name w:val="WW8Num8z5"/>
    <w:uiPriority w:val="99"/>
    <w:rsid w:val="00EB2337"/>
    <w:rPr>
      <w:color w:val="000000"/>
      <w:spacing w:val="0"/>
      <w:w w:val="100"/>
      <w:position w:val="0"/>
      <w:sz w:val="22"/>
      <w:szCs w:val="22"/>
      <w:u w:val="none"/>
      <w:vertAlign w:val="baseline"/>
    </w:rPr>
  </w:style>
  <w:style w:type="character" w:customStyle="1" w:styleId="WW8Num9z0">
    <w:name w:val="WW8Num9z0"/>
    <w:uiPriority w:val="99"/>
    <w:rsid w:val="00EB2337"/>
    <w:rPr>
      <w:rFonts w:ascii="Symbol" w:hAnsi="Symbol" w:cs="Symbol"/>
    </w:rPr>
  </w:style>
  <w:style w:type="character" w:customStyle="1" w:styleId="WW8Num10z5">
    <w:name w:val="WW8Num10z5"/>
    <w:uiPriority w:val="99"/>
    <w:rsid w:val="00EB2337"/>
    <w:rPr>
      <w:color w:val="000000"/>
      <w:spacing w:val="0"/>
      <w:w w:val="100"/>
      <w:position w:val="0"/>
      <w:sz w:val="22"/>
      <w:szCs w:val="22"/>
      <w:u w:val="none"/>
      <w:vertAlign w:val="baseline"/>
    </w:rPr>
  </w:style>
  <w:style w:type="character" w:customStyle="1" w:styleId="WW8Num11z0">
    <w:name w:val="WW8Num11z0"/>
    <w:uiPriority w:val="99"/>
    <w:rsid w:val="00EB2337"/>
  </w:style>
  <w:style w:type="character" w:customStyle="1" w:styleId="WW8Num12z5">
    <w:name w:val="WW8Num12z5"/>
    <w:uiPriority w:val="99"/>
    <w:rsid w:val="00EB2337"/>
    <w:rPr>
      <w:color w:val="000000"/>
      <w:spacing w:val="0"/>
      <w:w w:val="100"/>
      <w:position w:val="0"/>
      <w:sz w:val="22"/>
      <w:szCs w:val="22"/>
      <w:u w:val="none"/>
      <w:vertAlign w:val="baseline"/>
    </w:rPr>
  </w:style>
  <w:style w:type="character" w:customStyle="1" w:styleId="WW8Num13z0">
    <w:name w:val="WW8Num13z0"/>
    <w:uiPriority w:val="99"/>
    <w:rsid w:val="00EB2337"/>
  </w:style>
  <w:style w:type="character" w:customStyle="1" w:styleId="WW8Num14z5">
    <w:name w:val="WW8Num14z5"/>
    <w:uiPriority w:val="99"/>
    <w:rsid w:val="00EB2337"/>
    <w:rPr>
      <w:color w:val="000000"/>
      <w:spacing w:val="0"/>
      <w:w w:val="100"/>
      <w:position w:val="0"/>
      <w:sz w:val="22"/>
      <w:szCs w:val="22"/>
      <w:u w:val="none"/>
      <w:vertAlign w:val="baseline"/>
    </w:rPr>
  </w:style>
  <w:style w:type="character" w:customStyle="1" w:styleId="WW8Num15z5">
    <w:name w:val="WW8Num15z5"/>
    <w:uiPriority w:val="99"/>
    <w:rsid w:val="00EB2337"/>
    <w:rPr>
      <w:color w:val="000000"/>
      <w:spacing w:val="0"/>
      <w:w w:val="100"/>
      <w:position w:val="0"/>
      <w:sz w:val="22"/>
      <w:szCs w:val="22"/>
      <w:u w:val="none"/>
      <w:vertAlign w:val="baseline"/>
    </w:rPr>
  </w:style>
  <w:style w:type="character" w:customStyle="1" w:styleId="WW8Num17z5">
    <w:name w:val="WW8Num17z5"/>
    <w:uiPriority w:val="99"/>
    <w:rsid w:val="00EB2337"/>
    <w:rPr>
      <w:color w:val="000000"/>
      <w:spacing w:val="0"/>
      <w:w w:val="100"/>
      <w:position w:val="0"/>
      <w:sz w:val="22"/>
      <w:szCs w:val="22"/>
      <w:u w:val="none"/>
      <w:vertAlign w:val="baseline"/>
    </w:rPr>
  </w:style>
  <w:style w:type="character" w:customStyle="1" w:styleId="WW8Num18z5">
    <w:name w:val="WW8Num18z5"/>
    <w:uiPriority w:val="99"/>
    <w:rsid w:val="00EB2337"/>
    <w:rPr>
      <w:color w:val="000000"/>
      <w:spacing w:val="0"/>
      <w:w w:val="100"/>
      <w:position w:val="0"/>
      <w:sz w:val="22"/>
      <w:szCs w:val="22"/>
      <w:u w:val="none"/>
      <w:vertAlign w:val="baseline"/>
    </w:rPr>
  </w:style>
  <w:style w:type="character" w:customStyle="1" w:styleId="WW8Num19z0">
    <w:name w:val="WW8Num19z0"/>
    <w:uiPriority w:val="99"/>
    <w:rsid w:val="00EB2337"/>
  </w:style>
  <w:style w:type="character" w:customStyle="1" w:styleId="WW8Num20z0">
    <w:name w:val="WW8Num20z0"/>
    <w:uiPriority w:val="99"/>
    <w:rsid w:val="00EB2337"/>
  </w:style>
  <w:style w:type="character" w:customStyle="1" w:styleId="WW8Num21z5">
    <w:name w:val="WW8Num21z5"/>
    <w:uiPriority w:val="99"/>
    <w:rsid w:val="00EB2337"/>
    <w:rPr>
      <w:color w:val="000000"/>
      <w:spacing w:val="0"/>
      <w:w w:val="100"/>
      <w:position w:val="0"/>
      <w:sz w:val="22"/>
      <w:szCs w:val="22"/>
      <w:u w:val="none"/>
      <w:vertAlign w:val="baseline"/>
    </w:rPr>
  </w:style>
  <w:style w:type="character" w:customStyle="1" w:styleId="WW8Num23z0">
    <w:name w:val="WW8Num23z0"/>
    <w:uiPriority w:val="99"/>
    <w:rsid w:val="00EB2337"/>
    <w:rPr>
      <w:rFonts w:ascii="Wingdings" w:hAnsi="Wingdings" w:cs="Wingdings"/>
    </w:rPr>
  </w:style>
  <w:style w:type="character" w:customStyle="1" w:styleId="WW8Num24z0">
    <w:name w:val="WW8Num24z0"/>
    <w:uiPriority w:val="99"/>
    <w:rsid w:val="00EB2337"/>
    <w:rPr>
      <w:rFonts w:ascii="Wingdings" w:hAnsi="Wingdings" w:cs="Wingdings"/>
    </w:rPr>
  </w:style>
  <w:style w:type="character" w:customStyle="1" w:styleId="WW8Num25z0">
    <w:name w:val="WW8Num25z0"/>
    <w:uiPriority w:val="99"/>
    <w:rsid w:val="00EB2337"/>
    <w:rPr>
      <w:rFonts w:ascii="Wingdings" w:hAnsi="Wingdings" w:cs="Wingdings"/>
    </w:rPr>
  </w:style>
  <w:style w:type="character" w:customStyle="1" w:styleId="WW8Num26z0">
    <w:name w:val="WW8Num26z0"/>
    <w:uiPriority w:val="99"/>
    <w:rsid w:val="00EB2337"/>
    <w:rPr>
      <w:rFonts w:ascii="Symbol" w:hAnsi="Symbol" w:cs="Symbol"/>
    </w:rPr>
  </w:style>
  <w:style w:type="character" w:customStyle="1" w:styleId="WW8Num27z0">
    <w:name w:val="WW8Num27z0"/>
    <w:uiPriority w:val="99"/>
    <w:rsid w:val="00EB2337"/>
  </w:style>
  <w:style w:type="character" w:customStyle="1" w:styleId="WW8Num28z0">
    <w:name w:val="WW8Num28z0"/>
    <w:uiPriority w:val="99"/>
    <w:rsid w:val="00EB2337"/>
    <w:rPr>
      <w:rFonts w:ascii="Times New Roman" w:hAnsi="Times New Roman" w:cs="Times New Roman"/>
    </w:rPr>
  </w:style>
  <w:style w:type="character" w:customStyle="1" w:styleId="WW8Num30z0">
    <w:name w:val="WW8Num30z0"/>
    <w:uiPriority w:val="99"/>
    <w:rsid w:val="00EB2337"/>
    <w:rPr>
      <w:rFonts w:ascii="Symbol" w:hAnsi="Symbol" w:cs="Symbol"/>
    </w:rPr>
  </w:style>
  <w:style w:type="character" w:customStyle="1" w:styleId="WW8Num30z1">
    <w:name w:val="WW8Num30z1"/>
    <w:uiPriority w:val="99"/>
    <w:rsid w:val="00EB2337"/>
    <w:rPr>
      <w:rFonts w:ascii="Courier New" w:hAnsi="Courier New" w:cs="Courier New"/>
    </w:rPr>
  </w:style>
  <w:style w:type="character" w:customStyle="1" w:styleId="WW8Num30z2">
    <w:name w:val="WW8Num30z2"/>
    <w:uiPriority w:val="99"/>
    <w:rsid w:val="00EB2337"/>
    <w:rPr>
      <w:rFonts w:ascii="Wingdings" w:hAnsi="Wingdings" w:cs="Wingdings"/>
    </w:rPr>
  </w:style>
  <w:style w:type="character" w:customStyle="1" w:styleId="22">
    <w:name w:val="Основной шрифт абзаца2"/>
    <w:uiPriority w:val="99"/>
    <w:rsid w:val="00EB2337"/>
  </w:style>
  <w:style w:type="character" w:customStyle="1" w:styleId="WW8Num2z5">
    <w:name w:val="WW8Num2z5"/>
    <w:uiPriority w:val="99"/>
    <w:rsid w:val="00EB2337"/>
    <w:rPr>
      <w:color w:val="000000"/>
      <w:spacing w:val="0"/>
      <w:w w:val="100"/>
      <w:position w:val="0"/>
      <w:sz w:val="22"/>
      <w:szCs w:val="22"/>
      <w:u w:val="none"/>
      <w:vertAlign w:val="baseline"/>
    </w:rPr>
  </w:style>
  <w:style w:type="character" w:customStyle="1" w:styleId="WW8Num3z1">
    <w:name w:val="WW8Num3z1"/>
    <w:uiPriority w:val="99"/>
    <w:rsid w:val="00EB2337"/>
    <w:rPr>
      <w:rFonts w:ascii="Century Schoolbook" w:hAnsi="Century Schoolbook" w:cs="Century Schoolbook"/>
      <w:color w:val="000000"/>
      <w:spacing w:val="0"/>
      <w:w w:val="100"/>
      <w:position w:val="0"/>
      <w:sz w:val="19"/>
      <w:szCs w:val="19"/>
      <w:u w:val="none"/>
      <w:vertAlign w:val="baseline"/>
    </w:rPr>
  </w:style>
  <w:style w:type="character" w:customStyle="1" w:styleId="WW8Num5z0">
    <w:name w:val="WW8Num5z0"/>
    <w:uiPriority w:val="99"/>
    <w:rsid w:val="00EB2337"/>
    <w:rPr>
      <w:rFonts w:ascii="Symbol" w:hAnsi="Symbol" w:cs="Symbol"/>
    </w:rPr>
  </w:style>
  <w:style w:type="character" w:customStyle="1" w:styleId="WW8Num5z1">
    <w:name w:val="WW8Num5z1"/>
    <w:uiPriority w:val="99"/>
    <w:rsid w:val="00EB2337"/>
    <w:rPr>
      <w:rFonts w:ascii="Courier New" w:hAnsi="Courier New" w:cs="Courier New"/>
    </w:rPr>
  </w:style>
  <w:style w:type="character" w:customStyle="1" w:styleId="WW8Num5z2">
    <w:name w:val="WW8Num5z2"/>
    <w:uiPriority w:val="99"/>
    <w:rsid w:val="00EB2337"/>
    <w:rPr>
      <w:rFonts w:ascii="Wingdings" w:hAnsi="Wingdings" w:cs="Wingdings"/>
    </w:rPr>
  </w:style>
  <w:style w:type="character" w:customStyle="1" w:styleId="WW8Num6z5">
    <w:name w:val="WW8Num6z5"/>
    <w:uiPriority w:val="99"/>
    <w:rsid w:val="00EB2337"/>
    <w:rPr>
      <w:color w:val="000000"/>
      <w:spacing w:val="0"/>
      <w:w w:val="100"/>
      <w:position w:val="0"/>
      <w:sz w:val="22"/>
      <w:szCs w:val="22"/>
      <w:u w:val="none"/>
      <w:vertAlign w:val="baseline"/>
    </w:rPr>
  </w:style>
  <w:style w:type="character" w:customStyle="1" w:styleId="WW8Num9z5">
    <w:name w:val="WW8Num9z5"/>
    <w:uiPriority w:val="99"/>
    <w:rsid w:val="00EB2337"/>
    <w:rPr>
      <w:color w:val="000000"/>
      <w:spacing w:val="0"/>
      <w:w w:val="100"/>
      <w:position w:val="0"/>
      <w:sz w:val="22"/>
      <w:szCs w:val="22"/>
      <w:u w:val="none"/>
      <w:vertAlign w:val="baseline"/>
    </w:rPr>
  </w:style>
  <w:style w:type="character" w:customStyle="1" w:styleId="WW8Num10z0">
    <w:name w:val="WW8Num10z0"/>
    <w:uiPriority w:val="99"/>
    <w:rsid w:val="00EB2337"/>
    <w:rPr>
      <w:rFonts w:ascii="Symbol" w:hAnsi="Symbol" w:cs="Symbol"/>
    </w:rPr>
  </w:style>
  <w:style w:type="character" w:customStyle="1" w:styleId="WW8Num10z1">
    <w:name w:val="WW8Num10z1"/>
    <w:uiPriority w:val="99"/>
    <w:rsid w:val="00EB2337"/>
    <w:rPr>
      <w:rFonts w:ascii="Courier New" w:hAnsi="Courier New" w:cs="Courier New"/>
    </w:rPr>
  </w:style>
  <w:style w:type="character" w:customStyle="1" w:styleId="WW8Num10z2">
    <w:name w:val="WW8Num10z2"/>
    <w:uiPriority w:val="99"/>
    <w:rsid w:val="00EB2337"/>
    <w:rPr>
      <w:rFonts w:ascii="Wingdings" w:hAnsi="Wingdings" w:cs="Wingdings"/>
    </w:rPr>
  </w:style>
  <w:style w:type="character" w:customStyle="1" w:styleId="WW8Num11z5">
    <w:name w:val="WW8Num11z5"/>
    <w:uiPriority w:val="99"/>
    <w:rsid w:val="00EB2337"/>
    <w:rPr>
      <w:color w:val="000000"/>
      <w:spacing w:val="0"/>
      <w:w w:val="100"/>
      <w:position w:val="0"/>
      <w:sz w:val="22"/>
      <w:szCs w:val="22"/>
      <w:u w:val="none"/>
      <w:vertAlign w:val="baseline"/>
    </w:rPr>
  </w:style>
  <w:style w:type="character" w:customStyle="1" w:styleId="WW8Num12z0">
    <w:name w:val="WW8Num12z0"/>
    <w:uiPriority w:val="99"/>
    <w:rsid w:val="00EB2337"/>
    <w:rPr>
      <w:rFonts w:ascii="Symbol" w:hAnsi="Symbol" w:cs="Symbol"/>
    </w:rPr>
  </w:style>
  <w:style w:type="character" w:customStyle="1" w:styleId="WW8Num12z1">
    <w:name w:val="WW8Num12z1"/>
    <w:uiPriority w:val="99"/>
    <w:rsid w:val="00EB2337"/>
    <w:rPr>
      <w:rFonts w:ascii="Courier New" w:hAnsi="Courier New" w:cs="Courier New"/>
    </w:rPr>
  </w:style>
  <w:style w:type="character" w:customStyle="1" w:styleId="WW8Num12z2">
    <w:name w:val="WW8Num12z2"/>
    <w:uiPriority w:val="99"/>
    <w:rsid w:val="00EB2337"/>
    <w:rPr>
      <w:rFonts w:ascii="Wingdings" w:hAnsi="Wingdings" w:cs="Wingdings"/>
    </w:rPr>
  </w:style>
  <w:style w:type="character" w:customStyle="1" w:styleId="WW8Num14z0">
    <w:name w:val="WW8Num14z0"/>
    <w:uiPriority w:val="99"/>
    <w:rsid w:val="00EB2337"/>
  </w:style>
  <w:style w:type="character" w:customStyle="1" w:styleId="WW8Num16z0">
    <w:name w:val="WW8Num16z0"/>
    <w:uiPriority w:val="99"/>
    <w:rsid w:val="00EB2337"/>
    <w:rPr>
      <w:rFonts w:ascii="Symbol" w:hAnsi="Symbol" w:cs="Symbol"/>
    </w:rPr>
  </w:style>
  <w:style w:type="character" w:customStyle="1" w:styleId="WW8Num16z1">
    <w:name w:val="WW8Num16z1"/>
    <w:uiPriority w:val="99"/>
    <w:rsid w:val="00EB2337"/>
    <w:rPr>
      <w:rFonts w:ascii="Courier New" w:hAnsi="Courier New" w:cs="Courier New"/>
    </w:rPr>
  </w:style>
  <w:style w:type="character" w:customStyle="1" w:styleId="WW8Num16z2">
    <w:name w:val="WW8Num16z2"/>
    <w:uiPriority w:val="99"/>
    <w:rsid w:val="00EB2337"/>
    <w:rPr>
      <w:rFonts w:ascii="Wingdings" w:hAnsi="Wingdings" w:cs="Wingdings"/>
    </w:rPr>
  </w:style>
  <w:style w:type="character" w:customStyle="1" w:styleId="WW8Num17z0">
    <w:name w:val="WW8Num17z0"/>
    <w:uiPriority w:val="99"/>
    <w:rsid w:val="00EB2337"/>
    <w:rPr>
      <w:rFonts w:ascii="Symbol" w:hAnsi="Symbol" w:cs="Symbol"/>
    </w:rPr>
  </w:style>
  <w:style w:type="character" w:customStyle="1" w:styleId="WW8Num17z1">
    <w:name w:val="WW8Num17z1"/>
    <w:uiPriority w:val="99"/>
    <w:rsid w:val="00EB2337"/>
    <w:rPr>
      <w:rFonts w:ascii="Courier New" w:hAnsi="Courier New" w:cs="Courier New"/>
    </w:rPr>
  </w:style>
  <w:style w:type="character" w:customStyle="1" w:styleId="WW8Num17z2">
    <w:name w:val="WW8Num17z2"/>
    <w:uiPriority w:val="99"/>
    <w:rsid w:val="00EB2337"/>
    <w:rPr>
      <w:rFonts w:ascii="Wingdings" w:hAnsi="Wingdings" w:cs="Wingdings"/>
    </w:rPr>
  </w:style>
  <w:style w:type="character" w:customStyle="1" w:styleId="WW8Num18z0">
    <w:name w:val="WW8Num18z0"/>
    <w:uiPriority w:val="99"/>
    <w:rsid w:val="00EB2337"/>
    <w:rPr>
      <w:rFonts w:ascii="Times New Roman" w:hAnsi="Times New Roman" w:cs="Times New Roman"/>
    </w:rPr>
  </w:style>
  <w:style w:type="character" w:customStyle="1" w:styleId="WW8Num20z5">
    <w:name w:val="WW8Num20z5"/>
    <w:uiPriority w:val="99"/>
    <w:rsid w:val="00EB2337"/>
    <w:rPr>
      <w:color w:val="000000"/>
      <w:spacing w:val="0"/>
      <w:w w:val="100"/>
      <w:position w:val="0"/>
      <w:sz w:val="22"/>
      <w:szCs w:val="22"/>
      <w:u w:val="none"/>
      <w:vertAlign w:val="baseline"/>
    </w:rPr>
  </w:style>
  <w:style w:type="character" w:customStyle="1" w:styleId="WW8Num23z5">
    <w:name w:val="WW8Num23z5"/>
    <w:uiPriority w:val="99"/>
    <w:rsid w:val="00EB2337"/>
    <w:rPr>
      <w:color w:val="000000"/>
      <w:spacing w:val="0"/>
      <w:w w:val="100"/>
      <w:position w:val="0"/>
      <w:sz w:val="22"/>
      <w:szCs w:val="22"/>
      <w:u w:val="none"/>
      <w:vertAlign w:val="baseline"/>
    </w:rPr>
  </w:style>
  <w:style w:type="character" w:customStyle="1" w:styleId="WW8Num25z5">
    <w:name w:val="WW8Num25z5"/>
    <w:uiPriority w:val="99"/>
    <w:rsid w:val="00EB2337"/>
    <w:rPr>
      <w:color w:val="000000"/>
      <w:spacing w:val="0"/>
      <w:w w:val="100"/>
      <w:position w:val="0"/>
      <w:sz w:val="22"/>
      <w:szCs w:val="22"/>
      <w:u w:val="none"/>
      <w:vertAlign w:val="baseline"/>
    </w:rPr>
  </w:style>
  <w:style w:type="character" w:customStyle="1" w:styleId="WW8Num26z1">
    <w:name w:val="WW8Num26z1"/>
    <w:uiPriority w:val="99"/>
    <w:rsid w:val="00EB2337"/>
    <w:rPr>
      <w:rFonts w:ascii="Courier New" w:hAnsi="Courier New" w:cs="Courier New"/>
    </w:rPr>
  </w:style>
  <w:style w:type="character" w:customStyle="1" w:styleId="WW8Num26z2">
    <w:name w:val="WW8Num26z2"/>
    <w:uiPriority w:val="99"/>
    <w:rsid w:val="00EB2337"/>
    <w:rPr>
      <w:rFonts w:ascii="Wingdings" w:hAnsi="Wingdings" w:cs="Wingdings"/>
    </w:rPr>
  </w:style>
  <w:style w:type="character" w:customStyle="1" w:styleId="WW8Num28z5">
    <w:name w:val="WW8Num28z5"/>
    <w:uiPriority w:val="99"/>
    <w:rsid w:val="00EB2337"/>
    <w:rPr>
      <w:color w:val="000000"/>
      <w:spacing w:val="0"/>
      <w:w w:val="100"/>
      <w:position w:val="0"/>
      <w:sz w:val="22"/>
      <w:szCs w:val="22"/>
      <w:u w:val="none"/>
      <w:vertAlign w:val="baseline"/>
    </w:rPr>
  </w:style>
  <w:style w:type="character" w:customStyle="1" w:styleId="WW8Num29z0">
    <w:name w:val="WW8Num29z0"/>
    <w:uiPriority w:val="99"/>
    <w:rsid w:val="00EB2337"/>
    <w:rPr>
      <w:rFonts w:ascii="Times New Roman" w:hAnsi="Times New Roman" w:cs="Times New Roman"/>
    </w:rPr>
  </w:style>
  <w:style w:type="character" w:customStyle="1" w:styleId="WW8NumSt6z0">
    <w:name w:val="WW8NumSt6z0"/>
    <w:uiPriority w:val="99"/>
    <w:rsid w:val="00EB2337"/>
    <w:rPr>
      <w:rFonts w:ascii="Times New Roman" w:hAnsi="Times New Roman" w:cs="Times New Roman"/>
    </w:rPr>
  </w:style>
  <w:style w:type="character" w:customStyle="1" w:styleId="WW8NumSt7z0">
    <w:name w:val="WW8NumSt7z0"/>
    <w:uiPriority w:val="99"/>
    <w:rsid w:val="00EB2337"/>
    <w:rPr>
      <w:rFonts w:ascii="Times New Roman" w:hAnsi="Times New Roman" w:cs="Times New Roman"/>
    </w:rPr>
  </w:style>
  <w:style w:type="character" w:customStyle="1" w:styleId="WW8NumSt8z0">
    <w:name w:val="WW8NumSt8z0"/>
    <w:uiPriority w:val="99"/>
    <w:rsid w:val="00EB2337"/>
    <w:rPr>
      <w:rFonts w:ascii="Times New Roman" w:hAnsi="Times New Roman" w:cs="Times New Roman"/>
    </w:rPr>
  </w:style>
  <w:style w:type="character" w:customStyle="1" w:styleId="WW8NumSt12z0">
    <w:name w:val="WW8NumSt12z0"/>
    <w:uiPriority w:val="99"/>
    <w:rsid w:val="00EB2337"/>
    <w:rPr>
      <w:rFonts w:ascii="Times New Roman" w:hAnsi="Times New Roman" w:cs="Times New Roman"/>
    </w:rPr>
  </w:style>
  <w:style w:type="character" w:customStyle="1" w:styleId="WW8NumSt14z0">
    <w:name w:val="WW8NumSt14z0"/>
    <w:uiPriority w:val="99"/>
    <w:rsid w:val="00EB2337"/>
    <w:rPr>
      <w:rFonts w:ascii="Times New Roman" w:hAnsi="Times New Roman" w:cs="Times New Roman"/>
    </w:rPr>
  </w:style>
  <w:style w:type="character" w:customStyle="1" w:styleId="11">
    <w:name w:val="Основной шрифт абзаца1"/>
    <w:uiPriority w:val="99"/>
    <w:rsid w:val="00EB2337"/>
  </w:style>
  <w:style w:type="character" w:customStyle="1" w:styleId="12">
    <w:name w:val="Знак Знак1"/>
    <w:basedOn w:val="11"/>
    <w:uiPriority w:val="99"/>
    <w:rsid w:val="00EB2337"/>
    <w:rPr>
      <w:sz w:val="24"/>
      <w:szCs w:val="24"/>
      <w:lang w:val="ru-RU" w:eastAsia="ar-SA" w:bidi="ar-SA"/>
    </w:rPr>
  </w:style>
  <w:style w:type="character" w:customStyle="1" w:styleId="a1">
    <w:name w:val="Знак Знак"/>
    <w:basedOn w:val="11"/>
    <w:uiPriority w:val="99"/>
    <w:rsid w:val="00EB2337"/>
    <w:rPr>
      <w:sz w:val="24"/>
      <w:szCs w:val="24"/>
      <w:lang w:val="ru-RU" w:eastAsia="ar-SA" w:bidi="ar-SA"/>
    </w:rPr>
  </w:style>
  <w:style w:type="character" w:customStyle="1" w:styleId="26">
    <w:name w:val="Основной текст (26) + Курсив"/>
    <w:basedOn w:val="11"/>
    <w:uiPriority w:val="99"/>
    <w:rsid w:val="00EB2337"/>
    <w:rPr>
      <w:rFonts w:ascii="Century Schoolbook" w:hAnsi="Century Schoolbook" w:cs="Century Schoolbook"/>
      <w:i/>
      <w:iCs/>
      <w:spacing w:val="0"/>
      <w:sz w:val="19"/>
      <w:szCs w:val="19"/>
    </w:rPr>
  </w:style>
  <w:style w:type="character" w:customStyle="1" w:styleId="260">
    <w:name w:val="Основной текст (26)_"/>
    <w:basedOn w:val="11"/>
    <w:uiPriority w:val="99"/>
    <w:rsid w:val="00EB2337"/>
    <w:rPr>
      <w:rFonts w:ascii="Century Schoolbook" w:hAnsi="Century Schoolbook" w:cs="Century Schoolbook"/>
      <w:sz w:val="19"/>
      <w:szCs w:val="19"/>
      <w:lang w:eastAsia="ar-SA" w:bidi="ar-SA"/>
    </w:rPr>
  </w:style>
  <w:style w:type="character" w:customStyle="1" w:styleId="2624">
    <w:name w:val="Основной текст (26) + Курсив24"/>
    <w:basedOn w:val="260"/>
    <w:uiPriority w:val="99"/>
    <w:rsid w:val="00EB2337"/>
    <w:rPr>
      <w:i/>
      <w:iCs/>
      <w:spacing w:val="0"/>
    </w:rPr>
  </w:style>
  <w:style w:type="character" w:customStyle="1" w:styleId="2623">
    <w:name w:val="Основной текст (26) + Курсив23"/>
    <w:basedOn w:val="260"/>
    <w:uiPriority w:val="99"/>
    <w:rsid w:val="00EB2337"/>
    <w:rPr>
      <w:i/>
      <w:iCs/>
      <w:spacing w:val="0"/>
    </w:rPr>
  </w:style>
  <w:style w:type="character" w:customStyle="1" w:styleId="27">
    <w:name w:val="Основной текст (27)_"/>
    <w:basedOn w:val="11"/>
    <w:uiPriority w:val="99"/>
    <w:rsid w:val="00EB2337"/>
    <w:rPr>
      <w:rFonts w:ascii="Microsoft Sans Serif" w:hAnsi="Microsoft Sans Serif" w:cs="Microsoft Sans Serif"/>
      <w:sz w:val="15"/>
      <w:szCs w:val="15"/>
      <w:lang w:eastAsia="ar-SA" w:bidi="ar-SA"/>
    </w:rPr>
  </w:style>
  <w:style w:type="character" w:customStyle="1" w:styleId="2622">
    <w:name w:val="Основной текст (26) + Курсив22"/>
    <w:basedOn w:val="260"/>
    <w:uiPriority w:val="99"/>
    <w:rsid w:val="00EB2337"/>
    <w:rPr>
      <w:i/>
      <w:iCs/>
      <w:spacing w:val="0"/>
    </w:rPr>
  </w:style>
  <w:style w:type="character" w:customStyle="1" w:styleId="2621">
    <w:name w:val="Основной текст (26) + Курсив21"/>
    <w:basedOn w:val="260"/>
    <w:uiPriority w:val="99"/>
    <w:rsid w:val="00EB2337"/>
    <w:rPr>
      <w:i/>
      <w:iCs/>
      <w:spacing w:val="0"/>
    </w:rPr>
  </w:style>
  <w:style w:type="character" w:customStyle="1" w:styleId="9">
    <w:name w:val="Подпись к таблице (9)_"/>
    <w:basedOn w:val="11"/>
    <w:uiPriority w:val="99"/>
    <w:rsid w:val="00EB2337"/>
    <w:rPr>
      <w:rFonts w:ascii="Microsoft Sans Serif" w:hAnsi="Microsoft Sans Serif" w:cs="Microsoft Sans Serif"/>
      <w:sz w:val="17"/>
      <w:szCs w:val="17"/>
      <w:lang w:eastAsia="ar-SA" w:bidi="ar-SA"/>
    </w:rPr>
  </w:style>
  <w:style w:type="character" w:customStyle="1" w:styleId="28">
    <w:name w:val="Основной текст (28)_"/>
    <w:basedOn w:val="11"/>
    <w:uiPriority w:val="99"/>
    <w:rsid w:val="00EB2337"/>
    <w:rPr>
      <w:rFonts w:ascii="Microsoft Sans Serif" w:hAnsi="Microsoft Sans Serif" w:cs="Microsoft Sans Serif"/>
      <w:sz w:val="11"/>
      <w:szCs w:val="11"/>
      <w:lang w:eastAsia="ar-SA" w:bidi="ar-SA"/>
    </w:rPr>
  </w:style>
  <w:style w:type="character" w:customStyle="1" w:styleId="23">
    <w:name w:val="Основной текст (2)"/>
    <w:basedOn w:val="2"/>
    <w:uiPriority w:val="99"/>
    <w:rsid w:val="00EB2337"/>
    <w:rPr>
      <w:rFonts w:ascii="Century Schoolbook" w:hAnsi="Century Schoolbook" w:cs="Century Schoolbook"/>
      <w:i/>
      <w:iCs/>
      <w:sz w:val="19"/>
      <w:szCs w:val="19"/>
      <w:lang w:eastAsia="ar-SA" w:bidi="ar-SA"/>
    </w:rPr>
  </w:style>
  <w:style w:type="character" w:customStyle="1" w:styleId="2620">
    <w:name w:val="Основной текст (26) + Курсив20"/>
    <w:basedOn w:val="260"/>
    <w:uiPriority w:val="99"/>
    <w:rsid w:val="00EB2337"/>
    <w:rPr>
      <w:i/>
      <w:iCs/>
      <w:spacing w:val="0"/>
    </w:rPr>
  </w:style>
  <w:style w:type="character" w:customStyle="1" w:styleId="30">
    <w:name w:val="Основной текст (30)_"/>
    <w:basedOn w:val="11"/>
    <w:uiPriority w:val="99"/>
    <w:rsid w:val="00EB2337"/>
    <w:rPr>
      <w:rFonts w:ascii="Century Schoolbook" w:hAnsi="Century Schoolbook" w:cs="Century Schoolbook"/>
      <w:sz w:val="16"/>
      <w:szCs w:val="16"/>
      <w:lang w:eastAsia="ar-SA" w:bidi="ar-SA"/>
    </w:rPr>
  </w:style>
  <w:style w:type="character" w:customStyle="1" w:styleId="33">
    <w:name w:val="Основной текст (33)_"/>
    <w:basedOn w:val="11"/>
    <w:uiPriority w:val="99"/>
    <w:rsid w:val="00EB2337"/>
    <w:rPr>
      <w:rFonts w:ascii="Century Schoolbook" w:hAnsi="Century Schoolbook" w:cs="Century Schoolbook"/>
      <w:sz w:val="16"/>
      <w:szCs w:val="16"/>
      <w:lang w:eastAsia="ar-SA" w:bidi="ar-SA"/>
    </w:rPr>
  </w:style>
  <w:style w:type="character" w:customStyle="1" w:styleId="35">
    <w:name w:val="Основной текст (35)_"/>
    <w:basedOn w:val="11"/>
    <w:uiPriority w:val="99"/>
    <w:rsid w:val="00EB2337"/>
    <w:rPr>
      <w:rFonts w:ascii="Microsoft Sans Serif" w:hAnsi="Microsoft Sans Serif" w:cs="Microsoft Sans Serif"/>
      <w:sz w:val="14"/>
      <w:szCs w:val="14"/>
      <w:lang w:val="ru-RU" w:eastAsia="ar-SA" w:bidi="ar-SA"/>
    </w:rPr>
  </w:style>
  <w:style w:type="character" w:customStyle="1" w:styleId="31">
    <w:name w:val="Основной текст (31)_"/>
    <w:basedOn w:val="11"/>
    <w:uiPriority w:val="99"/>
    <w:rsid w:val="00EB2337"/>
    <w:rPr>
      <w:rFonts w:ascii="Century Schoolbook" w:hAnsi="Century Schoolbook" w:cs="Century Schoolbook"/>
      <w:sz w:val="15"/>
      <w:szCs w:val="15"/>
      <w:lang w:eastAsia="ar-SA" w:bidi="ar-SA"/>
    </w:rPr>
  </w:style>
  <w:style w:type="character" w:customStyle="1" w:styleId="29">
    <w:name w:val="Основной текст (29)_"/>
    <w:basedOn w:val="11"/>
    <w:uiPriority w:val="99"/>
    <w:rsid w:val="00EB2337"/>
    <w:rPr>
      <w:rFonts w:ascii="Microsoft Sans Serif" w:hAnsi="Microsoft Sans Serif" w:cs="Microsoft Sans Serif"/>
      <w:sz w:val="15"/>
      <w:szCs w:val="15"/>
      <w:lang w:eastAsia="ar-SA" w:bidi="ar-SA"/>
    </w:rPr>
  </w:style>
  <w:style w:type="character" w:customStyle="1" w:styleId="32">
    <w:name w:val="Основной текст (32)_"/>
    <w:basedOn w:val="11"/>
    <w:uiPriority w:val="99"/>
    <w:rsid w:val="00EB2337"/>
    <w:rPr>
      <w:rFonts w:ascii="Century Schoolbook" w:hAnsi="Century Schoolbook" w:cs="Century Schoolbook"/>
      <w:sz w:val="16"/>
      <w:szCs w:val="16"/>
      <w:lang w:eastAsia="ar-SA" w:bidi="ar-SA"/>
    </w:rPr>
  </w:style>
  <w:style w:type="character" w:customStyle="1" w:styleId="34">
    <w:name w:val="Основной текст (34)_"/>
    <w:basedOn w:val="11"/>
    <w:uiPriority w:val="99"/>
    <w:rsid w:val="00EB2337"/>
    <w:rPr>
      <w:rFonts w:ascii="Century Schoolbook" w:hAnsi="Century Schoolbook" w:cs="Century Schoolbook"/>
      <w:sz w:val="15"/>
      <w:szCs w:val="15"/>
      <w:lang w:eastAsia="ar-SA" w:bidi="ar-SA"/>
    </w:rPr>
  </w:style>
  <w:style w:type="character" w:customStyle="1" w:styleId="2619">
    <w:name w:val="Основной текст (26) + Курсив19"/>
    <w:basedOn w:val="260"/>
    <w:uiPriority w:val="99"/>
    <w:rsid w:val="00EB2337"/>
    <w:rPr>
      <w:i/>
      <w:iCs/>
      <w:spacing w:val="0"/>
    </w:rPr>
  </w:style>
  <w:style w:type="character" w:customStyle="1" w:styleId="213">
    <w:name w:val="Основной текст (2)13"/>
    <w:basedOn w:val="2"/>
    <w:uiPriority w:val="99"/>
    <w:rsid w:val="00EB2337"/>
    <w:rPr>
      <w:rFonts w:ascii="Century Schoolbook" w:hAnsi="Century Schoolbook" w:cs="Century Schoolbook"/>
      <w:spacing w:val="0"/>
      <w:sz w:val="19"/>
      <w:szCs w:val="19"/>
      <w:lang w:eastAsia="ar-SA" w:bidi="ar-SA"/>
    </w:rPr>
  </w:style>
  <w:style w:type="character" w:customStyle="1" w:styleId="212">
    <w:name w:val="Основной текст (2)12"/>
    <w:basedOn w:val="2"/>
    <w:uiPriority w:val="99"/>
    <w:rsid w:val="00EB2337"/>
    <w:rPr>
      <w:rFonts w:ascii="Century Schoolbook" w:hAnsi="Century Schoolbook" w:cs="Century Schoolbook"/>
      <w:spacing w:val="0"/>
      <w:sz w:val="19"/>
      <w:szCs w:val="19"/>
      <w:lang w:eastAsia="ar-SA" w:bidi="ar-SA"/>
    </w:rPr>
  </w:style>
  <w:style w:type="character" w:customStyle="1" w:styleId="2618">
    <w:name w:val="Основной текст (26) + Курсив18"/>
    <w:basedOn w:val="260"/>
    <w:uiPriority w:val="99"/>
    <w:rsid w:val="00EB2337"/>
    <w:rPr>
      <w:i/>
      <w:iCs/>
      <w:spacing w:val="0"/>
    </w:rPr>
  </w:style>
  <w:style w:type="character" w:customStyle="1" w:styleId="2617">
    <w:name w:val="Основной текст (26) + Курсив17"/>
    <w:basedOn w:val="260"/>
    <w:uiPriority w:val="99"/>
    <w:rsid w:val="00EB2337"/>
    <w:rPr>
      <w:i/>
      <w:iCs/>
      <w:spacing w:val="0"/>
    </w:rPr>
  </w:style>
  <w:style w:type="character" w:customStyle="1" w:styleId="2615">
    <w:name w:val="Основной текст (26) + Курсив15"/>
    <w:basedOn w:val="260"/>
    <w:uiPriority w:val="99"/>
    <w:rsid w:val="00EB2337"/>
    <w:rPr>
      <w:i/>
      <w:iCs/>
      <w:spacing w:val="0"/>
    </w:rPr>
  </w:style>
  <w:style w:type="character" w:customStyle="1" w:styleId="2612">
    <w:name w:val="Основной текст (26) + Курсив12"/>
    <w:basedOn w:val="260"/>
    <w:uiPriority w:val="99"/>
    <w:rsid w:val="00EB2337"/>
    <w:rPr>
      <w:i/>
      <w:iCs/>
      <w:spacing w:val="0"/>
    </w:rPr>
  </w:style>
  <w:style w:type="character" w:customStyle="1" w:styleId="2611">
    <w:name w:val="Основной текст (26) + Курсив11"/>
    <w:basedOn w:val="260"/>
    <w:uiPriority w:val="99"/>
    <w:rsid w:val="00EB2337"/>
    <w:rPr>
      <w:i/>
      <w:iCs/>
      <w:spacing w:val="0"/>
    </w:rPr>
  </w:style>
  <w:style w:type="character" w:customStyle="1" w:styleId="2610">
    <w:name w:val="Основной текст (26) + Курсив10"/>
    <w:basedOn w:val="260"/>
    <w:uiPriority w:val="99"/>
    <w:rsid w:val="00EB2337"/>
    <w:rPr>
      <w:i/>
      <w:iCs/>
      <w:spacing w:val="0"/>
    </w:rPr>
  </w:style>
  <w:style w:type="character" w:customStyle="1" w:styleId="4">
    <w:name w:val="Знак Знак4"/>
    <w:basedOn w:val="11"/>
    <w:uiPriority w:val="99"/>
    <w:rsid w:val="00EB2337"/>
    <w:rPr>
      <w:sz w:val="24"/>
      <w:szCs w:val="24"/>
      <w:lang w:val="ru-RU" w:eastAsia="ar-SA" w:bidi="ar-SA"/>
    </w:rPr>
  </w:style>
  <w:style w:type="paragraph" w:customStyle="1" w:styleId="a2">
    <w:name w:val="Заголовок"/>
    <w:basedOn w:val="Normal"/>
    <w:next w:val="BodyText"/>
    <w:uiPriority w:val="99"/>
    <w:rsid w:val="00EB2337"/>
    <w:pPr>
      <w:keepNext/>
      <w:suppressAutoHyphens/>
      <w:spacing w:before="240" w:after="120" w:line="240" w:lineRule="auto"/>
    </w:pPr>
    <w:rPr>
      <w:rFonts w:ascii="Arial" w:hAnsi="Arial" w:cs="Arial"/>
      <w:sz w:val="28"/>
      <w:szCs w:val="28"/>
      <w:lang w:eastAsia="ar-SA"/>
    </w:rPr>
  </w:style>
  <w:style w:type="paragraph" w:styleId="BodyText">
    <w:name w:val="Body Text"/>
    <w:basedOn w:val="Normal"/>
    <w:link w:val="BodyTextChar"/>
    <w:uiPriority w:val="99"/>
    <w:rsid w:val="00EB2337"/>
    <w:pPr>
      <w:suppressAutoHyphens/>
      <w:spacing w:after="120" w:line="240" w:lineRule="auto"/>
    </w:pPr>
    <w:rPr>
      <w:rFonts w:cs="Times New Roman"/>
      <w:sz w:val="24"/>
      <w:szCs w:val="24"/>
      <w:lang w:eastAsia="ar-SA"/>
    </w:rPr>
  </w:style>
  <w:style w:type="character" w:customStyle="1" w:styleId="BodyTextChar">
    <w:name w:val="Body Text Char"/>
    <w:basedOn w:val="DefaultParagraphFont"/>
    <w:link w:val="BodyText"/>
    <w:uiPriority w:val="99"/>
    <w:locked/>
    <w:rsid w:val="00EB2337"/>
    <w:rPr>
      <w:rFonts w:ascii="Times New Roman" w:hAnsi="Times New Roman" w:cs="Times New Roman"/>
      <w:sz w:val="24"/>
      <w:szCs w:val="24"/>
      <w:lang w:eastAsia="ar-SA" w:bidi="ar-SA"/>
    </w:rPr>
  </w:style>
  <w:style w:type="paragraph" w:styleId="List">
    <w:name w:val="List"/>
    <w:basedOn w:val="BodyText"/>
    <w:uiPriority w:val="99"/>
    <w:rsid w:val="00EB2337"/>
    <w:rPr>
      <w:rFonts w:ascii="Arial" w:hAnsi="Arial" w:cs="Arial"/>
    </w:rPr>
  </w:style>
  <w:style w:type="paragraph" w:customStyle="1" w:styleId="24">
    <w:name w:val="Название2"/>
    <w:basedOn w:val="Normal"/>
    <w:uiPriority w:val="99"/>
    <w:rsid w:val="00EB2337"/>
    <w:pPr>
      <w:suppressLineNumbers/>
      <w:suppressAutoHyphens/>
      <w:spacing w:before="120" w:after="120" w:line="240" w:lineRule="auto"/>
    </w:pPr>
    <w:rPr>
      <w:rFonts w:ascii="Arial" w:hAnsi="Arial" w:cs="Arial"/>
      <w:i/>
      <w:iCs/>
      <w:sz w:val="20"/>
      <w:szCs w:val="20"/>
      <w:lang w:eastAsia="ar-SA"/>
    </w:rPr>
  </w:style>
  <w:style w:type="paragraph" w:customStyle="1" w:styleId="25">
    <w:name w:val="Указатель2"/>
    <w:basedOn w:val="Normal"/>
    <w:uiPriority w:val="99"/>
    <w:rsid w:val="00EB2337"/>
    <w:pPr>
      <w:suppressLineNumbers/>
      <w:suppressAutoHyphens/>
      <w:spacing w:after="0" w:line="240" w:lineRule="auto"/>
    </w:pPr>
    <w:rPr>
      <w:rFonts w:ascii="Arial" w:hAnsi="Arial" w:cs="Arial"/>
      <w:sz w:val="24"/>
      <w:szCs w:val="24"/>
      <w:lang w:eastAsia="ar-SA"/>
    </w:rPr>
  </w:style>
  <w:style w:type="paragraph" w:customStyle="1" w:styleId="13">
    <w:name w:val="Название1"/>
    <w:basedOn w:val="Normal"/>
    <w:uiPriority w:val="99"/>
    <w:rsid w:val="00EB2337"/>
    <w:pPr>
      <w:suppressLineNumbers/>
      <w:suppressAutoHyphens/>
      <w:spacing w:before="120" w:after="120" w:line="240" w:lineRule="auto"/>
    </w:pPr>
    <w:rPr>
      <w:rFonts w:ascii="Arial" w:hAnsi="Arial" w:cs="Arial"/>
      <w:i/>
      <w:iCs/>
      <w:sz w:val="20"/>
      <w:szCs w:val="20"/>
      <w:lang w:eastAsia="ar-SA"/>
    </w:rPr>
  </w:style>
  <w:style w:type="paragraph" w:customStyle="1" w:styleId="14">
    <w:name w:val="Указатель1"/>
    <w:basedOn w:val="Normal"/>
    <w:uiPriority w:val="99"/>
    <w:rsid w:val="00EB2337"/>
    <w:pPr>
      <w:suppressLineNumbers/>
      <w:suppressAutoHyphens/>
      <w:spacing w:after="0" w:line="240" w:lineRule="auto"/>
    </w:pPr>
    <w:rPr>
      <w:rFonts w:ascii="Arial" w:hAnsi="Arial" w:cs="Arial"/>
      <w:sz w:val="24"/>
      <w:szCs w:val="24"/>
      <w:lang w:eastAsia="ar-SA"/>
    </w:rPr>
  </w:style>
  <w:style w:type="paragraph" w:customStyle="1" w:styleId="210">
    <w:name w:val="Основной текст 21"/>
    <w:basedOn w:val="Normal"/>
    <w:uiPriority w:val="99"/>
    <w:rsid w:val="00EB2337"/>
    <w:pPr>
      <w:suppressAutoHyphens/>
      <w:spacing w:after="0" w:line="240" w:lineRule="auto"/>
    </w:pPr>
    <w:rPr>
      <w:rFonts w:cs="Times New Roman"/>
      <w:sz w:val="28"/>
      <w:szCs w:val="28"/>
      <w:lang w:eastAsia="ar-SA"/>
    </w:rPr>
  </w:style>
  <w:style w:type="paragraph" w:customStyle="1" w:styleId="15">
    <w:name w:val="Знак1"/>
    <w:basedOn w:val="Normal"/>
    <w:uiPriority w:val="99"/>
    <w:rsid w:val="00EB2337"/>
    <w:pPr>
      <w:suppressAutoHyphens/>
      <w:spacing w:after="160" w:line="240" w:lineRule="exact"/>
    </w:pPr>
    <w:rPr>
      <w:rFonts w:ascii="Verdana" w:hAnsi="Verdana" w:cs="Verdana"/>
      <w:sz w:val="20"/>
      <w:szCs w:val="20"/>
      <w:lang w:val="en-US" w:eastAsia="ar-SA"/>
    </w:rPr>
  </w:style>
  <w:style w:type="paragraph" w:customStyle="1" w:styleId="261">
    <w:name w:val="Основной текст (26)"/>
    <w:basedOn w:val="Normal"/>
    <w:uiPriority w:val="99"/>
    <w:rsid w:val="00EB2337"/>
    <w:pPr>
      <w:shd w:val="clear" w:color="auto" w:fill="FFFFFF"/>
      <w:suppressAutoHyphens/>
      <w:spacing w:before="120" w:after="120" w:line="240" w:lineRule="exact"/>
      <w:ind w:hanging="480"/>
    </w:pPr>
    <w:rPr>
      <w:rFonts w:ascii="Century Schoolbook" w:hAnsi="Century Schoolbook" w:cs="Century Schoolbook"/>
      <w:sz w:val="19"/>
      <w:szCs w:val="19"/>
      <w:lang w:eastAsia="ar-SA"/>
    </w:rPr>
  </w:style>
  <w:style w:type="paragraph" w:customStyle="1" w:styleId="270">
    <w:name w:val="Основной текст (27)"/>
    <w:basedOn w:val="Normal"/>
    <w:uiPriority w:val="99"/>
    <w:rsid w:val="00EB2337"/>
    <w:pPr>
      <w:shd w:val="clear" w:color="auto" w:fill="FFFFFF"/>
      <w:suppressAutoHyphens/>
      <w:spacing w:before="420" w:after="300" w:line="240" w:lineRule="atLeast"/>
      <w:jc w:val="both"/>
    </w:pPr>
    <w:rPr>
      <w:rFonts w:ascii="Microsoft Sans Serif" w:hAnsi="Microsoft Sans Serif" w:cs="Microsoft Sans Serif"/>
      <w:sz w:val="15"/>
      <w:szCs w:val="15"/>
      <w:lang w:eastAsia="ar-SA"/>
    </w:rPr>
  </w:style>
  <w:style w:type="paragraph" w:customStyle="1" w:styleId="90">
    <w:name w:val="Подпись к таблице (9)"/>
    <w:basedOn w:val="Normal"/>
    <w:uiPriority w:val="99"/>
    <w:rsid w:val="00EB2337"/>
    <w:pPr>
      <w:shd w:val="clear" w:color="auto" w:fill="FFFFFF"/>
      <w:suppressAutoHyphens/>
      <w:spacing w:after="0" w:line="240" w:lineRule="atLeast"/>
    </w:pPr>
    <w:rPr>
      <w:rFonts w:ascii="Microsoft Sans Serif" w:hAnsi="Microsoft Sans Serif" w:cs="Microsoft Sans Serif"/>
      <w:sz w:val="17"/>
      <w:szCs w:val="17"/>
      <w:lang w:eastAsia="ar-SA"/>
    </w:rPr>
  </w:style>
  <w:style w:type="paragraph" w:customStyle="1" w:styleId="280">
    <w:name w:val="Основной текст (28)"/>
    <w:basedOn w:val="Normal"/>
    <w:uiPriority w:val="99"/>
    <w:rsid w:val="00EB2337"/>
    <w:pPr>
      <w:shd w:val="clear" w:color="auto" w:fill="FFFFFF"/>
      <w:suppressAutoHyphens/>
      <w:spacing w:before="60" w:after="0" w:line="173" w:lineRule="exact"/>
      <w:ind w:firstLine="360"/>
    </w:pPr>
    <w:rPr>
      <w:rFonts w:ascii="Microsoft Sans Serif" w:hAnsi="Microsoft Sans Serif" w:cs="Microsoft Sans Serif"/>
      <w:sz w:val="11"/>
      <w:szCs w:val="11"/>
      <w:lang w:eastAsia="ar-SA"/>
    </w:rPr>
  </w:style>
  <w:style w:type="paragraph" w:customStyle="1" w:styleId="300">
    <w:name w:val="Основной текст (30)"/>
    <w:basedOn w:val="Normal"/>
    <w:uiPriority w:val="99"/>
    <w:rsid w:val="00EB2337"/>
    <w:pPr>
      <w:shd w:val="clear" w:color="auto" w:fill="FFFFFF"/>
      <w:suppressAutoHyphens/>
      <w:spacing w:after="0" w:line="240" w:lineRule="atLeast"/>
      <w:jc w:val="both"/>
    </w:pPr>
    <w:rPr>
      <w:rFonts w:ascii="Century Schoolbook" w:hAnsi="Century Schoolbook" w:cs="Century Schoolbook"/>
      <w:sz w:val="16"/>
      <w:szCs w:val="16"/>
      <w:lang w:eastAsia="ar-SA"/>
    </w:rPr>
  </w:style>
  <w:style w:type="paragraph" w:customStyle="1" w:styleId="330">
    <w:name w:val="Основной текст (33)"/>
    <w:basedOn w:val="Normal"/>
    <w:uiPriority w:val="99"/>
    <w:rsid w:val="00EB2337"/>
    <w:pPr>
      <w:shd w:val="clear" w:color="auto" w:fill="FFFFFF"/>
      <w:suppressAutoHyphens/>
      <w:spacing w:after="0" w:line="240" w:lineRule="atLeast"/>
    </w:pPr>
    <w:rPr>
      <w:rFonts w:ascii="Century Schoolbook" w:hAnsi="Century Schoolbook" w:cs="Century Schoolbook"/>
      <w:sz w:val="16"/>
      <w:szCs w:val="16"/>
      <w:lang w:eastAsia="ar-SA"/>
    </w:rPr>
  </w:style>
  <w:style w:type="paragraph" w:customStyle="1" w:styleId="350">
    <w:name w:val="Основной текст (35)"/>
    <w:basedOn w:val="Normal"/>
    <w:uiPriority w:val="99"/>
    <w:rsid w:val="00EB2337"/>
    <w:pPr>
      <w:shd w:val="clear" w:color="auto" w:fill="FFFFFF"/>
      <w:suppressAutoHyphens/>
      <w:spacing w:after="0" w:line="240" w:lineRule="atLeast"/>
      <w:jc w:val="both"/>
    </w:pPr>
    <w:rPr>
      <w:rFonts w:ascii="Microsoft Sans Serif" w:hAnsi="Microsoft Sans Serif" w:cs="Microsoft Sans Serif"/>
      <w:sz w:val="14"/>
      <w:szCs w:val="14"/>
      <w:lang w:eastAsia="ar-SA"/>
    </w:rPr>
  </w:style>
  <w:style w:type="paragraph" w:customStyle="1" w:styleId="310">
    <w:name w:val="Основной текст (31)"/>
    <w:basedOn w:val="Normal"/>
    <w:uiPriority w:val="99"/>
    <w:rsid w:val="00EB2337"/>
    <w:pPr>
      <w:shd w:val="clear" w:color="auto" w:fill="FFFFFF"/>
      <w:suppressAutoHyphens/>
      <w:spacing w:after="0" w:line="240" w:lineRule="atLeast"/>
      <w:jc w:val="both"/>
    </w:pPr>
    <w:rPr>
      <w:rFonts w:ascii="Century Schoolbook" w:hAnsi="Century Schoolbook" w:cs="Century Schoolbook"/>
      <w:sz w:val="15"/>
      <w:szCs w:val="15"/>
      <w:lang w:eastAsia="ar-SA"/>
    </w:rPr>
  </w:style>
  <w:style w:type="paragraph" w:customStyle="1" w:styleId="290">
    <w:name w:val="Основной текст (29)"/>
    <w:basedOn w:val="Normal"/>
    <w:uiPriority w:val="99"/>
    <w:rsid w:val="00EB2337"/>
    <w:pPr>
      <w:shd w:val="clear" w:color="auto" w:fill="FFFFFF"/>
      <w:suppressAutoHyphens/>
      <w:spacing w:after="0" w:line="240" w:lineRule="atLeast"/>
    </w:pPr>
    <w:rPr>
      <w:rFonts w:ascii="Microsoft Sans Serif" w:hAnsi="Microsoft Sans Serif" w:cs="Microsoft Sans Serif"/>
      <w:sz w:val="15"/>
      <w:szCs w:val="15"/>
      <w:lang w:eastAsia="ar-SA"/>
    </w:rPr>
  </w:style>
  <w:style w:type="paragraph" w:customStyle="1" w:styleId="320">
    <w:name w:val="Основной текст (32)"/>
    <w:basedOn w:val="Normal"/>
    <w:uiPriority w:val="99"/>
    <w:rsid w:val="00EB2337"/>
    <w:pPr>
      <w:shd w:val="clear" w:color="auto" w:fill="FFFFFF"/>
      <w:suppressAutoHyphens/>
      <w:spacing w:after="0" w:line="240" w:lineRule="atLeast"/>
      <w:jc w:val="both"/>
    </w:pPr>
    <w:rPr>
      <w:rFonts w:ascii="Century Schoolbook" w:hAnsi="Century Schoolbook" w:cs="Century Schoolbook"/>
      <w:sz w:val="16"/>
      <w:szCs w:val="16"/>
      <w:lang w:eastAsia="ar-SA"/>
    </w:rPr>
  </w:style>
  <w:style w:type="paragraph" w:customStyle="1" w:styleId="340">
    <w:name w:val="Основной текст (34)"/>
    <w:basedOn w:val="Normal"/>
    <w:uiPriority w:val="99"/>
    <w:rsid w:val="00EB2337"/>
    <w:pPr>
      <w:shd w:val="clear" w:color="auto" w:fill="FFFFFF"/>
      <w:suppressAutoHyphens/>
      <w:spacing w:after="0" w:line="240" w:lineRule="atLeast"/>
    </w:pPr>
    <w:rPr>
      <w:rFonts w:ascii="Century Schoolbook" w:hAnsi="Century Schoolbook" w:cs="Century Schoolbook"/>
      <w:sz w:val="15"/>
      <w:szCs w:val="15"/>
      <w:lang w:eastAsia="ar-SA"/>
    </w:rPr>
  </w:style>
  <w:style w:type="paragraph" w:styleId="BodyTextIndent">
    <w:name w:val="Body Text Indent"/>
    <w:basedOn w:val="Normal"/>
    <w:link w:val="BodyTextIndentChar"/>
    <w:uiPriority w:val="99"/>
    <w:rsid w:val="00EB2337"/>
    <w:pPr>
      <w:suppressAutoHyphens/>
      <w:spacing w:after="120" w:line="240" w:lineRule="auto"/>
      <w:ind w:left="283"/>
    </w:pPr>
    <w:rPr>
      <w:rFonts w:cs="Times New Roman"/>
      <w:sz w:val="24"/>
      <w:szCs w:val="24"/>
      <w:lang w:eastAsia="ar-SA"/>
    </w:rPr>
  </w:style>
  <w:style w:type="character" w:customStyle="1" w:styleId="BodyTextIndentChar">
    <w:name w:val="Body Text Indent Char"/>
    <w:basedOn w:val="DefaultParagraphFont"/>
    <w:link w:val="BodyTextIndent"/>
    <w:uiPriority w:val="99"/>
    <w:locked/>
    <w:rsid w:val="00EB2337"/>
    <w:rPr>
      <w:rFonts w:ascii="Times New Roman" w:hAnsi="Times New Roman" w:cs="Times New Roman"/>
      <w:sz w:val="24"/>
      <w:szCs w:val="24"/>
      <w:lang w:eastAsia="ar-SA" w:bidi="ar-SA"/>
    </w:rPr>
  </w:style>
  <w:style w:type="paragraph" w:customStyle="1" w:styleId="a3">
    <w:name w:val="Содержимое таблицы"/>
    <w:basedOn w:val="Normal"/>
    <w:uiPriority w:val="99"/>
    <w:rsid w:val="00EB2337"/>
    <w:pPr>
      <w:suppressLineNumbers/>
      <w:suppressAutoHyphens/>
      <w:spacing w:after="0" w:line="240" w:lineRule="auto"/>
    </w:pPr>
    <w:rPr>
      <w:rFonts w:cs="Times New Roman"/>
      <w:sz w:val="24"/>
      <w:szCs w:val="24"/>
      <w:lang w:eastAsia="ar-SA"/>
    </w:rPr>
  </w:style>
  <w:style w:type="paragraph" w:customStyle="1" w:styleId="a4">
    <w:name w:val="Заголовок таблицы"/>
    <w:basedOn w:val="a3"/>
    <w:uiPriority w:val="99"/>
    <w:rsid w:val="00EB2337"/>
    <w:pPr>
      <w:jc w:val="center"/>
    </w:pPr>
    <w:rPr>
      <w:b/>
      <w:bCs/>
    </w:rPr>
  </w:style>
  <w:style w:type="paragraph" w:customStyle="1" w:styleId="311">
    <w:name w:val="Основной текст 31"/>
    <w:basedOn w:val="Normal"/>
    <w:uiPriority w:val="99"/>
    <w:rsid w:val="00EB2337"/>
    <w:pPr>
      <w:suppressAutoHyphens/>
      <w:spacing w:after="120" w:line="240" w:lineRule="auto"/>
    </w:pPr>
    <w:rPr>
      <w:rFonts w:cs="Times New Roman"/>
      <w:sz w:val="16"/>
      <w:szCs w:val="16"/>
      <w:lang w:eastAsia="ar-SA"/>
    </w:rPr>
  </w:style>
  <w:style w:type="paragraph" w:styleId="NormalWeb">
    <w:name w:val="Normal (Web)"/>
    <w:basedOn w:val="Normal"/>
    <w:uiPriority w:val="99"/>
    <w:rsid w:val="00EB2337"/>
    <w:pPr>
      <w:suppressAutoHyphens/>
      <w:spacing w:before="280" w:after="280" w:line="240" w:lineRule="auto"/>
    </w:pPr>
    <w:rPr>
      <w:rFonts w:cs="Times New Roman"/>
      <w:sz w:val="24"/>
      <w:szCs w:val="24"/>
      <w:lang w:eastAsia="ar-SA"/>
    </w:rPr>
  </w:style>
  <w:style w:type="paragraph" w:customStyle="1" w:styleId="msotitle3">
    <w:name w:val="msotitle3"/>
    <w:basedOn w:val="Normal"/>
    <w:uiPriority w:val="99"/>
    <w:rsid w:val="00EB2337"/>
    <w:pPr>
      <w:suppressAutoHyphens/>
      <w:spacing w:after="0" w:line="240" w:lineRule="auto"/>
    </w:pPr>
    <w:rPr>
      <w:rFonts w:cs="Times New Roman"/>
      <w:color w:val="3399FF"/>
      <w:sz w:val="48"/>
      <w:szCs w:val="48"/>
      <w:lang w:eastAsia="ar-SA"/>
    </w:rPr>
  </w:style>
  <w:style w:type="paragraph" w:customStyle="1" w:styleId="FR1">
    <w:name w:val="FR1"/>
    <w:uiPriority w:val="99"/>
    <w:rsid w:val="00EB2337"/>
    <w:pPr>
      <w:widowControl w:val="0"/>
      <w:suppressAutoHyphens/>
      <w:snapToGrid w:val="0"/>
      <w:spacing w:before="380" w:line="254" w:lineRule="auto"/>
      <w:ind w:left="320" w:right="200"/>
      <w:jc w:val="center"/>
    </w:pPr>
    <w:rPr>
      <w:b/>
      <w:bCs/>
      <w:sz w:val="18"/>
      <w:szCs w:val="18"/>
      <w:lang w:eastAsia="ar-SA"/>
    </w:rPr>
  </w:style>
  <w:style w:type="character" w:customStyle="1" w:styleId="FontStyle68">
    <w:name w:val="Font Style68"/>
    <w:uiPriority w:val="99"/>
    <w:rsid w:val="00EB2337"/>
    <w:rPr>
      <w:rFonts w:ascii="Arial" w:hAnsi="Arial" w:cs="Arial"/>
      <w:b/>
      <w:bCs/>
      <w:sz w:val="20"/>
      <w:szCs w:val="20"/>
    </w:rPr>
  </w:style>
  <w:style w:type="paragraph" w:customStyle="1" w:styleId="Style9">
    <w:name w:val="Style9"/>
    <w:basedOn w:val="Normal"/>
    <w:uiPriority w:val="99"/>
    <w:rsid w:val="00EB2337"/>
    <w:pPr>
      <w:widowControl w:val="0"/>
      <w:autoSpaceDE w:val="0"/>
      <w:autoSpaceDN w:val="0"/>
      <w:adjustRightInd w:val="0"/>
      <w:spacing w:after="0" w:line="226" w:lineRule="exact"/>
    </w:pPr>
    <w:rPr>
      <w:rFonts w:ascii="Tahoma" w:hAnsi="Tahoma" w:cs="Tahoma"/>
      <w:sz w:val="24"/>
      <w:szCs w:val="24"/>
      <w:lang w:val="en-US" w:eastAsia="en-US"/>
    </w:rPr>
  </w:style>
  <w:style w:type="paragraph" w:customStyle="1" w:styleId="16">
    <w:name w:val="Без интервала1"/>
    <w:basedOn w:val="Normal"/>
    <w:uiPriority w:val="99"/>
    <w:rsid w:val="00EB2337"/>
    <w:pPr>
      <w:spacing w:after="0" w:line="240" w:lineRule="auto"/>
    </w:pPr>
    <w:rPr>
      <w:sz w:val="24"/>
      <w:szCs w:val="24"/>
      <w:lang w:val="en-US" w:eastAsia="en-US"/>
    </w:rPr>
  </w:style>
  <w:style w:type="character" w:styleId="PageNumber">
    <w:name w:val="page number"/>
    <w:basedOn w:val="DefaultParagraphFont"/>
    <w:uiPriority w:val="99"/>
    <w:rsid w:val="00EB2337"/>
  </w:style>
  <w:style w:type="paragraph" w:styleId="Title">
    <w:name w:val="Title"/>
    <w:basedOn w:val="Normal"/>
    <w:link w:val="TitleChar"/>
    <w:uiPriority w:val="99"/>
    <w:qFormat/>
    <w:rsid w:val="00EB2337"/>
    <w:pPr>
      <w:spacing w:after="0" w:line="240" w:lineRule="auto"/>
      <w:jc w:val="center"/>
    </w:pPr>
    <w:rPr>
      <w:rFonts w:cs="Times New Roman"/>
      <w:b/>
      <w:bCs/>
      <w:sz w:val="24"/>
      <w:szCs w:val="24"/>
    </w:rPr>
  </w:style>
  <w:style w:type="character" w:customStyle="1" w:styleId="TitleChar">
    <w:name w:val="Title Char"/>
    <w:basedOn w:val="DefaultParagraphFont"/>
    <w:link w:val="Title"/>
    <w:uiPriority w:val="99"/>
    <w:locked/>
    <w:rsid w:val="00EB2337"/>
    <w:rPr>
      <w:rFonts w:ascii="Times New Roman" w:hAnsi="Times New Roman" w:cs="Times New Roman"/>
      <w:b/>
      <w:bCs/>
      <w:sz w:val="24"/>
      <w:szCs w:val="24"/>
    </w:rPr>
  </w:style>
  <w:style w:type="character" w:customStyle="1" w:styleId="apple-converted-space">
    <w:name w:val="apple-converted-space"/>
    <w:basedOn w:val="DefaultParagraphFont"/>
    <w:uiPriority w:val="99"/>
    <w:rsid w:val="00EB2337"/>
  </w:style>
  <w:style w:type="character" w:customStyle="1" w:styleId="FontStyle21">
    <w:name w:val="Font Style21"/>
    <w:uiPriority w:val="99"/>
    <w:rsid w:val="00EB2337"/>
    <w:rPr>
      <w:rFonts w:ascii="Franklin Gothic Medium" w:hAnsi="Franklin Gothic Medium" w:cs="Franklin Gothic Medium"/>
      <w:b/>
      <w:bCs/>
      <w:sz w:val="26"/>
      <w:szCs w:val="26"/>
    </w:rPr>
  </w:style>
  <w:style w:type="character" w:customStyle="1" w:styleId="FontStyle27">
    <w:name w:val="Font Style27"/>
    <w:uiPriority w:val="99"/>
    <w:rsid w:val="00EB2337"/>
    <w:rPr>
      <w:rFonts w:ascii="Franklin Gothic Medium" w:hAnsi="Franklin Gothic Medium" w:cs="Franklin Gothic Medium"/>
      <w:b/>
      <w:bCs/>
      <w:sz w:val="20"/>
      <w:szCs w:val="20"/>
    </w:rPr>
  </w:style>
  <w:style w:type="character" w:customStyle="1" w:styleId="210pt">
    <w:name w:val="Основной текст (2) + 10 pt"/>
    <w:aliases w:val="Курсив"/>
    <w:basedOn w:val="2"/>
    <w:uiPriority w:val="99"/>
    <w:rsid w:val="00EB2337"/>
    <w:rPr>
      <w:i/>
      <w:iCs/>
      <w:color w:val="000000"/>
      <w:spacing w:val="0"/>
      <w:w w:val="100"/>
      <w:position w:val="0"/>
      <w:sz w:val="20"/>
      <w:szCs w:val="20"/>
      <w:u w:val="none"/>
      <w:lang w:val="ru-RU" w:eastAsia="ru-RU"/>
    </w:rPr>
  </w:style>
  <w:style w:type="character" w:customStyle="1" w:styleId="2Candara">
    <w:name w:val="Основной текст (2) + Candara"/>
    <w:aliases w:val="6 pt,Курсив1"/>
    <w:basedOn w:val="2"/>
    <w:uiPriority w:val="99"/>
    <w:rsid w:val="00EB2337"/>
    <w:rPr>
      <w:rFonts w:ascii="Candara" w:eastAsia="Times New Roman" w:hAnsi="Candara" w:cs="Candara"/>
      <w:i/>
      <w:iCs/>
      <w:color w:val="000000"/>
      <w:spacing w:val="0"/>
      <w:w w:val="100"/>
      <w:position w:val="0"/>
      <w:sz w:val="12"/>
      <w:szCs w:val="12"/>
      <w:u w:val="none"/>
      <w:lang w:val="ru-RU" w:eastAsia="ru-RU"/>
    </w:rPr>
  </w:style>
  <w:style w:type="table" w:styleId="TableGrid">
    <w:name w:val="Table Grid"/>
    <w:basedOn w:val="TableNormal"/>
    <w:uiPriority w:val="99"/>
    <w:rsid w:val="00EB2337"/>
    <w:rPr>
      <w:rFonts w:cs="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spacing0">
    <w:name w:val="msonospacing"/>
    <w:basedOn w:val="Normal"/>
    <w:uiPriority w:val="99"/>
    <w:rsid w:val="00EB2337"/>
    <w:pPr>
      <w:suppressAutoHyphens/>
      <w:spacing w:before="28" w:after="28" w:line="240" w:lineRule="auto"/>
      <w:jc w:val="both"/>
    </w:pPr>
    <w:rPr>
      <w:rFonts w:eastAsia="SimSun"/>
      <w:kern w:val="1"/>
      <w:lang w:eastAsia="ar-SA"/>
    </w:rPr>
  </w:style>
  <w:style w:type="character" w:styleId="Strong">
    <w:name w:val="Strong"/>
    <w:basedOn w:val="DefaultParagraphFont"/>
    <w:uiPriority w:val="99"/>
    <w:qFormat/>
    <w:rsid w:val="00EB2337"/>
    <w:rPr>
      <w:b/>
      <w:bCs/>
    </w:rPr>
  </w:style>
  <w:style w:type="paragraph" w:customStyle="1" w:styleId="2a">
    <w:name w:val="Без интервала2"/>
    <w:basedOn w:val="Normal"/>
    <w:uiPriority w:val="99"/>
    <w:rsid w:val="00EB2337"/>
    <w:pPr>
      <w:spacing w:after="0" w:line="240" w:lineRule="auto"/>
    </w:pPr>
    <w:rPr>
      <w:sz w:val="24"/>
      <w:szCs w:val="24"/>
      <w:lang w:val="en-US" w:eastAsia="en-US"/>
    </w:rPr>
  </w:style>
  <w:style w:type="character" w:customStyle="1" w:styleId="FontStyle13">
    <w:name w:val="Font Style13"/>
    <w:basedOn w:val="DefaultParagraphFont"/>
    <w:uiPriority w:val="99"/>
    <w:rsid w:val="00EB2337"/>
    <w:rPr>
      <w:rFonts w:ascii="Times New Roman" w:hAnsi="Times New Roman" w:cs="Times New Roman"/>
      <w:sz w:val="22"/>
      <w:szCs w:val="22"/>
    </w:rPr>
  </w:style>
  <w:style w:type="paragraph" w:customStyle="1" w:styleId="3">
    <w:name w:val="Без интервала3"/>
    <w:basedOn w:val="Normal"/>
    <w:uiPriority w:val="99"/>
    <w:rsid w:val="00EB2337"/>
    <w:pPr>
      <w:spacing w:after="0" w:line="240" w:lineRule="auto"/>
    </w:pPr>
    <w:rPr>
      <w:sz w:val="24"/>
      <w:szCs w:val="24"/>
      <w:lang w:val="en-US" w:eastAsia="en-US"/>
    </w:rPr>
  </w:style>
  <w:style w:type="paragraph" w:styleId="NoSpacing">
    <w:name w:val="No Spacing"/>
    <w:uiPriority w:val="99"/>
    <w:qFormat/>
    <w:rsid w:val="006479AB"/>
    <w:rPr>
      <w:rFonts w:cs="Calibri"/>
    </w:rPr>
  </w:style>
  <w:style w:type="character" w:customStyle="1" w:styleId="WW8Num5z6">
    <w:name w:val="WW8Num5z6"/>
    <w:uiPriority w:val="99"/>
    <w:rsid w:val="00D86E56"/>
  </w:style>
  <w:style w:type="paragraph" w:customStyle="1" w:styleId="40">
    <w:name w:val="Заг 4"/>
    <w:basedOn w:val="Normal"/>
    <w:uiPriority w:val="99"/>
    <w:rsid w:val="00D86E56"/>
    <w:pPr>
      <w:keepNext/>
      <w:autoSpaceDE w:val="0"/>
      <w:autoSpaceDN w:val="0"/>
      <w:adjustRightInd w:val="0"/>
      <w:spacing w:before="255" w:after="113" w:line="240" w:lineRule="atLeast"/>
      <w:jc w:val="center"/>
    </w:pPr>
    <w:rPr>
      <w:rFonts w:ascii="PragmaticaC" w:hAnsi="PragmaticaC" w:cs="PragmaticaC"/>
      <w:i/>
      <w:iCs/>
      <w:color w:val="000000"/>
      <w:sz w:val="23"/>
      <w:szCs w:val="23"/>
    </w:rPr>
  </w:style>
  <w:style w:type="character" w:customStyle="1" w:styleId="c5">
    <w:name w:val="c5"/>
    <w:basedOn w:val="DefaultParagraphFont"/>
    <w:uiPriority w:val="99"/>
    <w:rsid w:val="004F112D"/>
  </w:style>
  <w:style w:type="character" w:customStyle="1" w:styleId="dash041e005f0431005f044b005f0447005f043d005f044b005f0439005f005fchar1char1">
    <w:name w:val="dash041e_005f0431_005f044b_005f0447_005f043d_005f044b_005f0439_005f_005fchar1__char1"/>
    <w:uiPriority w:val="99"/>
    <w:rsid w:val="00790125"/>
    <w:rPr>
      <w:rFonts w:ascii="Times New Roman" w:hAnsi="Times New Roman" w:cs="Times New Roman"/>
      <w:sz w:val="24"/>
      <w:szCs w:val="24"/>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600</TotalTime>
  <Pages>19</Pages>
  <Words>5866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User35</dc:creator>
  <cp:keywords/>
  <dc:description/>
  <cp:lastModifiedBy>Admin</cp:lastModifiedBy>
  <cp:revision>20</cp:revision>
  <cp:lastPrinted>2020-01-19T15:54:00Z</cp:lastPrinted>
  <dcterms:created xsi:type="dcterms:W3CDTF">2019-12-19T10:07:00Z</dcterms:created>
  <dcterms:modified xsi:type="dcterms:W3CDTF">2020-01-21T17:32:00Z</dcterms:modified>
</cp:coreProperties>
</file>