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B4" w:rsidRPr="00156A52" w:rsidRDefault="003A5E53" w:rsidP="00156A52">
      <w:pPr>
        <w:spacing w:before="100" w:beforeAutospacing="1" w:after="0" w:line="238" w:lineRule="atLeas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tbl>
      <w:tblPr>
        <w:tblW w:w="10206" w:type="dxa"/>
        <w:tblInd w:w="392" w:type="dxa"/>
        <w:tblLayout w:type="fixed"/>
        <w:tblLook w:val="0000"/>
      </w:tblPr>
      <w:tblGrid>
        <w:gridCol w:w="4961"/>
        <w:gridCol w:w="5245"/>
      </w:tblGrid>
      <w:tr w:rsidR="00DF0AB4" w:rsidRPr="003A5E53" w:rsidTr="0030048F">
        <w:trPr>
          <w:trHeight w:val="1478"/>
        </w:trPr>
        <w:tc>
          <w:tcPr>
            <w:tcW w:w="4961" w:type="dxa"/>
          </w:tcPr>
          <w:p w:rsidR="00DF0AB4" w:rsidRPr="00CC1E72" w:rsidRDefault="00DF0AB4" w:rsidP="0030048F">
            <w:pPr>
              <w:pStyle w:val="af"/>
              <w:snapToGrid w:val="0"/>
              <w:rPr>
                <w:b w:val="0"/>
              </w:rPr>
            </w:pPr>
            <w:proofErr w:type="gramStart"/>
            <w:r w:rsidRPr="00CC1E72">
              <w:rPr>
                <w:b w:val="0"/>
              </w:rPr>
              <w:t>Принят</w:t>
            </w:r>
            <w:r>
              <w:rPr>
                <w:b w:val="0"/>
              </w:rPr>
              <w:t>а</w:t>
            </w:r>
            <w:proofErr w:type="gramEnd"/>
            <w:r w:rsidRPr="00CC1E72">
              <w:rPr>
                <w:b w:val="0"/>
              </w:rPr>
              <w:t>:</w:t>
            </w:r>
          </w:p>
          <w:p w:rsidR="00DF0AB4" w:rsidRPr="00CC1E72" w:rsidRDefault="00DF0AB4" w:rsidP="0030048F">
            <w:pPr>
              <w:pStyle w:val="af"/>
              <w:snapToGrid w:val="0"/>
              <w:rPr>
                <w:b w:val="0"/>
              </w:rPr>
            </w:pPr>
            <w:r w:rsidRPr="00CC1E72">
              <w:rPr>
                <w:b w:val="0"/>
              </w:rPr>
              <w:t xml:space="preserve">на педагогическом совете                                                                          </w:t>
            </w:r>
          </w:p>
          <w:p w:rsidR="00DF0AB4" w:rsidRPr="00CC1E72" w:rsidRDefault="00DF0AB4" w:rsidP="0030048F">
            <w:pPr>
              <w:pStyle w:val="af"/>
              <w:snapToGrid w:val="0"/>
              <w:rPr>
                <w:b w:val="0"/>
              </w:rPr>
            </w:pPr>
            <w:r w:rsidRPr="00CC1E72">
              <w:rPr>
                <w:b w:val="0"/>
              </w:rPr>
              <w:t>МБОУ «</w:t>
            </w:r>
            <w:proofErr w:type="spellStart"/>
            <w:r w:rsidRPr="00CC1E72">
              <w:rPr>
                <w:b w:val="0"/>
              </w:rPr>
              <w:t>Ясеновская</w:t>
            </w:r>
            <w:proofErr w:type="spellEnd"/>
            <w:r w:rsidRPr="00CC1E72">
              <w:rPr>
                <w:b w:val="0"/>
              </w:rPr>
              <w:t xml:space="preserve"> средняя </w:t>
            </w:r>
          </w:p>
          <w:p w:rsidR="00DF0AB4" w:rsidRPr="00CC1E72" w:rsidRDefault="00DF0AB4" w:rsidP="0030048F">
            <w:pPr>
              <w:pStyle w:val="af"/>
              <w:snapToGrid w:val="0"/>
              <w:rPr>
                <w:b w:val="0"/>
              </w:rPr>
            </w:pPr>
            <w:r w:rsidRPr="00CC1E72">
              <w:rPr>
                <w:b w:val="0"/>
              </w:rPr>
              <w:t>общеобразовательная школа»</w:t>
            </w:r>
          </w:p>
          <w:p w:rsidR="00DF0AB4" w:rsidRPr="00CC1E72" w:rsidRDefault="00DF0AB4" w:rsidP="0030048F">
            <w:pPr>
              <w:pStyle w:val="af"/>
              <w:snapToGrid w:val="0"/>
              <w:rPr>
                <w:b w:val="0"/>
                <w:sz w:val="22"/>
              </w:rPr>
            </w:pPr>
            <w:r w:rsidRPr="00CC1E72">
              <w:rPr>
                <w:b w:val="0"/>
              </w:rPr>
              <w:t xml:space="preserve">Протокол  </w:t>
            </w:r>
            <w:r w:rsidR="005B7D82" w:rsidRPr="004679EE">
              <w:rPr>
                <w:b w:val="0"/>
              </w:rPr>
              <w:t>№ 1    от   29.08.2019</w:t>
            </w:r>
            <w:r w:rsidRPr="004679EE">
              <w:rPr>
                <w:b w:val="0"/>
              </w:rPr>
              <w:t>г</w:t>
            </w:r>
          </w:p>
        </w:tc>
        <w:tc>
          <w:tcPr>
            <w:tcW w:w="5245" w:type="dxa"/>
          </w:tcPr>
          <w:p w:rsidR="00DF0AB4" w:rsidRPr="00CC1E72" w:rsidRDefault="00DF0AB4" w:rsidP="00D74CB7">
            <w:pPr>
              <w:pStyle w:val="af"/>
              <w:rPr>
                <w:b w:val="0"/>
                <w:sz w:val="22"/>
              </w:rPr>
            </w:pPr>
            <w:r w:rsidRPr="00CC1E72">
              <w:rPr>
                <w:b w:val="0"/>
                <w:sz w:val="22"/>
              </w:rPr>
              <w:t xml:space="preserve"> Утвержден</w:t>
            </w:r>
            <w:r>
              <w:rPr>
                <w:b w:val="0"/>
                <w:sz w:val="22"/>
              </w:rPr>
              <w:t>а</w:t>
            </w:r>
            <w:r w:rsidRPr="00CC1E72">
              <w:rPr>
                <w:b w:val="0"/>
                <w:sz w:val="22"/>
              </w:rPr>
              <w:t xml:space="preserve">:                                                                              Приказом  </w:t>
            </w:r>
            <w:r>
              <w:rPr>
                <w:b w:val="0"/>
                <w:sz w:val="22"/>
              </w:rPr>
              <w:t xml:space="preserve">№ </w:t>
            </w:r>
            <w:r w:rsidR="005B7D82" w:rsidRPr="004679EE">
              <w:rPr>
                <w:b w:val="0"/>
                <w:sz w:val="22"/>
              </w:rPr>
              <w:t>377    от   30.08.2019</w:t>
            </w:r>
            <w:r w:rsidRPr="00CC1E72">
              <w:rPr>
                <w:b w:val="0"/>
                <w:sz w:val="22"/>
              </w:rPr>
              <w:t xml:space="preserve">                                                                по МБОУ «</w:t>
            </w:r>
            <w:proofErr w:type="spellStart"/>
            <w:r w:rsidRPr="00CC1E72">
              <w:rPr>
                <w:b w:val="0"/>
                <w:sz w:val="22"/>
              </w:rPr>
              <w:t>Ясеновская</w:t>
            </w:r>
            <w:proofErr w:type="spellEnd"/>
            <w:r w:rsidRPr="00CC1E72">
              <w:rPr>
                <w:b w:val="0"/>
                <w:sz w:val="22"/>
              </w:rPr>
              <w:t xml:space="preserve"> средняя                                      общеобразовательная школа»</w:t>
            </w:r>
          </w:p>
        </w:tc>
      </w:tr>
    </w:tbl>
    <w:p w:rsidR="00DF0AB4" w:rsidRDefault="00DF0AB4" w:rsidP="00A45EFD">
      <w:pPr>
        <w:pStyle w:val="a3"/>
        <w:rPr>
          <w:i/>
          <w:lang w:val="ru-RU"/>
        </w:rPr>
      </w:pPr>
    </w:p>
    <w:p w:rsidR="00DF0AB4" w:rsidRPr="00156A52" w:rsidRDefault="00DF0AB4" w:rsidP="00156A52">
      <w:pPr>
        <w:spacing w:before="100" w:beforeAutospacing="1" w:after="0" w:line="240" w:lineRule="auto"/>
        <w:rPr>
          <w:rFonts w:ascii="Times New Roman" w:hAnsi="Times New Roman" w:cs="Times New Roman"/>
          <w:sz w:val="24"/>
          <w:szCs w:val="24"/>
          <w:lang w:val="ru-RU" w:eastAsia="ru-RU"/>
        </w:rPr>
      </w:pPr>
    </w:p>
    <w:p w:rsidR="00DF0AB4" w:rsidRPr="00156A52" w:rsidRDefault="00DF0AB4" w:rsidP="00156A52">
      <w:pPr>
        <w:spacing w:before="100" w:beforeAutospacing="1" w:after="0" w:line="240" w:lineRule="auto"/>
        <w:rPr>
          <w:rFonts w:ascii="Times New Roman" w:hAnsi="Times New Roman" w:cs="Times New Roman"/>
          <w:sz w:val="24"/>
          <w:szCs w:val="24"/>
          <w:lang w:val="ru-RU" w:eastAsia="ru-RU"/>
        </w:rPr>
      </w:pPr>
    </w:p>
    <w:p w:rsidR="00DF0AB4" w:rsidRDefault="00DF0AB4" w:rsidP="00156A52">
      <w:pPr>
        <w:spacing w:before="100" w:beforeAutospacing="1" w:after="0" w:line="240" w:lineRule="auto"/>
        <w:rPr>
          <w:rFonts w:ascii="Times New Roman" w:hAnsi="Times New Roman" w:cs="Times New Roman"/>
          <w:sz w:val="24"/>
          <w:szCs w:val="24"/>
          <w:lang w:val="ru-RU" w:eastAsia="ru-RU"/>
        </w:rPr>
      </w:pPr>
    </w:p>
    <w:p w:rsidR="00DF0AB4" w:rsidRDefault="00DF0AB4" w:rsidP="00156A52">
      <w:pPr>
        <w:spacing w:before="100" w:beforeAutospacing="1" w:after="0" w:line="240" w:lineRule="auto"/>
        <w:rPr>
          <w:rFonts w:ascii="Times New Roman" w:hAnsi="Times New Roman" w:cs="Times New Roman"/>
          <w:sz w:val="24"/>
          <w:szCs w:val="24"/>
          <w:lang w:val="ru-RU" w:eastAsia="ru-RU"/>
        </w:rPr>
      </w:pPr>
    </w:p>
    <w:p w:rsidR="00DF0AB4" w:rsidRDefault="00DF0AB4" w:rsidP="00156A52">
      <w:pPr>
        <w:spacing w:before="100" w:beforeAutospacing="1" w:after="0" w:line="240" w:lineRule="auto"/>
        <w:rPr>
          <w:rFonts w:ascii="Times New Roman" w:hAnsi="Times New Roman" w:cs="Times New Roman"/>
          <w:sz w:val="24"/>
          <w:szCs w:val="24"/>
          <w:lang w:val="ru-RU" w:eastAsia="ru-RU"/>
        </w:rPr>
      </w:pPr>
    </w:p>
    <w:p w:rsidR="00DF0AB4" w:rsidRPr="00156A52" w:rsidRDefault="00DF0AB4" w:rsidP="00156A52">
      <w:pPr>
        <w:spacing w:before="100" w:beforeAutospacing="1" w:after="0" w:line="240" w:lineRule="auto"/>
        <w:rPr>
          <w:rFonts w:ascii="Times New Roman" w:hAnsi="Times New Roman" w:cs="Times New Roman"/>
          <w:sz w:val="24"/>
          <w:szCs w:val="24"/>
          <w:lang w:val="ru-RU" w:eastAsia="ru-RU"/>
        </w:rPr>
      </w:pPr>
    </w:p>
    <w:p w:rsidR="00DF0AB4" w:rsidRPr="00B6664A" w:rsidRDefault="00DF0AB4" w:rsidP="00732ADF">
      <w:pPr>
        <w:shd w:val="clear" w:color="auto" w:fill="FFFFFF"/>
        <w:spacing w:after="0" w:line="240" w:lineRule="auto"/>
        <w:ind w:left="1296"/>
        <w:rPr>
          <w:rFonts w:ascii="Times New Roman" w:hAnsi="Times New Roman"/>
          <w:b/>
          <w:iCs/>
          <w:sz w:val="28"/>
          <w:szCs w:val="28"/>
          <w:lang w:val="ru-RU"/>
        </w:rPr>
      </w:pPr>
    </w:p>
    <w:p w:rsidR="00DF0AB4" w:rsidRPr="00732ADF" w:rsidRDefault="00DF0AB4" w:rsidP="00794684">
      <w:pPr>
        <w:shd w:val="clear" w:color="auto" w:fill="FFFFFF"/>
        <w:spacing w:after="0" w:line="240" w:lineRule="auto"/>
        <w:ind w:left="1296"/>
        <w:jc w:val="center"/>
        <w:rPr>
          <w:rFonts w:ascii="Times New Roman" w:hAnsi="Times New Roman"/>
          <w:b/>
          <w:iCs/>
          <w:sz w:val="48"/>
          <w:szCs w:val="48"/>
          <w:lang w:val="ru-RU"/>
        </w:rPr>
      </w:pPr>
      <w:r w:rsidRPr="00732ADF">
        <w:rPr>
          <w:rFonts w:ascii="Times New Roman" w:hAnsi="Times New Roman"/>
          <w:b/>
          <w:iCs/>
          <w:sz w:val="48"/>
          <w:szCs w:val="48"/>
          <w:lang w:val="ru-RU"/>
        </w:rPr>
        <w:t>ОСНОВНАЯ ОБРАЗОВАТЕЛЬНАЯ ПРОГРАММА</w:t>
      </w:r>
    </w:p>
    <w:p w:rsidR="00DF0AB4" w:rsidRPr="00732ADF" w:rsidRDefault="00DF0AB4" w:rsidP="00794684">
      <w:pPr>
        <w:shd w:val="clear" w:color="auto" w:fill="FFFFFF"/>
        <w:spacing w:after="0" w:line="240" w:lineRule="auto"/>
        <w:ind w:left="1296"/>
        <w:jc w:val="center"/>
        <w:rPr>
          <w:rFonts w:ascii="Times New Roman" w:hAnsi="Times New Roman"/>
          <w:b/>
          <w:iCs/>
          <w:sz w:val="48"/>
          <w:szCs w:val="48"/>
          <w:lang w:val="ru-RU"/>
        </w:rPr>
      </w:pPr>
      <w:r w:rsidRPr="00732ADF">
        <w:rPr>
          <w:rFonts w:ascii="Times New Roman" w:hAnsi="Times New Roman"/>
          <w:b/>
          <w:iCs/>
          <w:sz w:val="48"/>
          <w:szCs w:val="48"/>
          <w:lang w:val="ru-RU"/>
        </w:rPr>
        <w:t>ДОШКОЛЬНОГО ОБРАЗОВАНИЯ</w:t>
      </w:r>
    </w:p>
    <w:p w:rsidR="00DF0AB4" w:rsidRPr="00732ADF" w:rsidRDefault="00DF0AB4" w:rsidP="00794684">
      <w:pPr>
        <w:shd w:val="clear" w:color="auto" w:fill="FFFFFF"/>
        <w:spacing w:after="0" w:line="240" w:lineRule="auto"/>
        <w:jc w:val="center"/>
        <w:rPr>
          <w:rFonts w:ascii="Times New Roman" w:hAnsi="Times New Roman"/>
          <w:b/>
          <w:iCs/>
          <w:sz w:val="28"/>
          <w:szCs w:val="28"/>
          <w:lang w:val="ru-RU"/>
        </w:rPr>
      </w:pPr>
      <w:r>
        <w:rPr>
          <w:rFonts w:ascii="Times New Roman" w:hAnsi="Times New Roman"/>
          <w:b/>
          <w:iCs/>
          <w:sz w:val="28"/>
          <w:szCs w:val="28"/>
          <w:lang w:val="ru-RU"/>
        </w:rPr>
        <w:t xml:space="preserve">структурного подразделения муниципального бюджетного                                </w:t>
      </w:r>
      <w:r w:rsidRPr="00732ADF">
        <w:rPr>
          <w:rFonts w:ascii="Times New Roman" w:hAnsi="Times New Roman"/>
          <w:b/>
          <w:iCs/>
          <w:sz w:val="28"/>
          <w:szCs w:val="28"/>
          <w:lang w:val="ru-RU"/>
        </w:rPr>
        <w:t>общеобразовательного учреждения</w:t>
      </w:r>
      <w:r>
        <w:rPr>
          <w:rFonts w:ascii="Times New Roman" w:hAnsi="Times New Roman"/>
          <w:b/>
          <w:iCs/>
          <w:sz w:val="28"/>
          <w:szCs w:val="28"/>
          <w:lang w:val="ru-RU"/>
        </w:rPr>
        <w:t xml:space="preserve">  </w:t>
      </w:r>
      <w:r w:rsidRPr="00732ADF">
        <w:rPr>
          <w:rFonts w:ascii="Times New Roman" w:hAnsi="Times New Roman"/>
          <w:b/>
          <w:iCs/>
          <w:sz w:val="28"/>
          <w:szCs w:val="28"/>
          <w:lang w:val="ru-RU"/>
        </w:rPr>
        <w:t>«</w:t>
      </w:r>
      <w:proofErr w:type="spellStart"/>
      <w:r>
        <w:rPr>
          <w:rFonts w:ascii="Times New Roman" w:hAnsi="Times New Roman"/>
          <w:b/>
          <w:iCs/>
          <w:sz w:val="28"/>
          <w:szCs w:val="28"/>
          <w:lang w:val="ru-RU"/>
        </w:rPr>
        <w:t>Ясеновская</w:t>
      </w:r>
      <w:proofErr w:type="spellEnd"/>
      <w:r>
        <w:rPr>
          <w:rFonts w:ascii="Times New Roman" w:hAnsi="Times New Roman"/>
          <w:b/>
          <w:iCs/>
          <w:sz w:val="28"/>
          <w:szCs w:val="28"/>
          <w:lang w:val="ru-RU"/>
        </w:rPr>
        <w:t xml:space="preserve"> </w:t>
      </w:r>
      <w:r w:rsidRPr="00732ADF">
        <w:rPr>
          <w:rFonts w:ascii="Times New Roman" w:hAnsi="Times New Roman"/>
          <w:b/>
          <w:iCs/>
          <w:sz w:val="28"/>
          <w:szCs w:val="28"/>
          <w:lang w:val="ru-RU"/>
        </w:rPr>
        <w:t xml:space="preserve">средняя общеобразовательная школа </w:t>
      </w:r>
      <w:proofErr w:type="spellStart"/>
      <w:r w:rsidRPr="00732ADF">
        <w:rPr>
          <w:rFonts w:ascii="Times New Roman" w:hAnsi="Times New Roman"/>
          <w:b/>
          <w:iCs/>
          <w:sz w:val="28"/>
          <w:szCs w:val="28"/>
          <w:lang w:val="ru-RU"/>
        </w:rPr>
        <w:t>Ровеньского</w:t>
      </w:r>
      <w:proofErr w:type="spellEnd"/>
      <w:r w:rsidRPr="00732ADF">
        <w:rPr>
          <w:rFonts w:ascii="Times New Roman" w:hAnsi="Times New Roman"/>
          <w:b/>
          <w:iCs/>
          <w:sz w:val="28"/>
          <w:szCs w:val="28"/>
          <w:lang w:val="ru-RU"/>
        </w:rPr>
        <w:t xml:space="preserve"> района </w:t>
      </w:r>
      <w:r>
        <w:rPr>
          <w:rFonts w:ascii="Times New Roman" w:hAnsi="Times New Roman"/>
          <w:b/>
          <w:iCs/>
          <w:sz w:val="28"/>
          <w:szCs w:val="28"/>
          <w:lang w:val="ru-RU"/>
        </w:rPr>
        <w:t xml:space="preserve">                                 </w:t>
      </w:r>
      <w:r w:rsidRPr="00732ADF">
        <w:rPr>
          <w:rFonts w:ascii="Times New Roman" w:hAnsi="Times New Roman"/>
          <w:b/>
          <w:iCs/>
          <w:sz w:val="28"/>
          <w:szCs w:val="28"/>
          <w:lang w:val="ru-RU"/>
        </w:rPr>
        <w:t>Белгородской области»</w:t>
      </w:r>
      <w:r>
        <w:rPr>
          <w:rFonts w:ascii="Times New Roman" w:hAnsi="Times New Roman"/>
          <w:b/>
          <w:iCs/>
          <w:sz w:val="28"/>
          <w:szCs w:val="28"/>
          <w:lang w:val="ru-RU"/>
        </w:rPr>
        <w:t xml:space="preserve"> - «Детский сад»</w:t>
      </w:r>
    </w:p>
    <w:p w:rsidR="00DF0AB4" w:rsidRPr="00732ADF" w:rsidRDefault="00DF0AB4" w:rsidP="00794684">
      <w:pPr>
        <w:shd w:val="clear" w:color="auto" w:fill="FFFFFF"/>
        <w:spacing w:after="0" w:line="240" w:lineRule="auto"/>
        <w:jc w:val="center"/>
        <w:rPr>
          <w:rFonts w:ascii="Times New Roman" w:hAnsi="Times New Roman"/>
          <w:b/>
          <w:iCs/>
          <w:sz w:val="40"/>
          <w:szCs w:val="40"/>
          <w:lang w:val="ru-RU"/>
        </w:rPr>
      </w:pPr>
      <w:r w:rsidRPr="00732ADF">
        <w:rPr>
          <w:rFonts w:ascii="Times New Roman" w:hAnsi="Times New Roman"/>
          <w:b/>
          <w:iCs/>
          <w:sz w:val="40"/>
          <w:szCs w:val="40"/>
          <w:lang w:val="ru-RU"/>
        </w:rPr>
        <w:t xml:space="preserve">( в соответствии с ФГОС </w:t>
      </w:r>
      <w:proofErr w:type="gramStart"/>
      <w:r w:rsidRPr="00732ADF">
        <w:rPr>
          <w:rFonts w:ascii="Times New Roman" w:hAnsi="Times New Roman"/>
          <w:b/>
          <w:iCs/>
          <w:sz w:val="40"/>
          <w:szCs w:val="40"/>
          <w:lang w:val="ru-RU"/>
        </w:rPr>
        <w:t>ДО</w:t>
      </w:r>
      <w:proofErr w:type="gramEnd"/>
      <w:r w:rsidRPr="00732ADF">
        <w:rPr>
          <w:rFonts w:ascii="Times New Roman" w:hAnsi="Times New Roman"/>
          <w:b/>
          <w:iCs/>
          <w:sz w:val="40"/>
          <w:szCs w:val="40"/>
          <w:lang w:val="ru-RU"/>
        </w:rPr>
        <w:t>)</w:t>
      </w:r>
    </w:p>
    <w:p w:rsidR="00DF0AB4" w:rsidRPr="00B6664A" w:rsidRDefault="00390714" w:rsidP="00390714">
      <w:pPr>
        <w:shd w:val="clear" w:color="auto" w:fill="FFFFFF"/>
        <w:spacing w:after="0" w:line="240" w:lineRule="auto"/>
        <w:ind w:left="1296"/>
        <w:jc w:val="center"/>
        <w:rPr>
          <w:rFonts w:ascii="Times New Roman" w:hAnsi="Times New Roman"/>
          <w:b/>
          <w:iCs/>
          <w:sz w:val="28"/>
          <w:szCs w:val="28"/>
          <w:lang w:val="ru-RU"/>
        </w:rPr>
      </w:pPr>
      <w:r>
        <w:rPr>
          <w:rFonts w:ascii="Times New Roman" w:hAnsi="Times New Roman"/>
          <w:b/>
          <w:iCs/>
          <w:sz w:val="28"/>
          <w:szCs w:val="28"/>
          <w:lang w:val="ru-RU"/>
        </w:rPr>
        <w:t>Срок реализации -5лет</w:t>
      </w:r>
    </w:p>
    <w:p w:rsidR="00DF0AB4" w:rsidRPr="00B6664A" w:rsidRDefault="00DF0AB4" w:rsidP="00390714">
      <w:pPr>
        <w:shd w:val="clear" w:color="auto" w:fill="FFFFFF"/>
        <w:spacing w:after="0" w:line="240" w:lineRule="auto"/>
        <w:ind w:left="1296"/>
        <w:jc w:val="center"/>
        <w:rPr>
          <w:rFonts w:ascii="Times New Roman" w:hAnsi="Times New Roman"/>
          <w:b/>
          <w:iCs/>
          <w:sz w:val="28"/>
          <w:szCs w:val="28"/>
          <w:lang w:val="ru-RU"/>
        </w:rPr>
      </w:pPr>
    </w:p>
    <w:p w:rsidR="00DF0AB4" w:rsidRPr="00B6664A" w:rsidRDefault="00DF0AB4" w:rsidP="00732ADF">
      <w:pPr>
        <w:shd w:val="clear" w:color="auto" w:fill="FFFFFF"/>
        <w:spacing w:after="0" w:line="240" w:lineRule="auto"/>
        <w:ind w:left="1296"/>
        <w:rPr>
          <w:rFonts w:ascii="Times New Roman" w:hAnsi="Times New Roman"/>
          <w:b/>
          <w:iCs/>
          <w:sz w:val="28"/>
          <w:szCs w:val="28"/>
          <w:lang w:val="ru-RU"/>
        </w:rPr>
      </w:pPr>
    </w:p>
    <w:p w:rsidR="00DF0AB4" w:rsidRPr="00156A52" w:rsidRDefault="00DF0AB4" w:rsidP="00794684">
      <w:pPr>
        <w:spacing w:before="100" w:beforeAutospacing="1" w:after="0" w:line="240" w:lineRule="auto"/>
        <w:jc w:val="right"/>
        <w:rPr>
          <w:rFonts w:ascii="Times New Roman" w:hAnsi="Times New Roman" w:cs="Times New Roman"/>
          <w:sz w:val="24"/>
          <w:szCs w:val="24"/>
          <w:lang w:val="ru-RU" w:eastAsia="ru-RU"/>
        </w:rPr>
      </w:pPr>
    </w:p>
    <w:p w:rsidR="00DF0AB4" w:rsidRPr="00156A52" w:rsidRDefault="00DF0AB4" w:rsidP="00156A52">
      <w:pPr>
        <w:spacing w:before="100" w:beforeAutospacing="1" w:after="0" w:line="240" w:lineRule="auto"/>
        <w:rPr>
          <w:rFonts w:ascii="Times New Roman" w:hAnsi="Times New Roman" w:cs="Times New Roman"/>
          <w:sz w:val="24"/>
          <w:szCs w:val="24"/>
          <w:lang w:val="ru-RU" w:eastAsia="ru-RU"/>
        </w:rPr>
      </w:pPr>
    </w:p>
    <w:p w:rsidR="00DF0AB4" w:rsidRPr="00156A52" w:rsidRDefault="00DF0AB4" w:rsidP="00156A52">
      <w:pPr>
        <w:spacing w:before="100" w:beforeAutospacing="1" w:after="0" w:line="240" w:lineRule="auto"/>
        <w:rPr>
          <w:rFonts w:ascii="Times New Roman" w:hAnsi="Times New Roman" w:cs="Times New Roman"/>
          <w:sz w:val="24"/>
          <w:szCs w:val="24"/>
          <w:lang w:val="ru-RU" w:eastAsia="ru-RU"/>
        </w:rPr>
      </w:pPr>
    </w:p>
    <w:p w:rsidR="00DF0AB4" w:rsidRPr="00156A52" w:rsidRDefault="00DF0AB4" w:rsidP="00156A52">
      <w:pPr>
        <w:spacing w:before="100" w:beforeAutospacing="1" w:after="0" w:line="240" w:lineRule="auto"/>
        <w:rPr>
          <w:rFonts w:ascii="Times New Roman" w:hAnsi="Times New Roman" w:cs="Times New Roman"/>
          <w:sz w:val="24"/>
          <w:szCs w:val="24"/>
          <w:lang w:val="ru-RU" w:eastAsia="ru-RU"/>
        </w:rPr>
      </w:pPr>
    </w:p>
    <w:p w:rsidR="00DF0AB4" w:rsidRDefault="00DF0AB4" w:rsidP="00156A52">
      <w:pPr>
        <w:spacing w:before="100" w:beforeAutospacing="1" w:after="0" w:line="240" w:lineRule="auto"/>
        <w:rPr>
          <w:rFonts w:ascii="Times New Roman" w:hAnsi="Times New Roman" w:cs="Times New Roman"/>
          <w:sz w:val="24"/>
          <w:szCs w:val="24"/>
          <w:lang w:val="ru-RU" w:eastAsia="ru-RU"/>
        </w:rPr>
      </w:pPr>
    </w:p>
    <w:p w:rsidR="00DF0AB4" w:rsidRDefault="00DF0AB4" w:rsidP="00156A52">
      <w:pPr>
        <w:spacing w:before="100" w:beforeAutospacing="1" w:after="0" w:line="240" w:lineRule="auto"/>
        <w:rPr>
          <w:rFonts w:ascii="Times New Roman" w:hAnsi="Times New Roman" w:cs="Times New Roman"/>
          <w:sz w:val="24"/>
          <w:szCs w:val="24"/>
          <w:lang w:val="ru-RU" w:eastAsia="ru-RU"/>
        </w:rPr>
      </w:pPr>
    </w:p>
    <w:p w:rsidR="004F2C4C" w:rsidRPr="00156A52" w:rsidRDefault="004F2C4C" w:rsidP="00156A52">
      <w:pPr>
        <w:spacing w:before="100" w:beforeAutospacing="1" w:after="0" w:line="240" w:lineRule="auto"/>
        <w:rPr>
          <w:rFonts w:ascii="Times New Roman" w:hAnsi="Times New Roman" w:cs="Times New Roman"/>
          <w:sz w:val="24"/>
          <w:szCs w:val="24"/>
          <w:lang w:val="ru-RU" w:eastAsia="ru-RU"/>
        </w:rPr>
      </w:pPr>
    </w:p>
    <w:p w:rsidR="00DF0AB4" w:rsidRPr="007201AE" w:rsidRDefault="00DF0AB4" w:rsidP="00156A52">
      <w:pPr>
        <w:spacing w:after="0" w:line="240" w:lineRule="auto"/>
        <w:jc w:val="center"/>
        <w:rPr>
          <w:rFonts w:ascii="Times New Roman" w:hAnsi="Times New Roman" w:cs="Times New Roman"/>
          <w:sz w:val="28"/>
          <w:szCs w:val="28"/>
          <w:lang w:val="ru-RU" w:eastAsia="ru-RU"/>
        </w:rPr>
      </w:pPr>
      <w:proofErr w:type="spellStart"/>
      <w:r w:rsidRPr="007201AE">
        <w:rPr>
          <w:rFonts w:ascii="Times New Roman" w:hAnsi="Times New Roman" w:cs="Times New Roman"/>
          <w:sz w:val="28"/>
          <w:szCs w:val="28"/>
          <w:lang w:val="ru-RU" w:eastAsia="ru-RU"/>
        </w:rPr>
        <w:t>с</w:t>
      </w:r>
      <w:proofErr w:type="gramStart"/>
      <w:r w:rsidRPr="007201AE">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С</w:t>
      </w:r>
      <w:proofErr w:type="gramEnd"/>
      <w:r>
        <w:rPr>
          <w:rFonts w:ascii="Times New Roman" w:hAnsi="Times New Roman" w:cs="Times New Roman"/>
          <w:sz w:val="28"/>
          <w:szCs w:val="28"/>
          <w:lang w:val="ru-RU" w:eastAsia="ru-RU"/>
        </w:rPr>
        <w:t>вистовка</w:t>
      </w:r>
      <w:proofErr w:type="spellEnd"/>
    </w:p>
    <w:p w:rsidR="00DF0AB4" w:rsidRDefault="005B7D82" w:rsidP="00156A52">
      <w:pPr>
        <w:spacing w:after="0" w:line="240" w:lineRule="auto"/>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2019</w:t>
      </w:r>
      <w:r w:rsidR="00DF0AB4" w:rsidRPr="007201AE">
        <w:rPr>
          <w:rFonts w:ascii="Times New Roman" w:hAnsi="Times New Roman" w:cs="Times New Roman"/>
          <w:sz w:val="28"/>
          <w:szCs w:val="28"/>
          <w:lang w:val="ru-RU" w:eastAsia="ru-RU"/>
        </w:rPr>
        <w:t xml:space="preserve"> год</w:t>
      </w:r>
    </w:p>
    <w:p w:rsidR="00DF0AB4" w:rsidRDefault="00DF0AB4" w:rsidP="000337AC">
      <w:pPr>
        <w:pStyle w:val="a3"/>
        <w:jc w:val="both"/>
        <w:rPr>
          <w:rFonts w:ascii="Times New Roman" w:hAnsi="Times New Roman"/>
          <w:b/>
          <w:bCs/>
          <w:sz w:val="28"/>
          <w:szCs w:val="28"/>
          <w:lang w:val="ru-RU"/>
        </w:rPr>
      </w:pPr>
    </w:p>
    <w:p w:rsidR="00DF0AB4" w:rsidRDefault="00DF0AB4" w:rsidP="000337AC">
      <w:pPr>
        <w:pStyle w:val="a3"/>
        <w:jc w:val="both"/>
        <w:rPr>
          <w:rFonts w:ascii="Times New Roman" w:hAnsi="Times New Roman"/>
          <w:b/>
          <w:bCs/>
          <w:sz w:val="28"/>
          <w:szCs w:val="28"/>
          <w:lang w:val="ru-RU"/>
        </w:rPr>
      </w:pPr>
    </w:p>
    <w:p w:rsidR="005B7D82" w:rsidRDefault="005B7D82" w:rsidP="000337AC">
      <w:pPr>
        <w:pStyle w:val="a3"/>
        <w:jc w:val="both"/>
        <w:rPr>
          <w:rFonts w:ascii="Times New Roman" w:hAnsi="Times New Roman"/>
          <w:b/>
          <w:bCs/>
          <w:sz w:val="28"/>
          <w:szCs w:val="28"/>
          <w:lang w:val="ru-RU"/>
        </w:rPr>
      </w:pPr>
    </w:p>
    <w:p w:rsidR="005B7D82" w:rsidRDefault="005B7D82" w:rsidP="000337AC">
      <w:pPr>
        <w:pStyle w:val="a3"/>
        <w:jc w:val="both"/>
        <w:rPr>
          <w:rFonts w:ascii="Times New Roman" w:hAnsi="Times New Roman"/>
          <w:b/>
          <w:bCs/>
          <w:sz w:val="28"/>
          <w:szCs w:val="28"/>
          <w:lang w:val="ru-RU"/>
        </w:rPr>
      </w:pPr>
    </w:p>
    <w:p w:rsidR="005B7D82" w:rsidRDefault="005B7D82" w:rsidP="000337AC">
      <w:pPr>
        <w:pStyle w:val="a3"/>
        <w:jc w:val="both"/>
        <w:rPr>
          <w:rFonts w:ascii="Times New Roman" w:hAnsi="Times New Roman"/>
          <w:b/>
          <w:bCs/>
          <w:sz w:val="28"/>
          <w:szCs w:val="28"/>
          <w:lang w:val="ru-RU"/>
        </w:rPr>
      </w:pPr>
    </w:p>
    <w:p w:rsidR="00DF0AB4" w:rsidRPr="008E37F7" w:rsidRDefault="00DF0AB4" w:rsidP="0086395D">
      <w:pPr>
        <w:pStyle w:val="a3"/>
        <w:jc w:val="center"/>
        <w:rPr>
          <w:rFonts w:ascii="Times New Roman" w:hAnsi="Times New Roman"/>
          <w:b/>
          <w:bCs/>
          <w:sz w:val="24"/>
          <w:szCs w:val="24"/>
          <w:lang w:val="ru-RU"/>
        </w:rPr>
      </w:pPr>
      <w:r w:rsidRPr="008E37F7">
        <w:rPr>
          <w:rFonts w:ascii="Times New Roman" w:hAnsi="Times New Roman"/>
          <w:b/>
          <w:bCs/>
          <w:sz w:val="24"/>
          <w:szCs w:val="24"/>
          <w:lang w:val="ru-RU"/>
        </w:rPr>
        <w:t>Содержание</w:t>
      </w:r>
    </w:p>
    <w:p w:rsidR="00DF0AB4" w:rsidRPr="008E37F7" w:rsidRDefault="00DF0AB4" w:rsidP="0086395D">
      <w:pPr>
        <w:pStyle w:val="a3"/>
        <w:jc w:val="center"/>
        <w:rPr>
          <w:rFonts w:ascii="Times New Roman" w:hAnsi="Times New Roman"/>
          <w:b/>
          <w:bCs/>
          <w:sz w:val="24"/>
          <w:szCs w:val="24"/>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8"/>
        <w:gridCol w:w="1559"/>
      </w:tblGrid>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b/>
                <w:bCs/>
                <w:sz w:val="24"/>
                <w:szCs w:val="24"/>
                <w:lang w:val="ru-RU"/>
              </w:rPr>
              <w:t>1. Целевой раздел.</w:t>
            </w:r>
          </w:p>
        </w:tc>
        <w:tc>
          <w:tcPr>
            <w:tcW w:w="1559" w:type="dxa"/>
          </w:tcPr>
          <w:p w:rsidR="00DF0AB4" w:rsidRPr="009028F1" w:rsidRDefault="00DF0AB4"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3</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b/>
                <w:sz w:val="24"/>
                <w:szCs w:val="24"/>
                <w:lang w:val="ru-RU"/>
              </w:rPr>
            </w:pPr>
            <w:r w:rsidRPr="009028F1">
              <w:rPr>
                <w:rFonts w:ascii="Times New Roman" w:hAnsi="Times New Roman" w:cs="Cambria"/>
                <w:b/>
                <w:sz w:val="24"/>
                <w:szCs w:val="24"/>
                <w:lang w:val="ru-RU"/>
              </w:rPr>
              <w:t>1.1. Пояснительная записка</w:t>
            </w:r>
          </w:p>
        </w:tc>
        <w:tc>
          <w:tcPr>
            <w:tcW w:w="1559" w:type="dxa"/>
          </w:tcPr>
          <w:p w:rsidR="00DF0AB4" w:rsidRPr="009028F1" w:rsidRDefault="00DF0AB4"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3</w:t>
            </w:r>
          </w:p>
        </w:tc>
      </w:tr>
      <w:tr w:rsidR="00DF0AB4" w:rsidRPr="001A67AC" w:rsidTr="0086395D">
        <w:tc>
          <w:tcPr>
            <w:tcW w:w="8188" w:type="dxa"/>
          </w:tcPr>
          <w:p w:rsidR="00DF0AB4" w:rsidRPr="009028F1" w:rsidRDefault="00DF0AB4" w:rsidP="006A2D7E">
            <w:pPr>
              <w:pStyle w:val="a3"/>
              <w:numPr>
                <w:ilvl w:val="2"/>
                <w:numId w:val="4"/>
              </w:numPr>
              <w:jc w:val="both"/>
              <w:rPr>
                <w:rFonts w:ascii="Times New Roman" w:hAnsi="Times New Roman" w:cs="Cambria"/>
                <w:sz w:val="24"/>
                <w:szCs w:val="24"/>
                <w:lang w:val="ru-RU"/>
              </w:rPr>
            </w:pPr>
            <w:r w:rsidRPr="009028F1">
              <w:rPr>
                <w:rFonts w:ascii="Times New Roman" w:hAnsi="Times New Roman" w:cs="Cambria"/>
                <w:sz w:val="24"/>
                <w:szCs w:val="24"/>
                <w:lang w:val="ru-RU"/>
              </w:rPr>
              <w:t>Цели и задачи реализации Программы</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4</w:t>
            </w:r>
          </w:p>
        </w:tc>
      </w:tr>
      <w:tr w:rsidR="00DF0AB4" w:rsidRPr="00A10B0F" w:rsidTr="006D4098">
        <w:trPr>
          <w:trHeight w:val="285"/>
        </w:trPr>
        <w:tc>
          <w:tcPr>
            <w:tcW w:w="8188" w:type="dxa"/>
            <w:tcBorders>
              <w:bottom w:val="single" w:sz="4" w:space="0" w:color="auto"/>
            </w:tcBorders>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1.1.2.Принципы и подходы к формированию программы</w:t>
            </w:r>
          </w:p>
        </w:tc>
        <w:tc>
          <w:tcPr>
            <w:tcW w:w="1559" w:type="dxa"/>
            <w:tcBorders>
              <w:bottom w:val="single" w:sz="4" w:space="0" w:color="auto"/>
            </w:tcBorders>
          </w:tcPr>
          <w:p w:rsidR="006D4098" w:rsidRPr="009028F1" w:rsidRDefault="00DF0AB4"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4</w:t>
            </w:r>
          </w:p>
        </w:tc>
      </w:tr>
      <w:tr w:rsidR="006D4098" w:rsidRPr="004679EE" w:rsidTr="006D4098">
        <w:trPr>
          <w:trHeight w:val="255"/>
        </w:trPr>
        <w:tc>
          <w:tcPr>
            <w:tcW w:w="8188" w:type="dxa"/>
            <w:tcBorders>
              <w:top w:val="single" w:sz="4" w:space="0" w:color="auto"/>
            </w:tcBorders>
          </w:tcPr>
          <w:p w:rsidR="006D4098" w:rsidRPr="009028F1" w:rsidRDefault="006D4098" w:rsidP="006D4098">
            <w:pPr>
              <w:pStyle w:val="a3"/>
              <w:jc w:val="both"/>
              <w:rPr>
                <w:rFonts w:ascii="Times New Roman" w:hAnsi="Times New Roman" w:cs="Cambria"/>
                <w:sz w:val="24"/>
                <w:szCs w:val="24"/>
                <w:lang w:val="ru-RU"/>
              </w:rPr>
            </w:pPr>
            <w:r>
              <w:rPr>
                <w:rFonts w:ascii="Times New Roman" w:hAnsi="Times New Roman" w:cs="Cambria"/>
                <w:sz w:val="24"/>
                <w:szCs w:val="24"/>
                <w:lang w:val="ru-RU"/>
              </w:rPr>
              <w:t>1.1.3.Возрастные и психологические особенности воспитанников</w:t>
            </w:r>
          </w:p>
        </w:tc>
        <w:tc>
          <w:tcPr>
            <w:tcW w:w="1559" w:type="dxa"/>
            <w:tcBorders>
              <w:top w:val="single" w:sz="4" w:space="0" w:color="auto"/>
            </w:tcBorders>
          </w:tcPr>
          <w:p w:rsidR="006D4098"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6</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b/>
                <w:sz w:val="24"/>
                <w:szCs w:val="24"/>
                <w:lang w:val="ru-RU"/>
              </w:rPr>
              <w:t>1.2.Планируемые результаты освоения программы</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12</w:t>
            </w:r>
          </w:p>
        </w:tc>
      </w:tr>
      <w:tr w:rsidR="00DF0AB4" w:rsidRPr="00A10B0F"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Целевые ориентиры в раннем возрасте</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12</w:t>
            </w:r>
          </w:p>
        </w:tc>
      </w:tr>
      <w:tr w:rsidR="00DF0AB4" w:rsidRPr="00A10B0F"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Целевые ориентиры на этапе завершения освоения Программы</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13</w:t>
            </w:r>
          </w:p>
        </w:tc>
      </w:tr>
      <w:tr w:rsidR="00DF0AB4" w:rsidRPr="00A10B0F" w:rsidTr="0086395D">
        <w:tc>
          <w:tcPr>
            <w:tcW w:w="8188" w:type="dxa"/>
          </w:tcPr>
          <w:p w:rsidR="00DF0AB4" w:rsidRPr="009028F1" w:rsidRDefault="00DF0AB4" w:rsidP="0086395D">
            <w:pPr>
              <w:pStyle w:val="a3"/>
              <w:jc w:val="both"/>
              <w:rPr>
                <w:rFonts w:ascii="Times New Roman" w:hAnsi="Times New Roman" w:cs="Cambria"/>
                <w:b/>
                <w:sz w:val="24"/>
                <w:szCs w:val="24"/>
                <w:lang w:val="ru-RU"/>
              </w:rPr>
            </w:pPr>
            <w:r w:rsidRPr="009028F1">
              <w:rPr>
                <w:rFonts w:ascii="Times New Roman" w:hAnsi="Times New Roman" w:cs="Cambria"/>
                <w:b/>
                <w:sz w:val="24"/>
                <w:szCs w:val="24"/>
                <w:lang w:val="ru-RU"/>
              </w:rPr>
              <w:t xml:space="preserve">1.3.Развивающее оценивание качества образовательной  деятельности по Программе </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14</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b/>
                <w:bCs/>
                <w:sz w:val="24"/>
                <w:szCs w:val="24"/>
                <w:lang w:val="ru-RU"/>
              </w:rPr>
            </w:pPr>
            <w:r w:rsidRPr="009028F1">
              <w:rPr>
                <w:rFonts w:ascii="Times New Roman" w:hAnsi="Times New Roman" w:cs="Cambria"/>
                <w:b/>
                <w:bCs/>
                <w:sz w:val="24"/>
                <w:szCs w:val="24"/>
                <w:lang w:val="ru-RU"/>
              </w:rPr>
              <w:t>2. Содержательный раздел.</w:t>
            </w:r>
          </w:p>
        </w:tc>
        <w:tc>
          <w:tcPr>
            <w:tcW w:w="1559" w:type="dxa"/>
          </w:tcPr>
          <w:p w:rsidR="00DF0AB4" w:rsidRPr="009028F1" w:rsidRDefault="00DF0AB4"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1</w:t>
            </w:r>
            <w:r w:rsidR="004679EE">
              <w:rPr>
                <w:rFonts w:ascii="Times New Roman" w:hAnsi="Times New Roman" w:cs="Cambria"/>
                <w:sz w:val="24"/>
                <w:szCs w:val="24"/>
                <w:lang w:val="ru-RU"/>
              </w:rPr>
              <w:t>6</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b/>
                <w:bCs/>
                <w:sz w:val="24"/>
                <w:szCs w:val="24"/>
                <w:lang w:val="ru-RU"/>
              </w:rPr>
            </w:pPr>
            <w:r w:rsidRPr="009028F1">
              <w:rPr>
                <w:rFonts w:ascii="Times New Roman" w:hAnsi="Times New Roman" w:cs="Cambria"/>
                <w:b/>
                <w:bCs/>
                <w:sz w:val="24"/>
                <w:szCs w:val="24"/>
                <w:lang w:val="ru-RU"/>
              </w:rPr>
              <w:t>2.1. Общие положения</w:t>
            </w:r>
          </w:p>
        </w:tc>
        <w:tc>
          <w:tcPr>
            <w:tcW w:w="1559" w:type="dxa"/>
          </w:tcPr>
          <w:p w:rsidR="00DF0AB4" w:rsidRPr="009028F1" w:rsidRDefault="00DF0AB4"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1</w:t>
            </w:r>
            <w:r w:rsidR="004679EE">
              <w:rPr>
                <w:rFonts w:ascii="Times New Roman" w:hAnsi="Times New Roman" w:cs="Cambria"/>
                <w:sz w:val="24"/>
                <w:szCs w:val="24"/>
                <w:lang w:val="ru-RU"/>
              </w:rPr>
              <w:t>6</w:t>
            </w:r>
          </w:p>
        </w:tc>
      </w:tr>
      <w:tr w:rsidR="00DF0AB4" w:rsidRPr="00A10B0F" w:rsidTr="0086395D">
        <w:tc>
          <w:tcPr>
            <w:tcW w:w="8188" w:type="dxa"/>
          </w:tcPr>
          <w:p w:rsidR="00DF0AB4" w:rsidRPr="009028F1" w:rsidRDefault="00DF0AB4" w:rsidP="0086395D">
            <w:pPr>
              <w:pStyle w:val="a3"/>
              <w:jc w:val="both"/>
              <w:rPr>
                <w:rFonts w:ascii="Times New Roman" w:hAnsi="Times New Roman" w:cs="Cambria"/>
                <w:b/>
                <w:bCs/>
                <w:sz w:val="24"/>
                <w:szCs w:val="24"/>
                <w:lang w:val="ru-RU"/>
              </w:rPr>
            </w:pPr>
            <w:r w:rsidRPr="009028F1">
              <w:rPr>
                <w:rFonts w:ascii="Times New Roman" w:hAnsi="Times New Roman" w:cs="Cambria"/>
                <w:sz w:val="24"/>
                <w:szCs w:val="24"/>
                <w:lang w:val="ru-RU"/>
              </w:rPr>
              <w:t>2.2.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559" w:type="dxa"/>
          </w:tcPr>
          <w:p w:rsidR="00DF0AB4" w:rsidRPr="009028F1" w:rsidRDefault="00DF0AB4"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1</w:t>
            </w:r>
            <w:r w:rsidR="004679EE">
              <w:rPr>
                <w:rFonts w:ascii="Times New Roman" w:hAnsi="Times New Roman" w:cs="Cambria"/>
                <w:sz w:val="24"/>
                <w:szCs w:val="24"/>
                <w:lang w:val="ru-RU"/>
              </w:rPr>
              <w:t>7</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Pr>
                <w:rFonts w:ascii="Times New Roman" w:hAnsi="Times New Roman" w:cs="Cambria"/>
                <w:sz w:val="24"/>
                <w:szCs w:val="24"/>
                <w:lang w:val="ru-RU"/>
              </w:rPr>
              <w:t>2.2.1.Ранний возраст (2</w:t>
            </w:r>
            <w:r w:rsidRPr="009028F1">
              <w:rPr>
                <w:rFonts w:ascii="Times New Roman" w:hAnsi="Times New Roman" w:cs="Cambria"/>
                <w:sz w:val="24"/>
                <w:szCs w:val="24"/>
                <w:lang w:val="ru-RU"/>
              </w:rPr>
              <w:t>-3 года)</w:t>
            </w:r>
          </w:p>
        </w:tc>
        <w:tc>
          <w:tcPr>
            <w:tcW w:w="1559" w:type="dxa"/>
          </w:tcPr>
          <w:p w:rsidR="00DF0AB4" w:rsidRPr="009028F1" w:rsidRDefault="00DF0AB4"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1</w:t>
            </w:r>
            <w:r w:rsidR="004679EE">
              <w:rPr>
                <w:rFonts w:ascii="Times New Roman" w:hAnsi="Times New Roman" w:cs="Cambria"/>
                <w:sz w:val="24"/>
                <w:szCs w:val="24"/>
                <w:lang w:val="ru-RU"/>
              </w:rPr>
              <w:t>7</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2.2.2. Дошкольный возраст</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22</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Социально-коммуникативное развитие</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22</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Познавательное развитие</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23</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Речевое развитие</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27</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Художественно-эстетическое развитие</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28</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Физическое развитие</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29</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2.3. Взаимодействие взрослых с детьми</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3</w:t>
            </w:r>
            <w:r w:rsidR="00DF0AB4">
              <w:rPr>
                <w:rFonts w:ascii="Times New Roman" w:hAnsi="Times New Roman" w:cs="Cambria"/>
                <w:sz w:val="24"/>
                <w:szCs w:val="24"/>
                <w:lang w:val="ru-RU"/>
              </w:rPr>
              <w:t>1</w:t>
            </w:r>
          </w:p>
        </w:tc>
      </w:tr>
      <w:tr w:rsidR="00DF0AB4" w:rsidRPr="00A10B0F" w:rsidTr="0086395D">
        <w:tc>
          <w:tcPr>
            <w:tcW w:w="8188" w:type="dxa"/>
          </w:tcPr>
          <w:p w:rsidR="00DF0AB4" w:rsidRPr="009028F1" w:rsidRDefault="00DF0AB4" w:rsidP="00C87CB1">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 xml:space="preserve">2.4. Взаимодействие педагогического коллектива с семьями </w:t>
            </w:r>
            <w:r w:rsidR="00C87CB1">
              <w:rPr>
                <w:rFonts w:ascii="Times New Roman" w:hAnsi="Times New Roman" w:cs="Cambria"/>
                <w:sz w:val="24"/>
                <w:szCs w:val="24"/>
                <w:lang w:val="ru-RU"/>
              </w:rPr>
              <w:t>воспитанников</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32</w:t>
            </w:r>
          </w:p>
        </w:tc>
      </w:tr>
      <w:tr w:rsidR="00DF0AB4" w:rsidRPr="00A10B0F"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2.5. Часть, формируемая участниками образовательных отношений</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35</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 xml:space="preserve">2.6. Приоритетное направление </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35</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 xml:space="preserve">2.7. Региональный компонент </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3</w:t>
            </w:r>
            <w:r w:rsidR="003A5E53">
              <w:rPr>
                <w:rFonts w:ascii="Times New Roman" w:hAnsi="Times New Roman" w:cs="Cambria"/>
                <w:sz w:val="24"/>
                <w:szCs w:val="24"/>
                <w:lang w:val="ru-RU"/>
              </w:rPr>
              <w:t>7</w:t>
            </w:r>
          </w:p>
        </w:tc>
      </w:tr>
      <w:tr w:rsidR="00DF0AB4" w:rsidRPr="00A10B0F"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2.8.Программа коррекционно-развивающей работы с детьми с ограниченными возможностями здоровья</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38</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b/>
                <w:bCs/>
                <w:sz w:val="24"/>
                <w:szCs w:val="24"/>
                <w:lang w:val="ru-RU"/>
              </w:rPr>
            </w:pPr>
            <w:r w:rsidRPr="009028F1">
              <w:rPr>
                <w:rFonts w:ascii="Times New Roman" w:hAnsi="Times New Roman" w:cs="Cambria"/>
                <w:b/>
                <w:bCs/>
                <w:sz w:val="24"/>
                <w:szCs w:val="24"/>
                <w:lang w:val="ru-RU"/>
              </w:rPr>
              <w:t>3. Организационный раздел.</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4</w:t>
            </w:r>
            <w:r w:rsidR="00DF0AB4">
              <w:rPr>
                <w:rFonts w:ascii="Times New Roman" w:hAnsi="Times New Roman" w:cs="Cambria"/>
                <w:sz w:val="24"/>
                <w:szCs w:val="24"/>
                <w:lang w:val="ru-RU"/>
              </w:rPr>
              <w:t>0</w:t>
            </w:r>
          </w:p>
        </w:tc>
      </w:tr>
      <w:tr w:rsidR="00DF0AB4" w:rsidRPr="00A10B0F" w:rsidTr="0086395D">
        <w:tc>
          <w:tcPr>
            <w:tcW w:w="8188" w:type="dxa"/>
          </w:tcPr>
          <w:p w:rsidR="00DF0AB4" w:rsidRPr="009028F1" w:rsidRDefault="00DF0AB4" w:rsidP="0086395D">
            <w:pPr>
              <w:pStyle w:val="a3"/>
              <w:jc w:val="both"/>
              <w:rPr>
                <w:rFonts w:ascii="Times New Roman" w:hAnsi="Times New Roman" w:cs="Cambria"/>
                <w:bCs/>
                <w:sz w:val="24"/>
                <w:szCs w:val="24"/>
                <w:lang w:val="ru-RU"/>
              </w:rPr>
            </w:pPr>
            <w:r w:rsidRPr="009028F1">
              <w:rPr>
                <w:rFonts w:ascii="Times New Roman" w:hAnsi="Times New Roman" w:cs="Cambria"/>
                <w:bCs/>
                <w:sz w:val="24"/>
                <w:szCs w:val="24"/>
                <w:lang w:val="ru-RU"/>
              </w:rPr>
              <w:t>3.1.Психолого-педагогические условия, обеспечивающие развитие ребенка</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4</w:t>
            </w:r>
            <w:r w:rsidR="00DF0AB4">
              <w:rPr>
                <w:rFonts w:ascii="Times New Roman" w:hAnsi="Times New Roman" w:cs="Cambria"/>
                <w:sz w:val="24"/>
                <w:szCs w:val="24"/>
                <w:lang w:val="ru-RU"/>
              </w:rPr>
              <w:t>0</w:t>
            </w:r>
          </w:p>
        </w:tc>
      </w:tr>
      <w:tr w:rsidR="00DF0AB4" w:rsidRPr="00A10B0F" w:rsidTr="0086395D">
        <w:tc>
          <w:tcPr>
            <w:tcW w:w="8188" w:type="dxa"/>
          </w:tcPr>
          <w:p w:rsidR="00DF0AB4" w:rsidRPr="009028F1" w:rsidRDefault="00DF0AB4" w:rsidP="0086395D">
            <w:pPr>
              <w:pStyle w:val="a3"/>
              <w:jc w:val="both"/>
              <w:rPr>
                <w:rFonts w:ascii="Times New Roman" w:hAnsi="Times New Roman" w:cs="Cambria"/>
                <w:bCs/>
                <w:sz w:val="24"/>
                <w:szCs w:val="24"/>
                <w:lang w:val="ru-RU"/>
              </w:rPr>
            </w:pPr>
            <w:r w:rsidRPr="009028F1">
              <w:rPr>
                <w:rFonts w:ascii="Times New Roman" w:hAnsi="Times New Roman" w:cs="Cambria"/>
                <w:bCs/>
                <w:sz w:val="24"/>
                <w:szCs w:val="24"/>
                <w:lang w:val="ru-RU"/>
              </w:rPr>
              <w:t>3.2.</w:t>
            </w:r>
            <w:r w:rsidRPr="009028F1">
              <w:rPr>
                <w:rFonts w:ascii="Times New Roman" w:hAnsi="Times New Roman" w:cs="Cambria"/>
                <w:sz w:val="24"/>
                <w:szCs w:val="24"/>
                <w:lang w:val="ru-RU"/>
              </w:rPr>
              <w:t xml:space="preserve"> Организация развивающей предметно-пространственной среды</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40</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bCs/>
                <w:sz w:val="24"/>
                <w:szCs w:val="24"/>
                <w:lang w:val="ru-RU"/>
              </w:rPr>
            </w:pPr>
            <w:r w:rsidRPr="009028F1">
              <w:rPr>
                <w:rFonts w:ascii="Times New Roman" w:hAnsi="Times New Roman" w:cs="Cambria"/>
                <w:bCs/>
                <w:sz w:val="24"/>
                <w:szCs w:val="24"/>
                <w:lang w:val="ru-RU"/>
              </w:rPr>
              <w:t>3.3.Кадровые условия реализации Программы</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43</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3.4. Материально-техническое обеспечение Программы</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44</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3.5. Финансовые условия реализации Программы</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49</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3.6. Планирование образовательной деятельности</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5</w:t>
            </w:r>
            <w:r w:rsidR="00C87CB1">
              <w:rPr>
                <w:rFonts w:ascii="Times New Roman" w:hAnsi="Times New Roman" w:cs="Cambria"/>
                <w:sz w:val="24"/>
                <w:szCs w:val="24"/>
                <w:lang w:val="ru-RU"/>
              </w:rPr>
              <w:t>2</w:t>
            </w:r>
          </w:p>
        </w:tc>
      </w:tr>
      <w:tr w:rsidR="00DF0AB4" w:rsidRPr="008E37F7"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3.7. Режим дня и распорядок</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53</w:t>
            </w:r>
          </w:p>
        </w:tc>
      </w:tr>
      <w:tr w:rsidR="00DF0AB4" w:rsidRPr="00A10B0F"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 xml:space="preserve">3.8.Перспективы работы по совершенствованию и развитию содержания Программ и обеспечивающих ее реализацию нормативно-правовых, финансовых, научно-методических, кадровых, информационных и материально-технических ресурсов </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55</w:t>
            </w:r>
          </w:p>
        </w:tc>
      </w:tr>
      <w:tr w:rsidR="00DF0AB4" w:rsidRPr="00A10B0F" w:rsidTr="0086395D">
        <w:tc>
          <w:tcPr>
            <w:tcW w:w="8188" w:type="dxa"/>
          </w:tcPr>
          <w:p w:rsidR="00DF0AB4" w:rsidRPr="009028F1" w:rsidRDefault="00DF0AB4" w:rsidP="0086395D">
            <w:pPr>
              <w:pStyle w:val="a3"/>
              <w:jc w:val="both"/>
              <w:rPr>
                <w:rFonts w:ascii="Times New Roman" w:hAnsi="Times New Roman" w:cs="Cambria"/>
                <w:sz w:val="24"/>
                <w:szCs w:val="24"/>
                <w:lang w:val="ru-RU"/>
              </w:rPr>
            </w:pPr>
            <w:r w:rsidRPr="009028F1">
              <w:rPr>
                <w:rFonts w:ascii="Times New Roman" w:hAnsi="Times New Roman" w:cs="Cambria"/>
                <w:sz w:val="24"/>
                <w:szCs w:val="24"/>
                <w:lang w:val="ru-RU"/>
              </w:rPr>
              <w:t>3.9.Перечень нормативных и нормативно-методических документов</w:t>
            </w:r>
          </w:p>
        </w:tc>
        <w:tc>
          <w:tcPr>
            <w:tcW w:w="1559" w:type="dxa"/>
          </w:tcPr>
          <w:p w:rsidR="00DF0AB4" w:rsidRPr="009028F1"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56</w:t>
            </w:r>
          </w:p>
        </w:tc>
      </w:tr>
      <w:tr w:rsidR="00DF0AB4" w:rsidRPr="00E13D4E" w:rsidTr="0086395D">
        <w:tc>
          <w:tcPr>
            <w:tcW w:w="8188" w:type="dxa"/>
          </w:tcPr>
          <w:p w:rsidR="00DF0AB4" w:rsidRPr="00E13D4E" w:rsidRDefault="00DF0AB4" w:rsidP="0086395D">
            <w:pPr>
              <w:pStyle w:val="a3"/>
              <w:jc w:val="both"/>
              <w:rPr>
                <w:rFonts w:ascii="Times New Roman" w:hAnsi="Times New Roman" w:cs="Cambria"/>
                <w:b/>
                <w:sz w:val="24"/>
                <w:szCs w:val="24"/>
                <w:lang w:val="ru-RU"/>
              </w:rPr>
            </w:pPr>
            <w:r w:rsidRPr="00E13D4E">
              <w:rPr>
                <w:rFonts w:ascii="Times New Roman" w:hAnsi="Times New Roman" w:cs="Cambria"/>
                <w:b/>
                <w:sz w:val="24"/>
                <w:szCs w:val="24"/>
                <w:lang w:val="ru-RU"/>
              </w:rPr>
              <w:t>4. Дополнительный раздел</w:t>
            </w:r>
          </w:p>
        </w:tc>
        <w:tc>
          <w:tcPr>
            <w:tcW w:w="1559" w:type="dxa"/>
          </w:tcPr>
          <w:p w:rsidR="00DF0AB4" w:rsidRDefault="00C87CB1"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59</w:t>
            </w:r>
          </w:p>
        </w:tc>
      </w:tr>
      <w:tr w:rsidR="00DF0AB4" w:rsidRPr="00171DD3" w:rsidTr="0086395D">
        <w:tc>
          <w:tcPr>
            <w:tcW w:w="8188" w:type="dxa"/>
          </w:tcPr>
          <w:p w:rsidR="00DF0AB4" w:rsidRPr="00E13D4E" w:rsidRDefault="00DF0AB4" w:rsidP="0086395D">
            <w:pPr>
              <w:pStyle w:val="a3"/>
              <w:jc w:val="both"/>
              <w:rPr>
                <w:rFonts w:ascii="Times New Roman" w:hAnsi="Times New Roman" w:cs="Cambria"/>
                <w:sz w:val="24"/>
                <w:szCs w:val="24"/>
                <w:lang w:val="ru-RU"/>
              </w:rPr>
            </w:pPr>
            <w:r>
              <w:rPr>
                <w:rFonts w:ascii="Times New Roman" w:hAnsi="Times New Roman" w:cs="Cambria"/>
                <w:sz w:val="24"/>
                <w:szCs w:val="24"/>
                <w:lang w:val="ru-RU"/>
              </w:rPr>
              <w:t>4.</w:t>
            </w:r>
            <w:r w:rsidRPr="00E13D4E">
              <w:rPr>
                <w:rFonts w:ascii="Times New Roman" w:hAnsi="Times New Roman" w:cs="Cambria"/>
                <w:sz w:val="24"/>
                <w:szCs w:val="24"/>
                <w:lang w:val="ru-RU"/>
              </w:rPr>
              <w:t>1.</w:t>
            </w:r>
            <w:r>
              <w:rPr>
                <w:rFonts w:ascii="Times New Roman" w:hAnsi="Times New Roman" w:cs="Cambria"/>
                <w:sz w:val="24"/>
                <w:szCs w:val="24"/>
                <w:lang w:val="ru-RU"/>
              </w:rPr>
              <w:t>Краткая презентация основной образовательной программы</w:t>
            </w:r>
          </w:p>
        </w:tc>
        <w:tc>
          <w:tcPr>
            <w:tcW w:w="1559" w:type="dxa"/>
          </w:tcPr>
          <w:p w:rsidR="00DF0AB4" w:rsidRDefault="004679EE" w:rsidP="0086395D">
            <w:pPr>
              <w:pStyle w:val="a3"/>
              <w:jc w:val="center"/>
              <w:rPr>
                <w:rFonts w:ascii="Times New Roman" w:hAnsi="Times New Roman" w:cs="Cambria"/>
                <w:sz w:val="24"/>
                <w:szCs w:val="24"/>
                <w:lang w:val="ru-RU"/>
              </w:rPr>
            </w:pPr>
            <w:r>
              <w:rPr>
                <w:rFonts w:ascii="Times New Roman" w:hAnsi="Times New Roman" w:cs="Cambria"/>
                <w:sz w:val="24"/>
                <w:szCs w:val="24"/>
                <w:lang w:val="ru-RU"/>
              </w:rPr>
              <w:t>5</w:t>
            </w:r>
            <w:r w:rsidR="00C87CB1">
              <w:rPr>
                <w:rFonts w:ascii="Times New Roman" w:hAnsi="Times New Roman" w:cs="Cambria"/>
                <w:sz w:val="24"/>
                <w:szCs w:val="24"/>
                <w:lang w:val="ru-RU"/>
              </w:rPr>
              <w:t>9</w:t>
            </w:r>
          </w:p>
        </w:tc>
      </w:tr>
    </w:tbl>
    <w:p w:rsidR="00DF0AB4" w:rsidRPr="00832FC9" w:rsidRDefault="00DF0AB4" w:rsidP="0088126C">
      <w:pPr>
        <w:pStyle w:val="a3"/>
        <w:jc w:val="both"/>
        <w:rPr>
          <w:rFonts w:ascii="Times New Roman" w:hAnsi="Times New Roman"/>
          <w:sz w:val="28"/>
          <w:szCs w:val="28"/>
          <w:lang w:val="ru-RU"/>
        </w:rPr>
      </w:pPr>
    </w:p>
    <w:p w:rsidR="00DF0AB4" w:rsidRDefault="00DF0AB4" w:rsidP="0088126C">
      <w:pPr>
        <w:pStyle w:val="a3"/>
        <w:jc w:val="both"/>
        <w:rPr>
          <w:rFonts w:ascii="Times New Roman" w:hAnsi="Times New Roman"/>
          <w:b/>
          <w:bCs/>
          <w:sz w:val="28"/>
          <w:szCs w:val="28"/>
          <w:lang w:val="ru-RU"/>
        </w:rPr>
      </w:pPr>
    </w:p>
    <w:p w:rsidR="00DF0AB4" w:rsidRDefault="00DF0AB4" w:rsidP="000337AC">
      <w:pPr>
        <w:spacing w:after="0" w:line="240" w:lineRule="auto"/>
        <w:jc w:val="both"/>
        <w:rPr>
          <w:rFonts w:ascii="Times New Roman" w:hAnsi="Times New Roman" w:cs="Times New Roman"/>
          <w:b/>
          <w:bCs/>
          <w:sz w:val="28"/>
          <w:szCs w:val="28"/>
          <w:lang w:val="ru-RU"/>
        </w:rPr>
      </w:pPr>
    </w:p>
    <w:p w:rsidR="00DF0AB4" w:rsidRDefault="00DF0AB4" w:rsidP="000337AC">
      <w:pPr>
        <w:spacing w:after="0" w:line="240" w:lineRule="auto"/>
        <w:jc w:val="both"/>
        <w:rPr>
          <w:rFonts w:ascii="Times New Roman" w:hAnsi="Times New Roman" w:cs="Times New Roman"/>
          <w:b/>
          <w:bCs/>
          <w:sz w:val="28"/>
          <w:szCs w:val="28"/>
          <w:lang w:val="ru-RU"/>
        </w:rPr>
      </w:pPr>
    </w:p>
    <w:p w:rsidR="005B7D82" w:rsidRDefault="005B7D82" w:rsidP="000337AC">
      <w:pPr>
        <w:spacing w:after="0" w:line="240" w:lineRule="auto"/>
        <w:jc w:val="both"/>
        <w:rPr>
          <w:rFonts w:ascii="Times New Roman" w:hAnsi="Times New Roman" w:cs="Times New Roman"/>
          <w:b/>
          <w:bCs/>
          <w:sz w:val="28"/>
          <w:szCs w:val="28"/>
          <w:lang w:val="ru-RU"/>
        </w:rPr>
      </w:pPr>
    </w:p>
    <w:p w:rsidR="005B7D82" w:rsidRDefault="005B7D82" w:rsidP="000337AC">
      <w:pPr>
        <w:spacing w:after="0" w:line="240" w:lineRule="auto"/>
        <w:jc w:val="both"/>
        <w:rPr>
          <w:rFonts w:ascii="Times New Roman" w:hAnsi="Times New Roman" w:cs="Times New Roman"/>
          <w:b/>
          <w:bCs/>
          <w:sz w:val="28"/>
          <w:szCs w:val="28"/>
          <w:lang w:val="ru-RU"/>
        </w:rPr>
      </w:pPr>
    </w:p>
    <w:p w:rsidR="00DF0AB4" w:rsidRDefault="00DF0AB4" w:rsidP="00566AC0">
      <w:pPr>
        <w:spacing w:after="0" w:line="240" w:lineRule="auto"/>
        <w:jc w:val="center"/>
        <w:rPr>
          <w:rFonts w:ascii="Times New Roman" w:hAnsi="Times New Roman" w:cs="Times New Roman"/>
          <w:b/>
          <w:bCs/>
          <w:sz w:val="28"/>
          <w:szCs w:val="28"/>
          <w:lang w:val="ru-RU"/>
        </w:rPr>
      </w:pPr>
      <w:bookmarkStart w:id="0" w:name="_Toc420597607"/>
      <w:bookmarkStart w:id="1" w:name="_Toc420598526"/>
      <w:bookmarkStart w:id="2" w:name="_Toc422496169"/>
    </w:p>
    <w:p w:rsidR="00DF0AB4" w:rsidRPr="00566AC0" w:rsidRDefault="00DF0AB4" w:rsidP="00566AC0">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r w:rsidRPr="00832FC9">
        <w:rPr>
          <w:rFonts w:ascii="Times New Roman" w:hAnsi="Times New Roman" w:cs="Times New Roman"/>
          <w:b/>
          <w:bCs/>
          <w:sz w:val="28"/>
          <w:szCs w:val="28"/>
          <w:lang w:val="ru-RU"/>
        </w:rPr>
        <w:t>. Целевой раздел</w:t>
      </w:r>
    </w:p>
    <w:p w:rsidR="00DF0AB4" w:rsidRDefault="00DF0AB4" w:rsidP="00F5343B">
      <w:pPr>
        <w:pStyle w:val="2NEw"/>
      </w:pPr>
      <w:r w:rsidRPr="00566AC0">
        <w:t xml:space="preserve">1.1. </w:t>
      </w:r>
      <w:proofErr w:type="spellStart"/>
      <w:r w:rsidRPr="00566AC0">
        <w:t>Пояснительная</w:t>
      </w:r>
      <w:proofErr w:type="spellEnd"/>
      <w:r w:rsidRPr="00566AC0">
        <w:t xml:space="preserve"> </w:t>
      </w:r>
      <w:proofErr w:type="spellStart"/>
      <w:r w:rsidRPr="00566AC0">
        <w:t>записка</w:t>
      </w:r>
      <w:bookmarkEnd w:id="0"/>
      <w:bookmarkEnd w:id="1"/>
      <w:bookmarkEnd w:id="2"/>
      <w:proofErr w:type="spellEnd"/>
    </w:p>
    <w:p w:rsidR="00DF0AB4" w:rsidRPr="00832FC9" w:rsidRDefault="00DF0AB4" w:rsidP="00B41159">
      <w:pPr>
        <w:spacing w:after="0" w:line="240" w:lineRule="auto"/>
        <w:ind w:firstLine="708"/>
        <w:jc w:val="both"/>
        <w:rPr>
          <w:rFonts w:ascii="Times New Roman" w:hAnsi="Times New Roman" w:cs="Times New Roman"/>
          <w:sz w:val="28"/>
          <w:szCs w:val="28"/>
          <w:lang w:val="ru-RU"/>
        </w:rPr>
      </w:pPr>
      <w:bookmarkStart w:id="3" w:name="_Toc420597608"/>
      <w:bookmarkStart w:id="4" w:name="_Toc420598527"/>
      <w:bookmarkStart w:id="5" w:name="_Toc422496170"/>
      <w:r w:rsidRPr="00832FC9">
        <w:rPr>
          <w:rFonts w:ascii="Times New Roman" w:hAnsi="Times New Roman" w:cs="Times New Roman"/>
          <w:sz w:val="28"/>
          <w:szCs w:val="28"/>
          <w:lang w:val="ru-RU"/>
        </w:rPr>
        <w:t xml:space="preserve">Основная образовательная программа </w:t>
      </w:r>
      <w:r>
        <w:rPr>
          <w:rFonts w:ascii="Times New Roman" w:hAnsi="Times New Roman" w:cs="Times New Roman"/>
          <w:sz w:val="28"/>
          <w:szCs w:val="28"/>
          <w:lang w:val="ru-RU"/>
        </w:rPr>
        <w:t>структурного подразделения МБОУ «</w:t>
      </w:r>
      <w:proofErr w:type="spellStart"/>
      <w:r>
        <w:rPr>
          <w:rFonts w:ascii="Times New Roman" w:hAnsi="Times New Roman" w:cs="Times New Roman"/>
          <w:sz w:val="28"/>
          <w:szCs w:val="28"/>
          <w:lang w:val="ru-RU"/>
        </w:rPr>
        <w:t>Ясеновская</w:t>
      </w:r>
      <w:proofErr w:type="spellEnd"/>
      <w:r>
        <w:rPr>
          <w:rFonts w:ascii="Times New Roman" w:hAnsi="Times New Roman" w:cs="Times New Roman"/>
          <w:sz w:val="28"/>
          <w:szCs w:val="28"/>
          <w:lang w:val="ru-RU"/>
        </w:rPr>
        <w:t xml:space="preserve"> средняя общеобразовательная школа </w:t>
      </w:r>
      <w:proofErr w:type="spellStart"/>
      <w:r>
        <w:rPr>
          <w:rFonts w:ascii="Times New Roman" w:hAnsi="Times New Roman" w:cs="Times New Roman"/>
          <w:sz w:val="28"/>
          <w:szCs w:val="28"/>
          <w:lang w:val="ru-RU"/>
        </w:rPr>
        <w:t>Ровеньского</w:t>
      </w:r>
      <w:proofErr w:type="spellEnd"/>
      <w:r>
        <w:rPr>
          <w:rFonts w:ascii="Times New Roman" w:hAnsi="Times New Roman" w:cs="Times New Roman"/>
          <w:sz w:val="28"/>
          <w:szCs w:val="28"/>
          <w:lang w:val="ru-RU"/>
        </w:rPr>
        <w:t xml:space="preserve"> района  Белгородской области» - «Детский сад»</w:t>
      </w:r>
      <w:r w:rsidRPr="00832FC9">
        <w:rPr>
          <w:rFonts w:ascii="Times New Roman" w:hAnsi="Times New Roman" w:cs="Times New Roman"/>
          <w:sz w:val="28"/>
          <w:szCs w:val="28"/>
          <w:lang w:val="ru-RU"/>
        </w:rPr>
        <w:t xml:space="preserve"> (далее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DF0AB4" w:rsidRPr="00832FC9" w:rsidRDefault="00DF0AB4" w:rsidP="00B41159">
      <w:pPr>
        <w:pStyle w:val="11"/>
        <w:jc w:val="both"/>
        <w:rPr>
          <w:rFonts w:ascii="Times New Roman" w:hAnsi="Times New Roman" w:cs="Times New Roman"/>
          <w:color w:val="000000"/>
          <w:sz w:val="28"/>
          <w:szCs w:val="28"/>
        </w:rPr>
      </w:pPr>
      <w:r w:rsidRPr="00832FC9">
        <w:rPr>
          <w:rFonts w:ascii="Times New Roman" w:hAnsi="Times New Roman" w:cs="Times New Roman"/>
          <w:sz w:val="28"/>
          <w:szCs w:val="28"/>
        </w:rPr>
        <w:t xml:space="preserve">    </w:t>
      </w:r>
      <w:r>
        <w:rPr>
          <w:rFonts w:ascii="Times New Roman" w:hAnsi="Times New Roman" w:cs="Times New Roman"/>
          <w:sz w:val="28"/>
          <w:szCs w:val="28"/>
        </w:rPr>
        <w:tab/>
      </w:r>
      <w:r w:rsidRPr="00832FC9">
        <w:rPr>
          <w:rFonts w:ascii="Times New Roman" w:hAnsi="Times New Roman" w:cs="Times New Roman"/>
          <w:sz w:val="28"/>
          <w:szCs w:val="28"/>
        </w:rPr>
        <w:t xml:space="preserve"> Основная </w:t>
      </w:r>
      <w:r>
        <w:rPr>
          <w:rFonts w:ascii="Times New Roman" w:hAnsi="Times New Roman" w:cs="Times New Roman"/>
          <w:sz w:val="28"/>
          <w:szCs w:val="28"/>
        </w:rPr>
        <w:t>образовательная</w:t>
      </w:r>
      <w:r w:rsidRPr="00832FC9">
        <w:rPr>
          <w:rFonts w:ascii="Times New Roman" w:hAnsi="Times New Roman" w:cs="Times New Roman"/>
          <w:sz w:val="28"/>
          <w:szCs w:val="28"/>
        </w:rPr>
        <w:t xml:space="preserve"> программа разработана  </w:t>
      </w:r>
      <w:r w:rsidRPr="00832FC9">
        <w:rPr>
          <w:rFonts w:ascii="Times New Roman" w:hAnsi="Times New Roman" w:cs="Times New Roman"/>
          <w:color w:val="000000"/>
          <w:sz w:val="28"/>
          <w:szCs w:val="28"/>
        </w:rPr>
        <w:t>на ос</w:t>
      </w:r>
      <w:r>
        <w:rPr>
          <w:rFonts w:ascii="Times New Roman" w:hAnsi="Times New Roman" w:cs="Times New Roman"/>
          <w:color w:val="000000"/>
          <w:sz w:val="28"/>
          <w:szCs w:val="28"/>
        </w:rPr>
        <w:t>новании следующего нормативно-</w:t>
      </w:r>
      <w:r w:rsidRPr="00832FC9">
        <w:rPr>
          <w:rFonts w:ascii="Times New Roman" w:hAnsi="Times New Roman" w:cs="Times New Roman"/>
          <w:color w:val="000000"/>
          <w:sz w:val="28"/>
          <w:szCs w:val="28"/>
        </w:rPr>
        <w:t>правового обеспечения:</w:t>
      </w:r>
    </w:p>
    <w:p w:rsidR="001F0C85" w:rsidRDefault="00DF0AB4" w:rsidP="00B41159">
      <w:pPr>
        <w:pStyle w:val="11"/>
        <w:jc w:val="both"/>
        <w:rPr>
          <w:rFonts w:ascii="Times New Roman" w:hAnsi="Times New Roman" w:cs="Times New Roman"/>
          <w:sz w:val="28"/>
          <w:szCs w:val="28"/>
        </w:rPr>
      </w:pPr>
      <w:r w:rsidRPr="00832FC9">
        <w:rPr>
          <w:rFonts w:ascii="Times New Roman" w:hAnsi="Times New Roman" w:cs="Times New Roman"/>
          <w:sz w:val="28"/>
          <w:szCs w:val="28"/>
        </w:rPr>
        <w:t xml:space="preserve">- Федеральный закон от 29 декабря </w:t>
      </w:r>
      <w:smartTag w:uri="urn:schemas-microsoft-com:office:smarttags" w:element="metricconverter">
        <w:smartTagPr>
          <w:attr w:name="ProductID" w:val="2012 г"/>
        </w:smartTagPr>
        <w:r w:rsidRPr="00832FC9">
          <w:rPr>
            <w:rFonts w:ascii="Times New Roman" w:hAnsi="Times New Roman" w:cs="Times New Roman"/>
            <w:sz w:val="28"/>
            <w:szCs w:val="28"/>
          </w:rPr>
          <w:t>2012 г</w:t>
        </w:r>
      </w:smartTag>
      <w:r w:rsidRPr="00832FC9">
        <w:rPr>
          <w:rFonts w:ascii="Times New Roman" w:hAnsi="Times New Roman" w:cs="Times New Roman"/>
          <w:sz w:val="28"/>
          <w:szCs w:val="28"/>
        </w:rPr>
        <w:t>. № 273-ФЗ «Об образовании в Российской Федерации»</w:t>
      </w:r>
      <w:r>
        <w:rPr>
          <w:rFonts w:ascii="Times New Roman" w:hAnsi="Times New Roman" w:cs="Times New Roman"/>
          <w:sz w:val="28"/>
          <w:szCs w:val="28"/>
        </w:rPr>
        <w:t>;</w:t>
      </w:r>
    </w:p>
    <w:p w:rsidR="00DF0AB4" w:rsidRPr="00832FC9" w:rsidRDefault="00DF0AB4" w:rsidP="00B41159">
      <w:pPr>
        <w:pStyle w:val="11"/>
        <w:jc w:val="both"/>
        <w:rPr>
          <w:rFonts w:ascii="Times New Roman" w:hAnsi="Times New Roman" w:cs="Times New Roman"/>
          <w:sz w:val="28"/>
          <w:szCs w:val="28"/>
        </w:rPr>
      </w:pPr>
      <w:r w:rsidRPr="00832FC9">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832FC9">
          <w:rPr>
            <w:rFonts w:ascii="Times New Roman" w:hAnsi="Times New Roman" w:cs="Times New Roman"/>
            <w:sz w:val="28"/>
            <w:szCs w:val="28"/>
          </w:rPr>
          <w:t>2013 г</w:t>
        </w:r>
      </w:smartTag>
      <w:r w:rsidRPr="00832FC9">
        <w:rPr>
          <w:rFonts w:ascii="Times New Roman" w:hAnsi="Times New Roman" w:cs="Times New Roman"/>
          <w:sz w:val="28"/>
          <w:szCs w:val="28"/>
        </w:rPr>
        <w:t>. № 1155</w:t>
      </w:r>
      <w:r>
        <w:rPr>
          <w:rFonts w:ascii="Times New Roman" w:hAnsi="Times New Roman" w:cs="Times New Roman"/>
          <w:sz w:val="28"/>
          <w:szCs w:val="28"/>
        </w:rPr>
        <w:t>;</w:t>
      </w:r>
    </w:p>
    <w:p w:rsidR="00DF0AB4" w:rsidRPr="00800E84" w:rsidRDefault="00800E84" w:rsidP="00394483">
      <w:pPr>
        <w:numPr>
          <w:ilvl w:val="0"/>
          <w:numId w:val="22"/>
        </w:numPr>
        <w:tabs>
          <w:tab w:val="left" w:pos="269"/>
        </w:tabs>
        <w:spacing w:after="0" w:line="238" w:lineRule="auto"/>
        <w:ind w:left="9" w:right="20" w:hanging="9"/>
        <w:jc w:val="both"/>
        <w:rPr>
          <w:rFonts w:ascii="Times New Roman" w:hAnsi="Times New Roman" w:cs="Times New Roman"/>
          <w:sz w:val="28"/>
          <w:szCs w:val="28"/>
          <w:lang w:val="ru-RU"/>
        </w:rPr>
      </w:pPr>
      <w:r w:rsidRPr="00800E84">
        <w:rPr>
          <w:sz w:val="28"/>
          <w:szCs w:val="28"/>
          <w:lang w:val="ru-RU"/>
        </w:rPr>
        <w:t>«</w:t>
      </w:r>
      <w:r w:rsidRPr="00800E84">
        <w:rPr>
          <w:rFonts w:ascii="Times New Roman" w:hAnsi="Times New Roman" w:cs="Times New Roman"/>
          <w:sz w:val="28"/>
          <w:szCs w:val="28"/>
          <w:lang w:val="ru-RU"/>
        </w:rPr>
        <w:t>Порядком организации и осуществления образовательной деятельности по основным программам – образовательным программам дошкольного образования»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30.08.2013г.№1014); -Приказом Министерства образования и науки Российской Федерации</w:t>
      </w:r>
      <w:r>
        <w:rPr>
          <w:rFonts w:ascii="Times New Roman" w:hAnsi="Times New Roman" w:cs="Times New Roman"/>
          <w:sz w:val="28"/>
          <w:szCs w:val="28"/>
          <w:lang w:val="ru-RU"/>
        </w:rPr>
        <w:t>»</w:t>
      </w:r>
    </w:p>
    <w:p w:rsidR="00DF0AB4" w:rsidRDefault="00DF0AB4" w:rsidP="00B41159">
      <w:pPr>
        <w:autoSpaceDE w:val="0"/>
        <w:autoSpaceDN w:val="0"/>
        <w:adjustRightInd w:val="0"/>
        <w:spacing w:after="0" w:line="240" w:lineRule="auto"/>
        <w:jc w:val="both"/>
        <w:rPr>
          <w:rFonts w:ascii="Times New Roman" w:hAnsi="Times New Roman" w:cs="Times New Roman"/>
          <w:color w:val="000000"/>
          <w:sz w:val="28"/>
          <w:szCs w:val="28"/>
          <w:lang w:val="ru-RU"/>
        </w:rPr>
      </w:pPr>
      <w:r w:rsidRPr="00832FC9">
        <w:rPr>
          <w:rFonts w:ascii="Times New Roman" w:hAnsi="Times New Roman" w:cs="Times New Roman"/>
          <w:color w:val="000000"/>
          <w:sz w:val="28"/>
          <w:szCs w:val="28"/>
          <w:lang w:val="ru-RU"/>
        </w:rPr>
        <w:t xml:space="preserve">- Постановление Главного государственного </w:t>
      </w:r>
      <w:r>
        <w:rPr>
          <w:rFonts w:ascii="Times New Roman" w:hAnsi="Times New Roman" w:cs="Times New Roman"/>
          <w:color w:val="000000"/>
          <w:sz w:val="28"/>
          <w:szCs w:val="28"/>
          <w:lang w:val="ru-RU"/>
        </w:rPr>
        <w:t xml:space="preserve">санитарного врача </w:t>
      </w:r>
      <w:r w:rsidRPr="00832FC9">
        <w:rPr>
          <w:rFonts w:ascii="Times New Roman" w:hAnsi="Times New Roman" w:cs="Times New Roman"/>
          <w:color w:val="000000"/>
          <w:sz w:val="28"/>
          <w:szCs w:val="28"/>
          <w:lang w:val="ru-RU"/>
        </w:rPr>
        <w:t xml:space="preserve">Российской Федерации от 15 мая </w:t>
      </w:r>
      <w:smartTag w:uri="urn:schemas-microsoft-com:office:smarttags" w:element="metricconverter">
        <w:smartTagPr>
          <w:attr w:name="ProductID" w:val="2013 г"/>
        </w:smartTagPr>
        <w:r w:rsidRPr="00832FC9">
          <w:rPr>
            <w:rFonts w:ascii="Times New Roman" w:hAnsi="Times New Roman" w:cs="Times New Roman"/>
            <w:color w:val="000000"/>
            <w:sz w:val="28"/>
            <w:szCs w:val="28"/>
            <w:lang w:val="ru-RU"/>
          </w:rPr>
          <w:t>2013 г</w:t>
        </w:r>
      </w:smartTag>
      <w:r w:rsidRPr="00832FC9">
        <w:rPr>
          <w:rFonts w:ascii="Times New Roman" w:hAnsi="Times New Roman" w:cs="Times New Roman"/>
          <w:color w:val="000000"/>
          <w:sz w:val="28"/>
          <w:szCs w:val="28"/>
          <w:lang w:val="ru-RU"/>
        </w:rPr>
        <w:t xml:space="preserve">. </w:t>
      </w:r>
      <w:r w:rsidRPr="00832FC9">
        <w:rPr>
          <w:rFonts w:ascii="Times New Roman" w:hAnsi="Times New Roman" w:cs="Times New Roman"/>
          <w:color w:val="000000"/>
          <w:sz w:val="28"/>
          <w:szCs w:val="28"/>
        </w:rPr>
        <w:t>N</w:t>
      </w:r>
      <w:r>
        <w:rPr>
          <w:rFonts w:ascii="Times New Roman" w:hAnsi="Times New Roman" w:cs="Times New Roman"/>
          <w:color w:val="000000"/>
          <w:sz w:val="28"/>
          <w:szCs w:val="28"/>
          <w:lang w:val="ru-RU"/>
        </w:rPr>
        <w:t xml:space="preserve"> </w:t>
      </w:r>
      <w:smartTag w:uri="urn:schemas-microsoft-com:office:smarttags" w:element="metricconverter">
        <w:smartTagPr>
          <w:attr w:name="ProductID" w:val="26 г"/>
        </w:smartTagPr>
        <w:r>
          <w:rPr>
            <w:rFonts w:ascii="Times New Roman" w:hAnsi="Times New Roman" w:cs="Times New Roman"/>
            <w:color w:val="000000"/>
            <w:sz w:val="28"/>
            <w:szCs w:val="28"/>
            <w:lang w:val="ru-RU"/>
          </w:rPr>
          <w:t>26 г</w:t>
        </w:r>
      </w:smartTag>
      <w:r>
        <w:rPr>
          <w:rFonts w:ascii="Times New Roman" w:hAnsi="Times New Roman" w:cs="Times New Roman"/>
          <w:color w:val="000000"/>
          <w:sz w:val="28"/>
          <w:szCs w:val="28"/>
          <w:lang w:val="ru-RU"/>
        </w:rPr>
        <w:t xml:space="preserve">. Москва "Об утверждении </w:t>
      </w:r>
      <w:proofErr w:type="spellStart"/>
      <w:r w:rsidRPr="00832FC9">
        <w:rPr>
          <w:rFonts w:ascii="Times New Roman" w:hAnsi="Times New Roman" w:cs="Times New Roman"/>
          <w:color w:val="000000"/>
          <w:sz w:val="28"/>
          <w:szCs w:val="28"/>
          <w:lang w:val="ru-RU"/>
        </w:rPr>
        <w:t>СанПиН</w:t>
      </w:r>
      <w:proofErr w:type="spellEnd"/>
      <w:r w:rsidRPr="00832FC9">
        <w:rPr>
          <w:rFonts w:ascii="Times New Roman" w:hAnsi="Times New Roman" w:cs="Times New Roman"/>
          <w:color w:val="000000"/>
          <w:sz w:val="28"/>
          <w:szCs w:val="28"/>
          <w:lang w:val="ru-RU"/>
        </w:rPr>
        <w:t xml:space="preserve"> 2.4.1.3049-13 «Санитарно - </w:t>
      </w:r>
      <w:r>
        <w:rPr>
          <w:rFonts w:ascii="Times New Roman" w:hAnsi="Times New Roman" w:cs="Times New Roman"/>
          <w:color w:val="000000"/>
          <w:sz w:val="28"/>
          <w:szCs w:val="28"/>
          <w:lang w:val="ru-RU"/>
        </w:rPr>
        <w:t xml:space="preserve">эпидемиологические требования к </w:t>
      </w:r>
      <w:r w:rsidRPr="00832FC9">
        <w:rPr>
          <w:rFonts w:ascii="Times New Roman" w:hAnsi="Times New Roman" w:cs="Times New Roman"/>
          <w:color w:val="000000"/>
          <w:sz w:val="28"/>
          <w:szCs w:val="28"/>
          <w:lang w:val="ru-RU"/>
        </w:rPr>
        <w:t>устройству, содержанию и орган</w:t>
      </w:r>
      <w:r>
        <w:rPr>
          <w:rFonts w:ascii="Times New Roman" w:hAnsi="Times New Roman" w:cs="Times New Roman"/>
          <w:color w:val="000000"/>
          <w:sz w:val="28"/>
          <w:szCs w:val="28"/>
          <w:lang w:val="ru-RU"/>
        </w:rPr>
        <w:t xml:space="preserve">изации режима работы дошкольных </w:t>
      </w:r>
      <w:r w:rsidRPr="00A5065B">
        <w:rPr>
          <w:rFonts w:ascii="Times New Roman" w:hAnsi="Times New Roman" w:cs="Times New Roman"/>
          <w:color w:val="000000"/>
          <w:sz w:val="28"/>
          <w:szCs w:val="28"/>
          <w:lang w:val="ru-RU"/>
        </w:rPr>
        <w:t xml:space="preserve">образовательных </w:t>
      </w:r>
      <w:r>
        <w:rPr>
          <w:rFonts w:ascii="Times New Roman" w:hAnsi="Times New Roman" w:cs="Times New Roman"/>
          <w:color w:val="000000"/>
          <w:sz w:val="28"/>
          <w:szCs w:val="28"/>
          <w:lang w:val="ru-RU"/>
        </w:rPr>
        <w:t xml:space="preserve"> </w:t>
      </w:r>
      <w:r w:rsidRPr="00A5065B">
        <w:rPr>
          <w:rFonts w:ascii="Times New Roman" w:hAnsi="Times New Roman" w:cs="Times New Roman"/>
          <w:color w:val="000000"/>
          <w:sz w:val="28"/>
          <w:szCs w:val="28"/>
          <w:lang w:val="ru-RU"/>
        </w:rPr>
        <w:t>организаций»</w:t>
      </w:r>
      <w:r>
        <w:rPr>
          <w:rFonts w:ascii="Times New Roman" w:hAnsi="Times New Roman" w:cs="Times New Roman"/>
          <w:color w:val="000000"/>
          <w:sz w:val="28"/>
          <w:szCs w:val="28"/>
          <w:lang w:val="ru-RU"/>
        </w:rPr>
        <w:t>.</w:t>
      </w:r>
    </w:p>
    <w:p w:rsidR="0029288F" w:rsidRDefault="0029288F" w:rsidP="0029288F">
      <w:pPr>
        <w:pStyle w:val="Default"/>
        <w:jc w:val="both"/>
        <w:rPr>
          <w:sz w:val="28"/>
          <w:szCs w:val="28"/>
        </w:rPr>
      </w:pPr>
      <w:r>
        <w:rPr>
          <w:sz w:val="28"/>
          <w:szCs w:val="28"/>
        </w:rPr>
        <w:t xml:space="preserve">     Основная образовательная программа дошкольного образования муниципального бюджетного общеобразовательного учреждения «</w:t>
      </w:r>
      <w:proofErr w:type="spellStart"/>
      <w:r>
        <w:rPr>
          <w:sz w:val="28"/>
          <w:szCs w:val="28"/>
        </w:rPr>
        <w:t>Ясеновская</w:t>
      </w:r>
      <w:proofErr w:type="spellEnd"/>
      <w:r>
        <w:rPr>
          <w:sz w:val="28"/>
          <w:szCs w:val="28"/>
        </w:rPr>
        <w:t xml:space="preserve"> средняя общеобразовательная школа </w:t>
      </w:r>
      <w:proofErr w:type="spellStart"/>
      <w:r>
        <w:rPr>
          <w:sz w:val="28"/>
          <w:szCs w:val="28"/>
        </w:rPr>
        <w:t>Ровеньского</w:t>
      </w:r>
      <w:proofErr w:type="spellEnd"/>
      <w:r>
        <w:rPr>
          <w:sz w:val="28"/>
          <w:szCs w:val="28"/>
        </w:rPr>
        <w:t xml:space="preserve"> района Белгородской области» разработана в соответствии с федеральным государственным образовательным стандартом дошкольного образования</w:t>
      </w:r>
    </w:p>
    <w:p w:rsidR="0029288F" w:rsidRDefault="0029288F" w:rsidP="0029288F">
      <w:pPr>
        <w:pStyle w:val="Default"/>
        <w:jc w:val="both"/>
        <w:rPr>
          <w:sz w:val="28"/>
          <w:szCs w:val="28"/>
        </w:rPr>
      </w:pPr>
      <w:r>
        <w:rPr>
          <w:sz w:val="28"/>
          <w:szCs w:val="28"/>
        </w:rPr>
        <w:t xml:space="preserve">     </w:t>
      </w:r>
      <w:r w:rsidRPr="001E5DD6">
        <w:rPr>
          <w:sz w:val="28"/>
          <w:szCs w:val="28"/>
        </w:rPr>
        <w:t xml:space="preserve">Актуальность создания программы обусловлена изменениями в государственно-политическом устройстве и социально-экономической жизни страны. Важной задачей является усиление воспитательного потенциала образовательного учреждения, </w:t>
      </w:r>
      <w:r>
        <w:rPr>
          <w:sz w:val="28"/>
          <w:szCs w:val="28"/>
        </w:rPr>
        <w:t>о</w:t>
      </w:r>
      <w:r w:rsidRPr="001E5DD6">
        <w:rPr>
          <w:sz w:val="28"/>
          <w:szCs w:val="28"/>
        </w:rPr>
        <w:t xml:space="preserve">беспечение индивидуализированного </w:t>
      </w:r>
      <w:proofErr w:type="spellStart"/>
      <w:r w:rsidRPr="001E5DD6">
        <w:rPr>
          <w:sz w:val="28"/>
          <w:szCs w:val="28"/>
        </w:rPr>
        <w:t>психолог</w:t>
      </w:r>
      <w:proofErr w:type="gramStart"/>
      <w:r w:rsidRPr="001E5DD6">
        <w:rPr>
          <w:sz w:val="28"/>
          <w:szCs w:val="28"/>
        </w:rPr>
        <w:t>о</w:t>
      </w:r>
      <w:proofErr w:type="spellEnd"/>
      <w:r w:rsidRPr="001E5DD6">
        <w:rPr>
          <w:sz w:val="28"/>
          <w:szCs w:val="28"/>
        </w:rPr>
        <w:t>-</w:t>
      </w:r>
      <w:proofErr w:type="gramEnd"/>
      <w:r w:rsidRPr="001E5DD6">
        <w:rPr>
          <w:sz w:val="28"/>
          <w:szCs w:val="28"/>
        </w:rPr>
        <w:t xml:space="preserve"> педагогического сопровождения каждого воспитанника, с активной жизненной позицией, стремящегося творчески подходить к решению различных жизненных ситуаций, имеющего свое мнение и умеющего его отстаивать. </w:t>
      </w:r>
    </w:p>
    <w:p w:rsidR="0029288F" w:rsidRDefault="0029288F" w:rsidP="0029288F">
      <w:pPr>
        <w:pStyle w:val="Default"/>
        <w:jc w:val="both"/>
        <w:rPr>
          <w:sz w:val="28"/>
          <w:szCs w:val="28"/>
        </w:rPr>
      </w:pPr>
      <w:r>
        <w:rPr>
          <w:sz w:val="28"/>
          <w:szCs w:val="28"/>
        </w:rPr>
        <w:t xml:space="preserve">   </w:t>
      </w:r>
      <w:r w:rsidRPr="001E5DD6">
        <w:rPr>
          <w:sz w:val="28"/>
          <w:szCs w:val="28"/>
        </w:rPr>
        <w:t>Основная образовательная программа муниципального бюджетного образовательного учреждения «</w:t>
      </w:r>
      <w:proofErr w:type="spellStart"/>
      <w:r>
        <w:rPr>
          <w:sz w:val="28"/>
          <w:szCs w:val="28"/>
        </w:rPr>
        <w:t>Ясеновская</w:t>
      </w:r>
      <w:proofErr w:type="spellEnd"/>
      <w:r>
        <w:rPr>
          <w:sz w:val="28"/>
          <w:szCs w:val="28"/>
        </w:rPr>
        <w:t xml:space="preserve"> средняя</w:t>
      </w:r>
      <w:r w:rsidRPr="001E5DD6">
        <w:rPr>
          <w:sz w:val="28"/>
          <w:szCs w:val="28"/>
        </w:rPr>
        <w:t xml:space="preserve"> общеобразовательная школа» обеспечивает разностороннее гармоничное развитие детей в возрасте от 2-х лет до 7 лет с учетом их возрастных и индивидуальных особенностей. </w:t>
      </w:r>
      <w:r>
        <w:rPr>
          <w:sz w:val="28"/>
          <w:szCs w:val="28"/>
        </w:rPr>
        <w:t xml:space="preserve"> </w:t>
      </w:r>
    </w:p>
    <w:p w:rsidR="0029288F" w:rsidRDefault="0029288F" w:rsidP="00B41159">
      <w:pPr>
        <w:autoSpaceDE w:val="0"/>
        <w:autoSpaceDN w:val="0"/>
        <w:adjustRightInd w:val="0"/>
        <w:spacing w:after="0" w:line="240" w:lineRule="auto"/>
        <w:jc w:val="both"/>
        <w:rPr>
          <w:rFonts w:ascii="Times New Roman" w:hAnsi="Times New Roman" w:cs="Times New Roman"/>
          <w:color w:val="000000"/>
          <w:sz w:val="28"/>
          <w:szCs w:val="28"/>
          <w:lang w:val="ru-RU"/>
        </w:rPr>
      </w:pPr>
    </w:p>
    <w:p w:rsidR="00DF0AB4" w:rsidRPr="00021F4D" w:rsidRDefault="00DF0AB4" w:rsidP="005B7D82">
      <w:pPr>
        <w:spacing w:after="0" w:line="240" w:lineRule="auto"/>
        <w:jc w:val="center"/>
        <w:rPr>
          <w:rFonts w:ascii="Times New Roman" w:hAnsi="Times New Roman" w:cs="Times New Roman"/>
          <w:b/>
          <w:sz w:val="28"/>
          <w:szCs w:val="28"/>
          <w:lang w:val="ru-RU"/>
        </w:rPr>
      </w:pPr>
      <w:r w:rsidRPr="00021F4D">
        <w:rPr>
          <w:rFonts w:ascii="Times New Roman" w:hAnsi="Times New Roman" w:cs="Times New Roman"/>
          <w:b/>
          <w:sz w:val="28"/>
          <w:szCs w:val="28"/>
          <w:lang w:val="ru-RU"/>
        </w:rPr>
        <w:lastRenderedPageBreak/>
        <w:t>1.1.1. Цели и задачи Программ</w:t>
      </w:r>
      <w:bookmarkEnd w:id="3"/>
      <w:bookmarkEnd w:id="4"/>
      <w:bookmarkEnd w:id="5"/>
      <w:r w:rsidRPr="00021F4D">
        <w:rPr>
          <w:rFonts w:ascii="Times New Roman" w:hAnsi="Times New Roman" w:cs="Times New Roman"/>
          <w:b/>
          <w:sz w:val="28"/>
          <w:szCs w:val="28"/>
          <w:lang w:val="ru-RU"/>
        </w:rPr>
        <w:t>ы</w:t>
      </w:r>
    </w:p>
    <w:p w:rsidR="00DF0AB4" w:rsidRPr="00065983" w:rsidRDefault="00DF0AB4" w:rsidP="006D1EC1">
      <w:pPr>
        <w:pStyle w:val="3New"/>
      </w:pPr>
    </w:p>
    <w:p w:rsidR="00DF0AB4" w:rsidRPr="00757419" w:rsidRDefault="00DF0AB4" w:rsidP="00B41159">
      <w:pPr>
        <w:autoSpaceDE w:val="0"/>
        <w:autoSpaceDN w:val="0"/>
        <w:spacing w:after="0" w:line="240" w:lineRule="auto"/>
        <w:jc w:val="both"/>
        <w:outlineLvl w:val="0"/>
        <w:rPr>
          <w:rFonts w:ascii="Times New Roman" w:hAnsi="Times New Roman" w:cs="Times New Roman"/>
          <w:sz w:val="28"/>
          <w:szCs w:val="28"/>
          <w:lang w:val="ru-RU"/>
        </w:rPr>
      </w:pPr>
      <w:r w:rsidRPr="00757419">
        <w:rPr>
          <w:rFonts w:ascii="Times New Roman" w:hAnsi="Times New Roman" w:cs="Times New Roman"/>
          <w:sz w:val="28"/>
          <w:szCs w:val="28"/>
          <w:u w:val="single"/>
          <w:lang w:val="ru-RU"/>
        </w:rPr>
        <w:t xml:space="preserve">Цели </w:t>
      </w:r>
      <w:r>
        <w:rPr>
          <w:rFonts w:ascii="Times New Roman" w:hAnsi="Times New Roman" w:cs="Times New Roman"/>
          <w:sz w:val="28"/>
          <w:szCs w:val="28"/>
          <w:u w:val="single"/>
          <w:lang w:val="ru-RU"/>
        </w:rPr>
        <w:t xml:space="preserve"> </w:t>
      </w:r>
      <w:r w:rsidRPr="00757419">
        <w:rPr>
          <w:rFonts w:ascii="Times New Roman" w:hAnsi="Times New Roman" w:cs="Times New Roman"/>
          <w:sz w:val="28"/>
          <w:szCs w:val="28"/>
          <w:u w:val="single"/>
          <w:lang w:val="ru-RU"/>
        </w:rPr>
        <w:t>программы</w:t>
      </w:r>
      <w:r w:rsidRPr="00757419">
        <w:rPr>
          <w:rFonts w:ascii="Times New Roman" w:hAnsi="Times New Roman" w:cs="Times New Roman"/>
          <w:sz w:val="28"/>
          <w:szCs w:val="28"/>
          <w:lang w:val="ru-RU"/>
        </w:rPr>
        <w:t>:</w:t>
      </w:r>
    </w:p>
    <w:p w:rsidR="00DF0AB4" w:rsidRPr="00832FC9" w:rsidRDefault="00DF0AB4" w:rsidP="00394483">
      <w:pPr>
        <w:numPr>
          <w:ilvl w:val="0"/>
          <w:numId w:val="12"/>
        </w:numPr>
        <w:autoSpaceDE w:val="0"/>
        <w:autoSpaceDN w:val="0"/>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повышение социального статуса дошкольного образования;</w:t>
      </w:r>
    </w:p>
    <w:p w:rsidR="00DF0AB4" w:rsidRPr="00832FC9" w:rsidRDefault="00DF0AB4" w:rsidP="00394483">
      <w:pPr>
        <w:numPr>
          <w:ilvl w:val="0"/>
          <w:numId w:val="12"/>
        </w:numPr>
        <w:autoSpaceDE w:val="0"/>
        <w:autoSpaceDN w:val="0"/>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обеспечение   равенства возможностей для каждого ребенка в получении качественного дошкольного образования;</w:t>
      </w:r>
    </w:p>
    <w:p w:rsidR="00DF0AB4" w:rsidRPr="00832FC9" w:rsidRDefault="00DF0AB4" w:rsidP="00394483">
      <w:pPr>
        <w:numPr>
          <w:ilvl w:val="0"/>
          <w:numId w:val="12"/>
        </w:numPr>
        <w:autoSpaceDE w:val="0"/>
        <w:autoSpaceDN w:val="0"/>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обеспечение государственных гарантий уровня и качества дошкольного образования;</w:t>
      </w:r>
    </w:p>
    <w:p w:rsidR="00DF0AB4" w:rsidRPr="00832FC9" w:rsidRDefault="00DF0AB4" w:rsidP="00394483">
      <w:pPr>
        <w:numPr>
          <w:ilvl w:val="0"/>
          <w:numId w:val="12"/>
        </w:numPr>
        <w:autoSpaceDE w:val="0"/>
        <w:autoSpaceDN w:val="0"/>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сохранение единства образовательного пространства относительно уровня дошкольного образования;</w:t>
      </w:r>
    </w:p>
    <w:p w:rsidR="00DF0AB4" w:rsidRPr="00832FC9" w:rsidRDefault="00DF0AB4" w:rsidP="00394483">
      <w:pPr>
        <w:numPr>
          <w:ilvl w:val="0"/>
          <w:numId w:val="12"/>
        </w:numPr>
        <w:autoSpaceDE w:val="0"/>
        <w:autoSpaceDN w:val="0"/>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позитивная социализация и разностороннее развитие детей дошкольного возраста с учётом их возрастных и индивидуальных особенностей;</w:t>
      </w:r>
    </w:p>
    <w:p w:rsidR="00DF0AB4" w:rsidRPr="00832FC9" w:rsidRDefault="00DF0AB4" w:rsidP="00394483">
      <w:pPr>
        <w:numPr>
          <w:ilvl w:val="0"/>
          <w:numId w:val="12"/>
        </w:numPr>
        <w:autoSpaceDE w:val="0"/>
        <w:autoSpaceDN w:val="0"/>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DF0AB4" w:rsidRPr="00832FC9" w:rsidRDefault="00DF0AB4" w:rsidP="00B41159">
      <w:pPr>
        <w:pStyle w:val="a3"/>
        <w:jc w:val="both"/>
        <w:rPr>
          <w:rFonts w:ascii="Times New Roman" w:hAnsi="Times New Roman"/>
          <w:sz w:val="28"/>
          <w:szCs w:val="28"/>
          <w:u w:val="single"/>
          <w:lang w:val="ru-RU"/>
        </w:rPr>
      </w:pPr>
      <w:r w:rsidRPr="00832FC9">
        <w:rPr>
          <w:rFonts w:ascii="Times New Roman" w:hAnsi="Times New Roman"/>
          <w:sz w:val="28"/>
          <w:szCs w:val="28"/>
          <w:lang w:val="ru-RU"/>
        </w:rPr>
        <w:t xml:space="preserve">          Образовательная программа направлена на реализацию </w:t>
      </w:r>
      <w:r w:rsidRPr="00832FC9">
        <w:rPr>
          <w:rFonts w:ascii="Times New Roman" w:hAnsi="Times New Roman"/>
          <w:sz w:val="28"/>
          <w:szCs w:val="28"/>
          <w:u w:val="single"/>
          <w:lang w:val="ru-RU"/>
        </w:rPr>
        <w:t>задач</w:t>
      </w:r>
      <w:proofErr w:type="gramStart"/>
      <w:r w:rsidRPr="00832FC9">
        <w:rPr>
          <w:rFonts w:ascii="Times New Roman" w:hAnsi="Times New Roman"/>
          <w:sz w:val="28"/>
          <w:szCs w:val="28"/>
          <w:u w:val="single"/>
          <w:lang w:val="ru-RU"/>
        </w:rPr>
        <w:t xml:space="preserve"> :</w:t>
      </w:r>
      <w:proofErr w:type="gramEnd"/>
    </w:p>
    <w:p w:rsidR="00DF0AB4" w:rsidRPr="00832FC9" w:rsidRDefault="00DF0AB4" w:rsidP="00394483">
      <w:pPr>
        <w:pStyle w:val="a5"/>
        <w:numPr>
          <w:ilvl w:val="0"/>
          <w:numId w:val="13"/>
        </w:numPr>
        <w:spacing w:before="0" w:beforeAutospacing="0" w:after="0" w:afterAutospacing="0"/>
        <w:ind w:left="0"/>
        <w:jc w:val="both"/>
        <w:rPr>
          <w:sz w:val="28"/>
          <w:szCs w:val="28"/>
        </w:rPr>
      </w:pPr>
      <w:r w:rsidRPr="00832FC9">
        <w:rPr>
          <w:sz w:val="28"/>
          <w:szCs w:val="28"/>
        </w:rPr>
        <w:t>охрана и укрепление физического и психического здоровья детей, в том числе их эмоционального благополучия;</w:t>
      </w:r>
    </w:p>
    <w:p w:rsidR="00DF0AB4" w:rsidRPr="00832FC9" w:rsidRDefault="00DF0AB4" w:rsidP="00394483">
      <w:pPr>
        <w:pStyle w:val="a5"/>
        <w:numPr>
          <w:ilvl w:val="0"/>
          <w:numId w:val="13"/>
        </w:numPr>
        <w:spacing w:before="0" w:beforeAutospacing="0" w:after="0" w:afterAutospacing="0"/>
        <w:ind w:left="0"/>
        <w:jc w:val="both"/>
        <w:rPr>
          <w:sz w:val="28"/>
          <w:szCs w:val="28"/>
        </w:rPr>
      </w:pPr>
      <w:r w:rsidRPr="00832FC9">
        <w:rPr>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F0AB4" w:rsidRPr="00832FC9" w:rsidRDefault="00DF0AB4" w:rsidP="00394483">
      <w:pPr>
        <w:pStyle w:val="a5"/>
        <w:numPr>
          <w:ilvl w:val="0"/>
          <w:numId w:val="13"/>
        </w:numPr>
        <w:spacing w:before="0" w:beforeAutospacing="0" w:after="0" w:afterAutospacing="0"/>
        <w:ind w:left="0"/>
        <w:jc w:val="both"/>
        <w:rPr>
          <w:sz w:val="28"/>
          <w:szCs w:val="28"/>
        </w:rPr>
      </w:pPr>
      <w:r w:rsidRPr="00832FC9">
        <w:rPr>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F0AB4" w:rsidRPr="00832FC9" w:rsidRDefault="00DF0AB4" w:rsidP="00394483">
      <w:pPr>
        <w:pStyle w:val="a5"/>
        <w:numPr>
          <w:ilvl w:val="0"/>
          <w:numId w:val="13"/>
        </w:numPr>
        <w:spacing w:before="0" w:beforeAutospacing="0" w:after="0" w:afterAutospacing="0"/>
        <w:ind w:left="0"/>
        <w:jc w:val="both"/>
        <w:rPr>
          <w:sz w:val="28"/>
          <w:szCs w:val="28"/>
        </w:rPr>
      </w:pPr>
      <w:r w:rsidRPr="00832FC9">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DF0AB4" w:rsidRPr="00832FC9" w:rsidRDefault="00DF0AB4" w:rsidP="00394483">
      <w:pPr>
        <w:pStyle w:val="a5"/>
        <w:numPr>
          <w:ilvl w:val="0"/>
          <w:numId w:val="13"/>
        </w:numPr>
        <w:spacing w:before="0" w:beforeAutospacing="0" w:after="0" w:afterAutospacing="0"/>
        <w:ind w:left="0"/>
        <w:jc w:val="both"/>
        <w:rPr>
          <w:sz w:val="28"/>
          <w:szCs w:val="28"/>
        </w:rPr>
      </w:pPr>
      <w:r w:rsidRPr="00832FC9">
        <w:rPr>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832FC9">
        <w:rPr>
          <w:sz w:val="28"/>
          <w:szCs w:val="28"/>
        </w:rPr>
        <w:t>социокультурных</w:t>
      </w:r>
      <w:proofErr w:type="spellEnd"/>
      <w:r w:rsidRPr="00832FC9">
        <w:rPr>
          <w:sz w:val="28"/>
          <w:szCs w:val="28"/>
        </w:rPr>
        <w:t xml:space="preserve"> ценностей и принятых в обществе правил и норм поведения в интересах человека, семьи, общества;</w:t>
      </w:r>
    </w:p>
    <w:p w:rsidR="00DF0AB4" w:rsidRPr="00832FC9" w:rsidRDefault="00DF0AB4" w:rsidP="00394483">
      <w:pPr>
        <w:pStyle w:val="a5"/>
        <w:numPr>
          <w:ilvl w:val="0"/>
          <w:numId w:val="13"/>
        </w:numPr>
        <w:spacing w:before="0" w:beforeAutospacing="0" w:after="0" w:afterAutospacing="0"/>
        <w:ind w:left="0"/>
        <w:jc w:val="both"/>
        <w:rPr>
          <w:sz w:val="28"/>
          <w:szCs w:val="28"/>
        </w:rPr>
      </w:pPr>
      <w:r w:rsidRPr="00832FC9">
        <w:rPr>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F0AB4" w:rsidRPr="00832FC9" w:rsidRDefault="00DF0AB4" w:rsidP="00394483">
      <w:pPr>
        <w:pStyle w:val="a5"/>
        <w:numPr>
          <w:ilvl w:val="0"/>
          <w:numId w:val="13"/>
        </w:numPr>
        <w:spacing w:before="0" w:beforeAutospacing="0" w:after="0" w:afterAutospacing="0"/>
        <w:ind w:left="0"/>
        <w:jc w:val="both"/>
        <w:rPr>
          <w:sz w:val="28"/>
          <w:szCs w:val="28"/>
        </w:rPr>
      </w:pPr>
      <w:r w:rsidRPr="00832FC9">
        <w:rPr>
          <w:sz w:val="28"/>
          <w:szCs w:val="28"/>
        </w:rPr>
        <w:t xml:space="preserve">формирование </w:t>
      </w:r>
      <w:proofErr w:type="spellStart"/>
      <w:r w:rsidRPr="00832FC9">
        <w:rPr>
          <w:sz w:val="28"/>
          <w:szCs w:val="28"/>
        </w:rPr>
        <w:t>социокультурной</w:t>
      </w:r>
      <w:proofErr w:type="spellEnd"/>
      <w:r w:rsidRPr="00832FC9">
        <w:rPr>
          <w:sz w:val="28"/>
          <w:szCs w:val="28"/>
        </w:rPr>
        <w:t xml:space="preserve"> среды, соответствующей возрастным,</w:t>
      </w:r>
      <w:r>
        <w:rPr>
          <w:sz w:val="28"/>
          <w:szCs w:val="28"/>
        </w:rPr>
        <w:t xml:space="preserve"> </w:t>
      </w:r>
      <w:r w:rsidRPr="00832FC9">
        <w:rPr>
          <w:sz w:val="28"/>
          <w:szCs w:val="28"/>
        </w:rPr>
        <w:t>индивидуальным, психологическим и физиологическим особенностям детей;</w:t>
      </w:r>
    </w:p>
    <w:p w:rsidR="00DF0AB4" w:rsidRDefault="00DF0AB4" w:rsidP="00394483">
      <w:pPr>
        <w:pStyle w:val="a5"/>
        <w:numPr>
          <w:ilvl w:val="0"/>
          <w:numId w:val="13"/>
        </w:numPr>
        <w:spacing w:before="0" w:beforeAutospacing="0" w:after="0" w:afterAutospacing="0"/>
        <w:ind w:left="0"/>
        <w:jc w:val="both"/>
        <w:rPr>
          <w:sz w:val="28"/>
          <w:szCs w:val="28"/>
        </w:rPr>
      </w:pPr>
      <w:r w:rsidRPr="00832FC9">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F0AB4" w:rsidRPr="00832FC9" w:rsidRDefault="00DF0AB4" w:rsidP="001F1489">
      <w:pPr>
        <w:pStyle w:val="a5"/>
        <w:spacing w:before="0" w:beforeAutospacing="0" w:after="0" w:afterAutospacing="0"/>
        <w:ind w:left="-360"/>
        <w:jc w:val="both"/>
        <w:rPr>
          <w:sz w:val="28"/>
          <w:szCs w:val="28"/>
        </w:rPr>
      </w:pPr>
    </w:p>
    <w:p w:rsidR="00DF0AB4" w:rsidRPr="00832FC9" w:rsidRDefault="00191DE1" w:rsidP="00156A52">
      <w:pPr>
        <w:pStyle w:val="a5"/>
        <w:spacing w:before="0" w:beforeAutospacing="0" w:after="0" w:afterAutospacing="0"/>
        <w:ind w:hanging="360"/>
        <w:jc w:val="center"/>
        <w:rPr>
          <w:b/>
          <w:bCs/>
          <w:sz w:val="28"/>
          <w:szCs w:val="28"/>
        </w:rPr>
      </w:pPr>
      <w:r>
        <w:rPr>
          <w:b/>
          <w:bCs/>
          <w:sz w:val="28"/>
          <w:szCs w:val="28"/>
        </w:rPr>
        <w:t>1.</w:t>
      </w:r>
      <w:r w:rsidR="00DF0AB4" w:rsidRPr="00832FC9">
        <w:rPr>
          <w:b/>
          <w:bCs/>
          <w:sz w:val="28"/>
          <w:szCs w:val="28"/>
        </w:rPr>
        <w:t>1.2.Принципы и подходы к формированию программы</w:t>
      </w:r>
    </w:p>
    <w:p w:rsidR="00DF0AB4" w:rsidRPr="00832FC9" w:rsidRDefault="00DF0AB4" w:rsidP="00B41159">
      <w:pPr>
        <w:autoSpaceDE w:val="0"/>
        <w:autoSpaceDN w:val="0"/>
        <w:spacing w:after="0" w:line="240" w:lineRule="auto"/>
        <w:jc w:val="both"/>
        <w:rPr>
          <w:rFonts w:ascii="Times New Roman" w:hAnsi="Times New Roman" w:cs="Times New Roman"/>
          <w:sz w:val="28"/>
          <w:szCs w:val="28"/>
          <w:lang w:val="ru-RU"/>
        </w:rPr>
      </w:pPr>
      <w:bookmarkStart w:id="6" w:name="_Toc420597610"/>
      <w:bookmarkStart w:id="7" w:name="_Toc420598529"/>
      <w:bookmarkStart w:id="8" w:name="_Toc422496172"/>
      <w:r w:rsidRPr="00832FC9">
        <w:rPr>
          <w:rFonts w:ascii="Times New Roman" w:hAnsi="Times New Roman" w:cs="Times New Roman"/>
          <w:sz w:val="28"/>
          <w:szCs w:val="28"/>
          <w:u w:val="single"/>
          <w:lang w:val="ru-RU"/>
        </w:rPr>
        <w:t>Основными принципами</w:t>
      </w:r>
      <w:r w:rsidRPr="00832FC9">
        <w:rPr>
          <w:rFonts w:ascii="Times New Roman" w:hAnsi="Times New Roman" w:cs="Times New Roman"/>
          <w:sz w:val="28"/>
          <w:szCs w:val="28"/>
          <w:lang w:val="ru-RU"/>
        </w:rPr>
        <w:t xml:space="preserve"> формирования Программы являются:</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принцип развивающего образования, целью которого является развитие ребёнка;</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lastRenderedPageBreak/>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w:t>
      </w:r>
      <w:r>
        <w:rPr>
          <w:rFonts w:ascii="Times New Roman" w:hAnsi="Times New Roman" w:cs="Times New Roman"/>
          <w:sz w:val="28"/>
          <w:szCs w:val="28"/>
          <w:lang w:val="ru-RU"/>
        </w:rPr>
        <w:t>итию детей дошкольного возраста.</w:t>
      </w:r>
    </w:p>
    <w:p w:rsidR="00DF0AB4" w:rsidRPr="00832FC9" w:rsidRDefault="00DF0AB4" w:rsidP="00B41159">
      <w:pPr>
        <w:spacing w:after="0" w:line="240" w:lineRule="auto"/>
        <w:jc w:val="both"/>
        <w:rPr>
          <w:rFonts w:ascii="Times New Roman" w:hAnsi="Times New Roman" w:cs="Times New Roman"/>
          <w:sz w:val="28"/>
          <w:szCs w:val="28"/>
          <w:lang w:val="ru-RU"/>
        </w:rPr>
      </w:pPr>
    </w:p>
    <w:p w:rsidR="00DF0AB4" w:rsidRPr="00832FC9" w:rsidRDefault="00DF0AB4" w:rsidP="00B41159">
      <w:pPr>
        <w:spacing w:after="0" w:line="240" w:lineRule="auto"/>
        <w:jc w:val="both"/>
        <w:rPr>
          <w:rFonts w:ascii="Times New Roman" w:hAnsi="Times New Roman" w:cs="Times New Roman"/>
          <w:sz w:val="28"/>
          <w:szCs w:val="28"/>
          <w:u w:val="single"/>
          <w:lang w:val="ru-RU"/>
        </w:rPr>
      </w:pPr>
      <w:r w:rsidRPr="00832FC9">
        <w:rPr>
          <w:rFonts w:ascii="Times New Roman" w:hAnsi="Times New Roman" w:cs="Times New Roman"/>
          <w:sz w:val="28"/>
          <w:szCs w:val="28"/>
          <w:lang w:val="ru-RU"/>
        </w:rPr>
        <w:t xml:space="preserve">Программа предусматривает реализацию </w:t>
      </w:r>
      <w:r w:rsidRPr="00832FC9">
        <w:rPr>
          <w:rFonts w:ascii="Times New Roman" w:hAnsi="Times New Roman" w:cs="Times New Roman"/>
          <w:sz w:val="28"/>
          <w:szCs w:val="28"/>
          <w:u w:val="single"/>
          <w:lang w:val="ru-RU"/>
        </w:rPr>
        <w:t>основных принципов  дошкольного образования:</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полноценное проживание ребёнком всех этапов детства, обогащение (амплификация) детского развития;</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содействие и сотрудничество детей и взрослых, признание ребёнка полноценным участником (субъектом) образовательных отношений;</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поддержка инициативы детей в различных видах деятельности;</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сотрудничество ДОУ с семьёй;</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 приобщение детей к </w:t>
      </w:r>
      <w:proofErr w:type="spellStart"/>
      <w:r w:rsidRPr="00832FC9">
        <w:rPr>
          <w:rFonts w:ascii="Times New Roman" w:hAnsi="Times New Roman" w:cs="Times New Roman"/>
          <w:sz w:val="28"/>
          <w:szCs w:val="28"/>
          <w:lang w:val="ru-RU"/>
        </w:rPr>
        <w:t>социокультурным</w:t>
      </w:r>
      <w:proofErr w:type="spellEnd"/>
      <w:r w:rsidRPr="00832FC9">
        <w:rPr>
          <w:rFonts w:ascii="Times New Roman" w:hAnsi="Times New Roman" w:cs="Times New Roman"/>
          <w:sz w:val="28"/>
          <w:szCs w:val="28"/>
          <w:lang w:val="ru-RU"/>
        </w:rPr>
        <w:t xml:space="preserve"> нормам, традициям семьи, общества и государства;</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формирование познавательных интересов и познавательных действий ребёнка в различных видах деятельности;</w:t>
      </w:r>
    </w:p>
    <w:p w:rsidR="00DF0AB4" w:rsidRPr="00832FC9"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возрастная адекватность дошкольного образования (соответствие условий, требований, методов возрасту и особенностям развития);</w:t>
      </w:r>
    </w:p>
    <w:p w:rsidR="00DF0AB4" w:rsidRPr="00156A52" w:rsidRDefault="00DF0AB4" w:rsidP="00B41159">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учет этнокультурной ситуации развития детей.</w:t>
      </w:r>
    </w:p>
    <w:p w:rsidR="00DF0AB4" w:rsidRPr="00832FC9" w:rsidRDefault="00DF0AB4" w:rsidP="00B41159">
      <w:pPr>
        <w:autoSpaceDE w:val="0"/>
        <w:autoSpaceDN w:val="0"/>
        <w:spacing w:after="0" w:line="240" w:lineRule="auto"/>
        <w:ind w:firstLine="862"/>
        <w:jc w:val="both"/>
        <w:outlineLvl w:val="0"/>
        <w:rPr>
          <w:rFonts w:ascii="Times New Roman" w:hAnsi="Times New Roman" w:cs="Times New Roman"/>
          <w:sz w:val="28"/>
          <w:szCs w:val="28"/>
          <w:u w:val="single"/>
          <w:lang w:val="ru-RU"/>
        </w:rPr>
      </w:pPr>
      <w:r w:rsidRPr="00832FC9">
        <w:rPr>
          <w:rFonts w:ascii="Times New Roman" w:hAnsi="Times New Roman" w:cs="Times New Roman"/>
          <w:sz w:val="28"/>
          <w:szCs w:val="28"/>
          <w:u w:val="single"/>
          <w:lang w:val="ru-RU"/>
        </w:rPr>
        <w:t>Основные подходы к формированию Программы.</w:t>
      </w:r>
    </w:p>
    <w:p w:rsidR="00DF0AB4" w:rsidRPr="00832FC9" w:rsidRDefault="00DF0AB4" w:rsidP="00B41159">
      <w:pPr>
        <w:autoSpaceDE w:val="0"/>
        <w:autoSpaceDN w:val="0"/>
        <w:spacing w:after="0" w:line="240" w:lineRule="auto"/>
        <w:ind w:firstLine="862"/>
        <w:jc w:val="both"/>
        <w:rPr>
          <w:rFonts w:ascii="Times New Roman" w:hAnsi="Times New Roman" w:cs="Times New Roman"/>
          <w:sz w:val="28"/>
          <w:szCs w:val="28"/>
          <w:lang w:val="ru-RU"/>
        </w:rPr>
      </w:pPr>
      <w:proofErr w:type="gramStart"/>
      <w:r w:rsidRPr="00832FC9">
        <w:rPr>
          <w:rFonts w:ascii="Times New Roman" w:hAnsi="Times New Roman" w:cs="Times New Roman"/>
          <w:sz w:val="28"/>
          <w:szCs w:val="28"/>
          <w:lang w:val="ru-RU"/>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p>
    <w:p w:rsidR="00DF0AB4" w:rsidRPr="00832FC9" w:rsidRDefault="00DF0AB4" w:rsidP="00B41159">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DF0AB4" w:rsidRPr="00832FC9" w:rsidRDefault="00DF0AB4" w:rsidP="00B41159">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F0AB4" w:rsidRPr="00832FC9" w:rsidRDefault="00DF0AB4" w:rsidP="00B41159">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F0AB4" w:rsidRPr="00832FC9" w:rsidRDefault="00DF0AB4" w:rsidP="00B41159">
      <w:pPr>
        <w:autoSpaceDE w:val="0"/>
        <w:autoSpaceDN w:val="0"/>
        <w:spacing w:after="0" w:line="240" w:lineRule="auto"/>
        <w:ind w:firstLine="862"/>
        <w:jc w:val="both"/>
        <w:outlineLvl w:val="0"/>
        <w:rPr>
          <w:rFonts w:ascii="Times New Roman" w:hAnsi="Times New Roman" w:cs="Times New Roman"/>
          <w:sz w:val="28"/>
          <w:szCs w:val="28"/>
          <w:u w:val="single"/>
          <w:lang w:val="ru-RU"/>
        </w:rPr>
      </w:pPr>
      <w:r w:rsidRPr="00832FC9">
        <w:rPr>
          <w:rFonts w:ascii="Times New Roman" w:hAnsi="Times New Roman" w:cs="Times New Roman"/>
          <w:sz w:val="28"/>
          <w:szCs w:val="28"/>
          <w:u w:val="single"/>
          <w:lang w:val="ru-RU"/>
        </w:rPr>
        <w:t xml:space="preserve">Программа направлена </w:t>
      </w:r>
      <w:proofErr w:type="gramStart"/>
      <w:r w:rsidRPr="00832FC9">
        <w:rPr>
          <w:rFonts w:ascii="Times New Roman" w:hAnsi="Times New Roman" w:cs="Times New Roman"/>
          <w:sz w:val="28"/>
          <w:szCs w:val="28"/>
          <w:u w:val="single"/>
          <w:lang w:val="ru-RU"/>
        </w:rPr>
        <w:t>на</w:t>
      </w:r>
      <w:proofErr w:type="gramEnd"/>
      <w:r w:rsidRPr="00832FC9">
        <w:rPr>
          <w:rFonts w:ascii="Times New Roman" w:hAnsi="Times New Roman" w:cs="Times New Roman"/>
          <w:sz w:val="28"/>
          <w:szCs w:val="28"/>
          <w:u w:val="single"/>
          <w:lang w:val="ru-RU"/>
        </w:rPr>
        <w:t>:</w:t>
      </w:r>
    </w:p>
    <w:p w:rsidR="00DF0AB4" w:rsidRPr="00832FC9" w:rsidRDefault="00DF0AB4" w:rsidP="00B41159">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832FC9">
        <w:rPr>
          <w:rFonts w:ascii="Times New Roman" w:hAnsi="Times New Roman" w:cs="Times New Roman"/>
          <w:sz w:val="28"/>
          <w:szCs w:val="28"/>
          <w:lang w:val="ru-RU"/>
        </w:rPr>
        <w:t>со</w:t>
      </w:r>
      <w:proofErr w:type="gramEnd"/>
      <w:r w:rsidRPr="00832FC9">
        <w:rPr>
          <w:rFonts w:ascii="Times New Roman" w:hAnsi="Times New Roman" w:cs="Times New Roman"/>
          <w:sz w:val="28"/>
          <w:szCs w:val="28"/>
          <w:lang w:val="ru-RU"/>
        </w:rPr>
        <w:t xml:space="preserve"> взрослыми и сверстниками и соответствующим возрасту видам деятельности;</w:t>
      </w:r>
    </w:p>
    <w:p w:rsidR="00DF0AB4" w:rsidRPr="00832FC9" w:rsidRDefault="00DF0AB4" w:rsidP="00B41159">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на создание развивающей образовательной среды, которая представляет собой систему условий социализации и индивидуализации детей.</w:t>
      </w:r>
    </w:p>
    <w:p w:rsidR="00DF0AB4" w:rsidRPr="00832FC9" w:rsidRDefault="00DF0AB4" w:rsidP="00B41159">
      <w:pPr>
        <w:autoSpaceDE w:val="0"/>
        <w:autoSpaceDN w:val="0"/>
        <w:spacing w:after="0" w:line="240" w:lineRule="auto"/>
        <w:ind w:firstLine="862"/>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lastRenderedPageBreak/>
        <w:t>В программе учитываются:</w:t>
      </w:r>
    </w:p>
    <w:p w:rsidR="00DF0AB4" w:rsidRPr="00832FC9" w:rsidRDefault="00DF0AB4" w:rsidP="00B41159">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 индивидуальные потребности ребенка, связанные с его жизненной ситуацией и состоянием здоровья. </w:t>
      </w:r>
    </w:p>
    <w:p w:rsidR="001F0C85" w:rsidRDefault="00DF0AB4" w:rsidP="00B41159">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 возможности освоения ребенком Программы на разных этапах ее </w:t>
      </w:r>
    </w:p>
    <w:p w:rsidR="00DF0AB4" w:rsidRDefault="00DF0AB4" w:rsidP="00B41159">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реализации.</w:t>
      </w:r>
    </w:p>
    <w:p w:rsidR="001F0C85" w:rsidRDefault="001F0C85" w:rsidP="00B41159">
      <w:pPr>
        <w:autoSpaceDE w:val="0"/>
        <w:autoSpaceDN w:val="0"/>
        <w:spacing w:after="0" w:line="240" w:lineRule="auto"/>
        <w:jc w:val="both"/>
        <w:rPr>
          <w:rFonts w:ascii="Times New Roman" w:hAnsi="Times New Roman" w:cs="Times New Roman"/>
          <w:sz w:val="28"/>
          <w:szCs w:val="28"/>
          <w:lang w:val="ru-RU"/>
        </w:rPr>
      </w:pPr>
    </w:p>
    <w:p w:rsidR="001943DB" w:rsidRDefault="006F7E50" w:rsidP="00191DE1">
      <w:pPr>
        <w:spacing w:after="0" w:line="240" w:lineRule="auto"/>
        <w:jc w:val="both"/>
        <w:rPr>
          <w:rFonts w:ascii="Times New Roman" w:hAnsi="Times New Roman" w:cs="Times New Roman"/>
          <w:sz w:val="28"/>
          <w:szCs w:val="28"/>
          <w:lang w:val="ru-RU"/>
        </w:rPr>
      </w:pPr>
      <w:r w:rsidRPr="006F7E50">
        <w:rPr>
          <w:b/>
          <w:bCs/>
          <w:sz w:val="28"/>
          <w:szCs w:val="28"/>
          <w:lang w:val="ru-RU"/>
        </w:rPr>
        <w:t xml:space="preserve">1.1.3. Возрастные и психологические особенности воспитанников    </w:t>
      </w:r>
      <w:r w:rsidR="00191DE1" w:rsidRPr="00832FC9">
        <w:rPr>
          <w:rFonts w:ascii="Times New Roman" w:hAnsi="Times New Roman" w:cs="Times New Roman"/>
          <w:sz w:val="28"/>
          <w:szCs w:val="28"/>
          <w:lang w:val="ru-RU"/>
        </w:rPr>
        <w:t xml:space="preserve">     </w:t>
      </w:r>
      <w:r w:rsidR="00446BD4">
        <w:rPr>
          <w:rFonts w:ascii="Times New Roman" w:hAnsi="Times New Roman" w:cs="Times New Roman"/>
          <w:sz w:val="28"/>
          <w:szCs w:val="28"/>
          <w:lang w:val="ru-RU"/>
        </w:rPr>
        <w:t xml:space="preserve">  </w:t>
      </w:r>
    </w:p>
    <w:p w:rsidR="001943DB" w:rsidRDefault="008C785C" w:rsidP="008C785C">
      <w:pPr>
        <w:spacing w:line="235" w:lineRule="auto"/>
        <w:ind w:right="120"/>
        <w:jc w:val="both"/>
        <w:rPr>
          <w:rFonts w:ascii="Times New Roman" w:hAnsi="Times New Roman" w:cs="Times New Roman"/>
          <w:sz w:val="28"/>
          <w:szCs w:val="28"/>
          <w:lang w:val="ru-RU"/>
        </w:rPr>
      </w:pPr>
      <w:r>
        <w:rPr>
          <w:sz w:val="28"/>
          <w:szCs w:val="28"/>
          <w:lang w:val="ru-RU"/>
        </w:rPr>
        <w:t xml:space="preserve">        </w:t>
      </w:r>
      <w:r w:rsidR="001943DB" w:rsidRPr="008C785C">
        <w:rPr>
          <w:rFonts w:ascii="Times New Roman" w:hAnsi="Times New Roman" w:cs="Times New Roman"/>
          <w:b/>
          <w:sz w:val="28"/>
          <w:szCs w:val="28"/>
          <w:lang w:val="ru-RU"/>
        </w:rPr>
        <w:t>В раннем возрасте (от 1</w:t>
      </w:r>
      <w:r w:rsidR="00A652F5">
        <w:rPr>
          <w:rFonts w:ascii="Times New Roman" w:hAnsi="Times New Roman" w:cs="Times New Roman"/>
          <w:b/>
          <w:sz w:val="28"/>
          <w:szCs w:val="28"/>
          <w:lang w:val="ru-RU"/>
        </w:rPr>
        <w:t>,5</w:t>
      </w:r>
      <w:r w:rsidR="001943DB" w:rsidRPr="008C785C">
        <w:rPr>
          <w:rFonts w:ascii="Times New Roman" w:hAnsi="Times New Roman" w:cs="Times New Roman"/>
          <w:b/>
          <w:sz w:val="28"/>
          <w:szCs w:val="28"/>
          <w:lang w:val="ru-RU"/>
        </w:rPr>
        <w:t xml:space="preserve"> до 2 лет</w:t>
      </w:r>
      <w:r w:rsidR="001943DB" w:rsidRPr="008C785C">
        <w:rPr>
          <w:rFonts w:ascii="Times New Roman" w:hAnsi="Times New Roman" w:cs="Times New Roman"/>
          <w:sz w:val="28"/>
          <w:szCs w:val="28"/>
          <w:lang w:val="ru-RU"/>
        </w:rPr>
        <w:t>) ребенок при помощи взрослого усваивает</w:t>
      </w:r>
      <w:r>
        <w:rPr>
          <w:rFonts w:ascii="Times New Roman" w:hAnsi="Times New Roman" w:cs="Times New Roman"/>
          <w:sz w:val="28"/>
          <w:szCs w:val="28"/>
          <w:lang w:val="ru-RU"/>
        </w:rPr>
        <w:t xml:space="preserve"> </w:t>
      </w:r>
      <w:r w:rsidR="001943DB" w:rsidRPr="008C785C">
        <w:rPr>
          <w:rFonts w:ascii="Times New Roman" w:hAnsi="Times New Roman" w:cs="Times New Roman"/>
          <w:sz w:val="28"/>
          <w:szCs w:val="28"/>
          <w:lang w:val="ru-RU"/>
        </w:rPr>
        <w:t xml:space="preserve">основные способы использования предметов. У него начинает активно развиваться предметная деятельность. Продолжается развитие всех органов и физиологических систем, совершенствуются их функции. Ребенок становится </w:t>
      </w:r>
      <w:proofErr w:type="gramStart"/>
      <w:r w:rsidR="001943DB" w:rsidRPr="008C785C">
        <w:rPr>
          <w:rFonts w:ascii="Times New Roman" w:hAnsi="Times New Roman" w:cs="Times New Roman"/>
          <w:sz w:val="28"/>
          <w:szCs w:val="28"/>
          <w:lang w:val="ru-RU"/>
        </w:rPr>
        <w:t>более подвижным</w:t>
      </w:r>
      <w:proofErr w:type="gramEnd"/>
      <w:r w:rsidR="001943DB" w:rsidRPr="008C785C">
        <w:rPr>
          <w:rFonts w:ascii="Times New Roman" w:hAnsi="Times New Roman" w:cs="Times New Roman"/>
          <w:sz w:val="28"/>
          <w:szCs w:val="28"/>
          <w:lang w:val="ru-RU"/>
        </w:rPr>
        <w:t xml:space="preserve"> и самостоятельным («Я сам»). Это требует от взрослого особого внимания к обеспечению его безопасности. Расширяются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w:t>
      </w:r>
      <w:r>
        <w:rPr>
          <w:rFonts w:ascii="Times New Roman" w:hAnsi="Times New Roman" w:cs="Times New Roman"/>
          <w:sz w:val="28"/>
          <w:szCs w:val="28"/>
          <w:lang w:val="ru-RU"/>
        </w:rPr>
        <w:t>.</w:t>
      </w:r>
    </w:p>
    <w:p w:rsidR="008C785C" w:rsidRPr="008C785C" w:rsidRDefault="008C785C" w:rsidP="00F212F0">
      <w:pPr>
        <w:spacing w:line="236" w:lineRule="auto"/>
        <w:jc w:val="both"/>
        <w:rPr>
          <w:rFonts w:ascii="Times New Roman" w:hAnsi="Times New Roman" w:cs="Times New Roman"/>
          <w:sz w:val="28"/>
          <w:szCs w:val="28"/>
          <w:lang w:val="ru-RU"/>
        </w:rPr>
      </w:pPr>
      <w:r w:rsidRPr="008C785C">
        <w:rPr>
          <w:rFonts w:ascii="Times New Roman" w:hAnsi="Times New Roman" w:cs="Times New Roman"/>
          <w:sz w:val="28"/>
          <w:szCs w:val="28"/>
          <w:lang w:val="ru-RU"/>
        </w:rPr>
        <w:t>Главными целями взрослого в отношении ребенка раннего возраста являются:                                                                                                                                               организация предметной деятельности;</w:t>
      </w:r>
    </w:p>
    <w:p w:rsidR="008C785C" w:rsidRPr="008C785C" w:rsidRDefault="008C785C" w:rsidP="00394483">
      <w:pPr>
        <w:numPr>
          <w:ilvl w:val="1"/>
          <w:numId w:val="23"/>
        </w:numPr>
        <w:tabs>
          <w:tab w:val="left" w:pos="319"/>
        </w:tabs>
        <w:spacing w:after="0" w:line="240" w:lineRule="auto"/>
        <w:ind w:left="319" w:hanging="247"/>
        <w:jc w:val="both"/>
        <w:rPr>
          <w:rFonts w:ascii="Times New Roman" w:hAnsi="Times New Roman" w:cs="Times New Roman"/>
          <w:sz w:val="28"/>
          <w:szCs w:val="28"/>
          <w:lang w:val="ru-RU"/>
        </w:rPr>
      </w:pPr>
      <w:r w:rsidRPr="008C785C">
        <w:rPr>
          <w:rFonts w:ascii="Times New Roman" w:hAnsi="Times New Roman" w:cs="Times New Roman"/>
          <w:sz w:val="28"/>
          <w:szCs w:val="28"/>
          <w:lang w:val="ru-RU"/>
        </w:rPr>
        <w:t>обеспечение полноценного физического, в том числе двигательного, развития;</w:t>
      </w:r>
    </w:p>
    <w:p w:rsidR="008C785C" w:rsidRPr="008C785C" w:rsidRDefault="008C785C" w:rsidP="008C785C">
      <w:pPr>
        <w:tabs>
          <w:tab w:val="left" w:pos="419"/>
        </w:tabs>
        <w:spacing w:after="0" w:line="240" w:lineRule="auto"/>
        <w:ind w:left="319"/>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sidRPr="008C785C">
        <w:rPr>
          <w:rFonts w:ascii="Times New Roman" w:hAnsi="Times New Roman" w:cs="Times New Roman"/>
          <w:sz w:val="28"/>
          <w:szCs w:val="28"/>
          <w:lang w:val="ru-RU"/>
        </w:rPr>
        <w:t>_формирование</w:t>
      </w:r>
      <w:proofErr w:type="spellEnd"/>
      <w:r w:rsidRPr="008C785C">
        <w:rPr>
          <w:rFonts w:ascii="Times New Roman" w:hAnsi="Times New Roman" w:cs="Times New Roman"/>
          <w:sz w:val="28"/>
          <w:szCs w:val="28"/>
          <w:lang w:val="ru-RU"/>
        </w:rPr>
        <w:t xml:space="preserve"> речи.</w:t>
      </w:r>
    </w:p>
    <w:p w:rsidR="008C785C" w:rsidRPr="008C785C" w:rsidRDefault="008C785C" w:rsidP="008C785C">
      <w:pPr>
        <w:jc w:val="both"/>
        <w:rPr>
          <w:rFonts w:ascii="Times New Roman" w:hAnsi="Times New Roman" w:cs="Times New Roman"/>
          <w:sz w:val="20"/>
          <w:szCs w:val="20"/>
          <w:lang w:val="ru-RU"/>
        </w:rPr>
      </w:pPr>
      <w:r w:rsidRPr="008C785C">
        <w:rPr>
          <w:rFonts w:ascii="Times New Roman" w:hAnsi="Times New Roman" w:cs="Times New Roman"/>
          <w:sz w:val="20"/>
          <w:szCs w:val="20"/>
          <w:lang w:val="ru-RU"/>
        </w:rPr>
        <w:t xml:space="preserve">           </w:t>
      </w:r>
      <w:r>
        <w:rPr>
          <w:rFonts w:ascii="Times New Roman" w:hAnsi="Times New Roman" w:cs="Times New Roman"/>
          <w:sz w:val="28"/>
          <w:szCs w:val="28"/>
          <w:lang w:val="ru-RU"/>
        </w:rPr>
        <w:t>Ведущая деятельность – предметная.</w:t>
      </w:r>
      <w:r>
        <w:rPr>
          <w:rFonts w:ascii="Times New Roman" w:hAnsi="Times New Roman" w:cs="Times New Roman"/>
          <w:sz w:val="20"/>
          <w:szCs w:val="20"/>
          <w:lang w:val="ru-RU"/>
        </w:rPr>
        <w:t xml:space="preserve"> </w:t>
      </w:r>
      <w:r w:rsidRPr="008C785C">
        <w:rPr>
          <w:rFonts w:ascii="Times New Roman" w:hAnsi="Times New Roman" w:cs="Times New Roman"/>
          <w:sz w:val="28"/>
          <w:szCs w:val="28"/>
          <w:lang w:val="ru-RU"/>
        </w:rPr>
        <w:t xml:space="preserve">Ребенок при помощи взрослого усваивает основные способы использования предметов. </w:t>
      </w:r>
      <w:proofErr w:type="gramStart"/>
      <w:r w:rsidRPr="008C785C">
        <w:rPr>
          <w:rFonts w:ascii="Times New Roman" w:hAnsi="Times New Roman" w:cs="Times New Roman"/>
          <w:sz w:val="28"/>
          <w:szCs w:val="28"/>
          <w:lang w:val="ru-RU"/>
        </w:rPr>
        <w:t>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предметно-орудийных действий - достает сачком шарик из воды или тянет за веревочку, чтобы придвинуть к себе машинку.</w:t>
      </w:r>
      <w:proofErr w:type="gramEnd"/>
      <w:r w:rsidRPr="008C785C">
        <w:rPr>
          <w:rFonts w:ascii="Times New Roman" w:hAnsi="Times New Roman" w:cs="Times New Roman"/>
          <w:sz w:val="28"/>
          <w:szCs w:val="28"/>
          <w:lang w:val="ru-RU"/>
        </w:rPr>
        <w:t xml:space="preserve"> Однако</w:t>
      </w:r>
      <w:r w:rsidRPr="008C785C">
        <w:rPr>
          <w:rFonts w:ascii="Times New Roman" w:hAnsi="Times New Roman" w:cs="Times New Roman"/>
          <w:sz w:val="20"/>
          <w:szCs w:val="20"/>
          <w:lang w:val="ru-RU"/>
        </w:rPr>
        <w:t xml:space="preserve"> </w:t>
      </w:r>
      <w:r w:rsidRPr="008C785C">
        <w:rPr>
          <w:rFonts w:ascii="Times New Roman" w:hAnsi="Times New Roman" w:cs="Times New Roman"/>
          <w:sz w:val="28"/>
          <w:szCs w:val="28"/>
          <w:lang w:val="ru-RU"/>
        </w:rPr>
        <w:t>функциональное назначение предмета открывает ребенку взрослый: ложкой едят, мешают кашу, полотенцем вытирают руки, карандашом рисуют и т.д.</w:t>
      </w:r>
      <w:r>
        <w:rPr>
          <w:rFonts w:ascii="Times New Roman" w:hAnsi="Times New Roman" w:cs="Times New Roman"/>
          <w:sz w:val="28"/>
          <w:szCs w:val="28"/>
          <w:lang w:val="ru-RU"/>
        </w:rPr>
        <w:t xml:space="preserve"> </w:t>
      </w:r>
      <w:r w:rsidRPr="008C785C">
        <w:rPr>
          <w:rFonts w:ascii="Times New Roman" w:hAnsi="Times New Roman" w:cs="Times New Roman"/>
          <w:sz w:val="28"/>
          <w:szCs w:val="28"/>
          <w:lang w:val="ru-RU"/>
        </w:rPr>
        <w:t xml:space="preserve">Развитие предметной деятельности подготавливает ребенка к игре. В своей самостоятельной </w:t>
      </w:r>
      <w:proofErr w:type="spellStart"/>
      <w:r w:rsidRPr="008C785C">
        <w:rPr>
          <w:rFonts w:ascii="Times New Roman" w:hAnsi="Times New Roman" w:cs="Times New Roman"/>
          <w:sz w:val="28"/>
          <w:szCs w:val="28"/>
          <w:lang w:val="ru-RU"/>
        </w:rPr>
        <w:t>сюжетно-отобразительной</w:t>
      </w:r>
      <w:proofErr w:type="spellEnd"/>
      <w:r w:rsidRPr="008C785C">
        <w:rPr>
          <w:rFonts w:ascii="Times New Roman" w:hAnsi="Times New Roman" w:cs="Times New Roman"/>
          <w:sz w:val="28"/>
          <w:szCs w:val="28"/>
          <w:lang w:val="ru-RU"/>
        </w:rPr>
        <w:t xml:space="preserve"> игре он воспроизводит с помощью предметов-заместителей (кубиков, палочек и игрушек) отдельные простые события повседневной жизни.</w:t>
      </w:r>
      <w:r>
        <w:rPr>
          <w:rFonts w:ascii="Times New Roman" w:hAnsi="Times New Roman" w:cs="Times New Roman"/>
          <w:sz w:val="20"/>
          <w:szCs w:val="20"/>
          <w:lang w:val="ru-RU"/>
        </w:rPr>
        <w:t xml:space="preserve"> </w:t>
      </w:r>
      <w:r w:rsidRPr="008C785C">
        <w:rPr>
          <w:rFonts w:ascii="Times New Roman" w:hAnsi="Times New Roman" w:cs="Times New Roman"/>
          <w:sz w:val="28"/>
          <w:szCs w:val="28"/>
          <w:lang w:val="ru-RU"/>
        </w:rPr>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r>
        <w:rPr>
          <w:rFonts w:ascii="Times New Roman" w:hAnsi="Times New Roman" w:cs="Times New Roman"/>
          <w:sz w:val="20"/>
          <w:szCs w:val="20"/>
          <w:lang w:val="ru-RU"/>
        </w:rPr>
        <w:t xml:space="preserve"> </w:t>
      </w:r>
      <w:r w:rsidRPr="008C785C">
        <w:rPr>
          <w:rFonts w:ascii="Times New Roman" w:hAnsi="Times New Roman" w:cs="Times New Roman"/>
          <w:sz w:val="28"/>
          <w:szCs w:val="28"/>
          <w:lang w:val="ru-RU"/>
        </w:rPr>
        <w:t>Общение, овладение предметными действиями приводит ребенка к активному освоению языка, подготавливает его к игре, способствуют развитию восприятия, мышления, памяти и других познавательных процессов.</w:t>
      </w:r>
    </w:p>
    <w:p w:rsidR="001943DB" w:rsidRPr="009E7168" w:rsidRDefault="008C785C" w:rsidP="00191DE1">
      <w:pPr>
        <w:spacing w:after="0" w:line="240" w:lineRule="auto"/>
        <w:jc w:val="both"/>
        <w:rPr>
          <w:rFonts w:ascii="Times New Roman" w:hAnsi="Times New Roman" w:cs="Times New Roman"/>
          <w:sz w:val="28"/>
          <w:szCs w:val="28"/>
          <w:lang w:val="ru-RU"/>
        </w:rPr>
      </w:pPr>
      <w:r w:rsidRPr="00021F4D">
        <w:rPr>
          <w:rFonts w:ascii="Times New Roman" w:hAnsi="Times New Roman" w:cs="Times New Roman"/>
          <w:b/>
          <w:bCs/>
          <w:color w:val="000000"/>
          <w:sz w:val="28"/>
          <w:szCs w:val="28"/>
          <w:u w:val="single"/>
          <w:lang w:val="ru-RU"/>
        </w:rPr>
        <w:t xml:space="preserve">Возрастные особенности детей </w:t>
      </w:r>
      <w:r w:rsidRPr="009E7168">
        <w:rPr>
          <w:rFonts w:ascii="Times New Roman" w:hAnsi="Times New Roman" w:cs="Times New Roman"/>
          <w:b/>
          <w:bCs/>
          <w:color w:val="000000"/>
          <w:sz w:val="28"/>
          <w:szCs w:val="28"/>
          <w:u w:val="single"/>
          <w:lang w:val="ru-RU"/>
        </w:rPr>
        <w:t>2</w:t>
      </w:r>
      <w:r w:rsidRPr="00021F4D">
        <w:rPr>
          <w:rFonts w:ascii="Times New Roman" w:hAnsi="Times New Roman" w:cs="Times New Roman"/>
          <w:b/>
          <w:bCs/>
          <w:color w:val="000000"/>
          <w:sz w:val="28"/>
          <w:szCs w:val="28"/>
          <w:u w:val="single"/>
          <w:lang w:val="ru-RU"/>
        </w:rPr>
        <w:t xml:space="preserve"> – </w:t>
      </w:r>
      <w:r w:rsidRPr="009E7168">
        <w:rPr>
          <w:rFonts w:ascii="Times New Roman" w:hAnsi="Times New Roman" w:cs="Times New Roman"/>
          <w:b/>
          <w:bCs/>
          <w:color w:val="000000"/>
          <w:sz w:val="28"/>
          <w:szCs w:val="28"/>
          <w:u w:val="single"/>
          <w:lang w:val="ru-RU"/>
        </w:rPr>
        <w:t>3</w:t>
      </w:r>
      <w:r w:rsidRPr="00021F4D">
        <w:rPr>
          <w:rFonts w:ascii="Times New Roman" w:hAnsi="Times New Roman" w:cs="Times New Roman"/>
          <w:b/>
          <w:bCs/>
          <w:color w:val="000000"/>
          <w:sz w:val="28"/>
          <w:szCs w:val="28"/>
          <w:u w:val="single"/>
          <w:lang w:val="ru-RU"/>
        </w:rPr>
        <w:t xml:space="preserve"> </w:t>
      </w:r>
      <w:r w:rsidR="009E7168" w:rsidRPr="009E7168">
        <w:rPr>
          <w:rFonts w:ascii="Times New Roman" w:hAnsi="Times New Roman" w:cs="Times New Roman"/>
          <w:b/>
          <w:bCs/>
          <w:color w:val="000000"/>
          <w:sz w:val="28"/>
          <w:szCs w:val="28"/>
          <w:u w:val="single"/>
          <w:lang w:val="ru-RU"/>
        </w:rPr>
        <w:t>лет</w:t>
      </w:r>
    </w:p>
    <w:p w:rsidR="00191DE1" w:rsidRPr="00832FC9" w:rsidRDefault="001943DB" w:rsidP="00F212F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91DE1" w:rsidRPr="00832FC9">
        <w:rPr>
          <w:rFonts w:ascii="Times New Roman" w:hAnsi="Times New Roman" w:cs="Times New Roman"/>
          <w:sz w:val="28"/>
          <w:szCs w:val="28"/>
          <w:lang w:val="ru-RU"/>
        </w:rPr>
        <w:t xml:space="preserve">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w:t>
      </w:r>
      <w:r w:rsidR="00191DE1" w:rsidRPr="00832FC9">
        <w:rPr>
          <w:rFonts w:ascii="Times New Roman" w:hAnsi="Times New Roman" w:cs="Times New Roman"/>
          <w:sz w:val="28"/>
          <w:szCs w:val="28"/>
          <w:lang w:val="ru-RU"/>
        </w:rPr>
        <w:lastRenderedPageBreak/>
        <w:t>поведения, игры, наглядно</w:t>
      </w:r>
      <w:r w:rsidR="00F212F0">
        <w:rPr>
          <w:rFonts w:ascii="Times New Roman" w:hAnsi="Times New Roman" w:cs="Times New Roman"/>
          <w:sz w:val="28"/>
          <w:szCs w:val="28"/>
          <w:lang w:val="ru-RU"/>
        </w:rPr>
        <w:t xml:space="preserve"> </w:t>
      </w:r>
      <w:r w:rsidR="00191DE1" w:rsidRPr="00832FC9">
        <w:rPr>
          <w:rFonts w:ascii="Times New Roman" w:hAnsi="Times New Roman" w:cs="Times New Roman"/>
          <w:sz w:val="28"/>
          <w:szCs w:val="28"/>
          <w:lang w:val="ru-RU"/>
        </w:rPr>
        <w:t>-</w:t>
      </w:r>
      <w:r w:rsidR="00F212F0">
        <w:rPr>
          <w:rFonts w:ascii="Times New Roman" w:hAnsi="Times New Roman" w:cs="Times New Roman"/>
          <w:sz w:val="28"/>
          <w:szCs w:val="28"/>
          <w:lang w:val="ru-RU"/>
        </w:rPr>
        <w:t xml:space="preserve"> </w:t>
      </w:r>
      <w:r w:rsidR="00191DE1" w:rsidRPr="00832FC9">
        <w:rPr>
          <w:rFonts w:ascii="Times New Roman" w:hAnsi="Times New Roman" w:cs="Times New Roman"/>
          <w:sz w:val="28"/>
          <w:szCs w:val="28"/>
          <w:lang w:val="ru-RU"/>
        </w:rPr>
        <w:t>действенное мышление.</w:t>
      </w:r>
      <w:r w:rsidR="00191DE1" w:rsidRPr="00832FC9">
        <w:rPr>
          <w:rFonts w:ascii="Times New Roman" w:hAnsi="Times New Roman" w:cs="Times New Roman"/>
          <w:sz w:val="28"/>
          <w:szCs w:val="28"/>
          <w:lang w:val="ru-RU"/>
        </w:rPr>
        <w:br/>
        <w:t xml:space="preserve">   Развитие предметной деятельности связано с усвоением культурных способов действия с различными предметами.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ребёнка. </w:t>
      </w:r>
    </w:p>
    <w:p w:rsidR="00191DE1" w:rsidRPr="00832FC9" w:rsidRDefault="00191DE1" w:rsidP="00191DE1">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832FC9">
        <w:rPr>
          <w:rFonts w:ascii="Times New Roman" w:hAnsi="Times New Roman" w:cs="Times New Roman"/>
          <w:sz w:val="28"/>
          <w:szCs w:val="28"/>
          <w:lang w:val="ru-RU"/>
        </w:rPr>
        <w:t>со</w:t>
      </w:r>
      <w:proofErr w:type="gramEnd"/>
      <w:r w:rsidRPr="00832FC9">
        <w:rPr>
          <w:rFonts w:ascii="Times New Roman" w:hAnsi="Times New Roman" w:cs="Times New Roman"/>
          <w:sz w:val="28"/>
          <w:szCs w:val="28"/>
          <w:lang w:val="ru-RU"/>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191DE1" w:rsidRPr="00832FC9" w:rsidRDefault="00191DE1" w:rsidP="00191DE1">
      <w:pPr>
        <w:shd w:val="clear" w:color="auto" w:fill="FFFFFF"/>
        <w:spacing w:after="0" w:line="240" w:lineRule="auto"/>
        <w:ind w:firstLine="708"/>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191DE1" w:rsidRPr="00832FC9" w:rsidRDefault="00191DE1" w:rsidP="00191DE1">
      <w:pPr>
        <w:shd w:val="clear" w:color="auto" w:fill="FFFFFF"/>
        <w:spacing w:after="0" w:line="240" w:lineRule="auto"/>
        <w:ind w:firstLine="708"/>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Появление собственно изобразительной деятельности обусловлено тем, что ребёнок уже способен сформулировать намерение изобразить какой-либо предмет. </w:t>
      </w:r>
    </w:p>
    <w:p w:rsidR="00191DE1" w:rsidRPr="00832FC9" w:rsidRDefault="00191DE1" w:rsidP="00191DE1">
      <w:pPr>
        <w:shd w:val="clear" w:color="auto" w:fill="FFFFFF"/>
        <w:spacing w:after="0" w:line="240" w:lineRule="auto"/>
        <w:ind w:firstLine="708"/>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w:t>
      </w:r>
      <w:r>
        <w:rPr>
          <w:rFonts w:ascii="Times New Roman" w:hAnsi="Times New Roman" w:cs="Times New Roman"/>
          <w:sz w:val="28"/>
          <w:szCs w:val="28"/>
          <w:lang w:val="ru-RU"/>
        </w:rPr>
        <w:t xml:space="preserve"> </w:t>
      </w:r>
      <w:r w:rsidRPr="00832FC9">
        <w:rPr>
          <w:rFonts w:ascii="Times New Roman" w:hAnsi="Times New Roman" w:cs="Times New Roman"/>
          <w:sz w:val="28"/>
          <w:szCs w:val="28"/>
          <w:lang w:val="ru-RU"/>
        </w:rPr>
        <w:t xml:space="preserve"> наглядно</w:t>
      </w:r>
      <w:r>
        <w:rPr>
          <w:rFonts w:ascii="Times New Roman" w:hAnsi="Times New Roman" w:cs="Times New Roman"/>
          <w:sz w:val="28"/>
          <w:szCs w:val="28"/>
          <w:lang w:val="ru-RU"/>
        </w:rPr>
        <w:t xml:space="preserve"> </w:t>
      </w:r>
      <w:r w:rsidRPr="00832FC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gramStart"/>
      <w:r w:rsidR="00F212F0">
        <w:rPr>
          <w:rFonts w:ascii="Times New Roman" w:hAnsi="Times New Roman" w:cs="Times New Roman"/>
          <w:sz w:val="28"/>
          <w:szCs w:val="28"/>
          <w:lang w:val="ru-RU"/>
        </w:rPr>
        <w:t>действенная</w:t>
      </w:r>
      <w:proofErr w:type="gramEnd"/>
      <w:r w:rsidR="00F212F0">
        <w:rPr>
          <w:rFonts w:ascii="Times New Roman" w:hAnsi="Times New Roman" w:cs="Times New Roman"/>
          <w:sz w:val="28"/>
          <w:szCs w:val="28"/>
          <w:lang w:val="ru-RU"/>
        </w:rPr>
        <w:t xml:space="preserve">: </w:t>
      </w:r>
      <w:r w:rsidRPr="00832FC9">
        <w:rPr>
          <w:rFonts w:ascii="Times New Roman" w:hAnsi="Times New Roman" w:cs="Times New Roman"/>
          <w:sz w:val="28"/>
          <w:szCs w:val="28"/>
          <w:lang w:val="ru-RU"/>
        </w:rPr>
        <w:t>возникающие в жизни ребёнка проблемные ситуации разрешаются путём реального действия с предметами.</w:t>
      </w:r>
      <w:r w:rsidRPr="00832FC9">
        <w:rPr>
          <w:rFonts w:ascii="Times New Roman" w:hAnsi="Times New Roman" w:cs="Times New Roman"/>
          <w:sz w:val="28"/>
          <w:szCs w:val="28"/>
          <w:lang w:val="ru-RU"/>
        </w:rPr>
        <w:b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rsidR="00191DE1" w:rsidRPr="00832FC9" w:rsidRDefault="00191DE1" w:rsidP="00191DE1">
      <w:pPr>
        <w:shd w:val="clear" w:color="auto" w:fill="FFFFFF"/>
        <w:spacing w:after="0" w:line="240" w:lineRule="auto"/>
        <w:ind w:firstLine="708"/>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Ребёнок 2 -3 лет очень эмоционален, однако его эмоции непостоянны, малыша легко отвлечь и переключить с одного эмоционального состояния на другое.</w:t>
      </w:r>
      <w:r w:rsidRPr="00832FC9">
        <w:rPr>
          <w:rFonts w:ascii="Times New Roman" w:hAnsi="Times New Roman" w:cs="Times New Roman"/>
          <w:sz w:val="28"/>
          <w:szCs w:val="28"/>
        </w:rPr>
        <w:t>   </w:t>
      </w:r>
      <w:r w:rsidRPr="00832FC9">
        <w:rPr>
          <w:rFonts w:ascii="Times New Roman" w:hAnsi="Times New Roman" w:cs="Times New Roman"/>
          <w:sz w:val="28"/>
          <w:szCs w:val="28"/>
          <w:lang w:val="ru-RU"/>
        </w:rPr>
        <w:t xml:space="preserve"> Маленький ребёнок обучается только тому, что его заинтересовало, и принимает что-то только от того человека, которому он доверяет.</w:t>
      </w:r>
    </w:p>
    <w:p w:rsidR="00191DE1" w:rsidRPr="00832FC9" w:rsidRDefault="00191DE1" w:rsidP="00191DE1">
      <w:pPr>
        <w:shd w:val="clear" w:color="auto" w:fill="FFFFFF"/>
        <w:spacing w:after="0" w:line="240" w:lineRule="auto"/>
        <w:ind w:firstLine="708"/>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У детей 2 -3 лет</w:t>
      </w:r>
      <w:r w:rsidRPr="00832FC9">
        <w:rPr>
          <w:rFonts w:ascii="Times New Roman" w:hAnsi="Times New Roman" w:cs="Times New Roman"/>
          <w:sz w:val="28"/>
          <w:szCs w:val="28"/>
        </w:rPr>
        <w:t> </w:t>
      </w:r>
      <w:r w:rsidRPr="00832FC9">
        <w:rPr>
          <w:rFonts w:ascii="Times New Roman" w:hAnsi="Times New Roman" w:cs="Times New Roman"/>
          <w:sz w:val="28"/>
          <w:szCs w:val="28"/>
          <w:lang w:val="ru-RU"/>
        </w:rPr>
        <w:t xml:space="preserve"> недостаточно сформированы механизмы </w:t>
      </w:r>
      <w:proofErr w:type="spellStart"/>
      <w:r w:rsidRPr="00832FC9">
        <w:rPr>
          <w:rFonts w:ascii="Times New Roman" w:hAnsi="Times New Roman" w:cs="Times New Roman"/>
          <w:sz w:val="28"/>
          <w:szCs w:val="28"/>
          <w:lang w:val="ru-RU"/>
        </w:rPr>
        <w:t>саморегуляции</w:t>
      </w:r>
      <w:proofErr w:type="spellEnd"/>
      <w:r w:rsidRPr="00832FC9">
        <w:rPr>
          <w:rFonts w:ascii="Times New Roman" w:hAnsi="Times New Roman" w:cs="Times New Roman"/>
          <w:sz w:val="28"/>
          <w:szCs w:val="28"/>
          <w:lang w:val="ru-RU"/>
        </w:rPr>
        <w:t xml:space="preserve">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w:t>
      </w:r>
      <w:r w:rsidRPr="00832FC9">
        <w:rPr>
          <w:rFonts w:ascii="Times New Roman" w:hAnsi="Times New Roman" w:cs="Times New Roman"/>
          <w:sz w:val="28"/>
          <w:szCs w:val="28"/>
        </w:rPr>
        <w:t> </w:t>
      </w:r>
      <w:r w:rsidRPr="00832FC9">
        <w:rPr>
          <w:rFonts w:ascii="Times New Roman" w:hAnsi="Times New Roman" w:cs="Times New Roman"/>
          <w:sz w:val="28"/>
          <w:szCs w:val="28"/>
          <w:lang w:val="ru-RU"/>
        </w:rPr>
        <w:t xml:space="preserve">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w:t>
      </w:r>
    </w:p>
    <w:p w:rsidR="00191DE1" w:rsidRPr="00832FC9" w:rsidRDefault="00191DE1" w:rsidP="00191DE1">
      <w:pPr>
        <w:shd w:val="clear" w:color="auto" w:fill="FFFFFF"/>
        <w:spacing w:after="0" w:line="240" w:lineRule="auto"/>
        <w:ind w:firstLine="708"/>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Обучение в этом возрасте происходит и на собственном практическом опыте, и на основе подражания приятному взрослому.</w:t>
      </w:r>
      <w:r w:rsidRPr="00832FC9">
        <w:rPr>
          <w:rFonts w:ascii="Times New Roman" w:hAnsi="Times New Roman" w:cs="Times New Roman"/>
          <w:sz w:val="28"/>
          <w:szCs w:val="28"/>
        </w:rPr>
        <w:t>  </w:t>
      </w:r>
      <w:r w:rsidRPr="00832FC9">
        <w:rPr>
          <w:rFonts w:ascii="Times New Roman" w:hAnsi="Times New Roman" w:cs="Times New Roman"/>
          <w:sz w:val="28"/>
          <w:szCs w:val="28"/>
          <w:lang w:val="ru-RU"/>
        </w:rPr>
        <w:t>Сверстник ещё не представляет для малыша особого интереса и рассматривается им как ещё один предмет. Дети играют «рядом, но не</w:t>
      </w:r>
      <w:r w:rsidRPr="00832FC9">
        <w:rPr>
          <w:rFonts w:ascii="Times New Roman" w:hAnsi="Times New Roman" w:cs="Times New Roman"/>
          <w:sz w:val="28"/>
          <w:szCs w:val="28"/>
        </w:rPr>
        <w:t> </w:t>
      </w:r>
      <w:r w:rsidRPr="00832FC9">
        <w:rPr>
          <w:rFonts w:ascii="Times New Roman" w:hAnsi="Times New Roman" w:cs="Times New Roman"/>
          <w:sz w:val="28"/>
          <w:szCs w:val="28"/>
          <w:lang w:val="ru-RU"/>
        </w:rPr>
        <w:t xml:space="preserve">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ли она разнообразно и содержательно исследовать окружающий мир, манипулируя различными предметами. Речь </w:t>
      </w:r>
      <w:r w:rsidRPr="00832FC9">
        <w:rPr>
          <w:rFonts w:ascii="Times New Roman" w:hAnsi="Times New Roman" w:cs="Times New Roman"/>
          <w:sz w:val="28"/>
          <w:szCs w:val="28"/>
          <w:lang w:val="ru-RU"/>
        </w:rPr>
        <w:lastRenderedPageBreak/>
        <w:t xml:space="preserve">находится на стадии формирования. Обучение эффективно только на фоне </w:t>
      </w:r>
      <w:proofErr w:type="spellStart"/>
      <w:r w:rsidRPr="00832FC9">
        <w:rPr>
          <w:rFonts w:ascii="Times New Roman" w:hAnsi="Times New Roman" w:cs="Times New Roman"/>
          <w:sz w:val="28"/>
          <w:szCs w:val="28"/>
          <w:lang w:val="ru-RU"/>
        </w:rPr>
        <w:t>психоэмоционального</w:t>
      </w:r>
      <w:proofErr w:type="spellEnd"/>
      <w:r w:rsidRPr="00832FC9">
        <w:rPr>
          <w:rFonts w:ascii="Times New Roman" w:hAnsi="Times New Roman" w:cs="Times New Roman"/>
          <w:sz w:val="28"/>
          <w:szCs w:val="28"/>
          <w:lang w:val="ru-RU"/>
        </w:rPr>
        <w:t xml:space="preserve"> комфортного состояния. Внимание, мышление, память </w:t>
      </w:r>
      <w:proofErr w:type="gramStart"/>
      <w:r w:rsidRPr="00832FC9">
        <w:rPr>
          <w:rFonts w:ascii="Times New Roman" w:hAnsi="Times New Roman" w:cs="Times New Roman"/>
          <w:sz w:val="28"/>
          <w:szCs w:val="28"/>
          <w:lang w:val="ru-RU"/>
        </w:rPr>
        <w:t>непроизвольны</w:t>
      </w:r>
      <w:proofErr w:type="gramEnd"/>
      <w:r w:rsidRPr="00832FC9">
        <w:rPr>
          <w:rFonts w:ascii="Times New Roman" w:hAnsi="Times New Roman" w:cs="Times New Roman"/>
          <w:sz w:val="28"/>
          <w:szCs w:val="28"/>
          <w:lang w:val="ru-RU"/>
        </w:rPr>
        <w:t>.</w:t>
      </w:r>
    </w:p>
    <w:p w:rsidR="00191DE1" w:rsidRPr="00156A52" w:rsidRDefault="00191DE1" w:rsidP="00191DE1">
      <w:pPr>
        <w:shd w:val="clear" w:color="auto" w:fill="FFFFFF"/>
        <w:spacing w:after="0" w:line="240" w:lineRule="auto"/>
        <w:ind w:firstLine="708"/>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Однако</w:t>
      </w:r>
      <w:proofErr w:type="gramStart"/>
      <w:r>
        <w:rPr>
          <w:rFonts w:ascii="Times New Roman" w:hAnsi="Times New Roman" w:cs="Times New Roman"/>
          <w:sz w:val="28"/>
          <w:szCs w:val="28"/>
          <w:lang w:val="ru-RU"/>
        </w:rPr>
        <w:t>,</w:t>
      </w:r>
      <w:proofErr w:type="gramEnd"/>
      <w:r w:rsidRPr="00832FC9">
        <w:rPr>
          <w:rFonts w:ascii="Times New Roman" w:hAnsi="Times New Roman" w:cs="Times New Roman"/>
          <w:sz w:val="28"/>
          <w:szCs w:val="28"/>
          <w:lang w:val="ru-RU"/>
        </w:rPr>
        <w:t xml:space="preserve">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832FC9">
        <w:rPr>
          <w:rFonts w:ascii="Times New Roman" w:hAnsi="Times New Roman" w:cs="Times New Roman"/>
          <w:sz w:val="28"/>
          <w:szCs w:val="28"/>
          <w:lang w:val="ru-RU"/>
        </w:rPr>
        <w:t>со</w:t>
      </w:r>
      <w:proofErr w:type="gramEnd"/>
      <w:r w:rsidRPr="00832FC9">
        <w:rPr>
          <w:rFonts w:ascii="Times New Roman" w:hAnsi="Times New Roman" w:cs="Times New Roman"/>
          <w:sz w:val="28"/>
          <w:szCs w:val="28"/>
          <w:lang w:val="ru-RU"/>
        </w:rPr>
        <w:t xml:space="preserve"> взрослым и др. Кризис может продолжаться от</w:t>
      </w:r>
      <w:r>
        <w:rPr>
          <w:rFonts w:ascii="Times New Roman" w:hAnsi="Times New Roman" w:cs="Times New Roman"/>
          <w:sz w:val="28"/>
          <w:szCs w:val="28"/>
          <w:lang w:val="ru-RU"/>
        </w:rPr>
        <w:t xml:space="preserve"> нескольких месяцев до двух лет.</w:t>
      </w:r>
    </w:p>
    <w:p w:rsidR="00191DE1" w:rsidRPr="00832FC9" w:rsidRDefault="00191DE1" w:rsidP="00191DE1">
      <w:pPr>
        <w:pStyle w:val="aa"/>
        <w:spacing w:before="0" w:after="0"/>
        <w:jc w:val="both"/>
        <w:rPr>
          <w:b/>
          <w:bCs/>
          <w:color w:val="000000"/>
          <w:sz w:val="28"/>
          <w:szCs w:val="28"/>
          <w:u w:val="single"/>
        </w:rPr>
      </w:pPr>
      <w:r w:rsidRPr="00832FC9">
        <w:rPr>
          <w:b/>
          <w:bCs/>
          <w:color w:val="000000"/>
          <w:sz w:val="28"/>
          <w:szCs w:val="28"/>
          <w:u w:val="single"/>
        </w:rPr>
        <w:t>Возрастные особенности детей 3 – 4 лет.</w:t>
      </w:r>
    </w:p>
    <w:p w:rsidR="00191DE1" w:rsidRPr="00832FC9" w:rsidRDefault="00191DE1" w:rsidP="00191DE1">
      <w:pPr>
        <w:spacing w:after="0" w:line="240" w:lineRule="auto"/>
        <w:ind w:firstLine="708"/>
        <w:jc w:val="both"/>
        <w:rPr>
          <w:rFonts w:ascii="Calibri" w:hAnsi="Calibri" w:cs="Calibri"/>
          <w:sz w:val="28"/>
          <w:szCs w:val="28"/>
          <w:lang w:val="ru-RU"/>
        </w:rPr>
      </w:pPr>
      <w:r w:rsidRPr="00832FC9">
        <w:rPr>
          <w:rStyle w:val="61"/>
          <w:sz w:val="28"/>
          <w:szCs w:val="28"/>
          <w:lang w:val="ru-RU"/>
        </w:rPr>
        <w:t>В это время происходит переход ребенка к новым отношениям с взрослыми, сверстниками, предметным миром.</w:t>
      </w:r>
    </w:p>
    <w:p w:rsidR="00191DE1" w:rsidRPr="00832FC9" w:rsidRDefault="00191DE1" w:rsidP="00191DE1">
      <w:pPr>
        <w:spacing w:after="0" w:line="240" w:lineRule="auto"/>
        <w:jc w:val="both"/>
        <w:rPr>
          <w:rStyle w:val="198TimesNewRoman"/>
          <w:sz w:val="28"/>
          <w:szCs w:val="28"/>
          <w:lang w:val="ru-RU"/>
        </w:rPr>
      </w:pPr>
      <w:r w:rsidRPr="00832FC9">
        <w:rPr>
          <w:rStyle w:val="61"/>
          <w:sz w:val="28"/>
          <w:szCs w:val="28"/>
          <w:lang w:val="ru-RU"/>
        </w:rPr>
        <w:t xml:space="preserve">Характерное для младшего дошкольника требование «я сам» </w:t>
      </w:r>
      <w:proofErr w:type="gramStart"/>
      <w:r w:rsidRPr="00832FC9">
        <w:rPr>
          <w:rStyle w:val="61"/>
          <w:sz w:val="28"/>
          <w:szCs w:val="28"/>
          <w:lang w:val="ru-RU"/>
        </w:rPr>
        <w:t>отражает</w:t>
      </w:r>
      <w:proofErr w:type="gramEnd"/>
      <w:r w:rsidRPr="00832FC9">
        <w:rPr>
          <w:rStyle w:val="61"/>
          <w:sz w:val="28"/>
          <w:szCs w:val="28"/>
          <w:lang w:val="ru-RU"/>
        </w:rPr>
        <w:t xml:space="preserve"> прежде всего появление у него новой потребности в самостоятельных действиях, а не фактический уровень возможностей. </w:t>
      </w:r>
    </w:p>
    <w:p w:rsidR="00191DE1" w:rsidRPr="00832FC9" w:rsidRDefault="00191DE1" w:rsidP="00191DE1">
      <w:pPr>
        <w:spacing w:after="0" w:line="240" w:lineRule="auto"/>
        <w:ind w:firstLine="709"/>
        <w:jc w:val="both"/>
        <w:rPr>
          <w:rStyle w:val="61"/>
          <w:sz w:val="28"/>
          <w:szCs w:val="28"/>
          <w:lang w:val="ru-RU"/>
        </w:rPr>
      </w:pPr>
      <w:r w:rsidRPr="00832FC9">
        <w:rPr>
          <w:rStyle w:val="61"/>
          <w:sz w:val="28"/>
          <w:szCs w:val="28"/>
          <w:lang w:val="ru-RU"/>
        </w:rPr>
        <w:t xml:space="preserve">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w:t>
      </w:r>
    </w:p>
    <w:p w:rsidR="00191DE1" w:rsidRPr="00832FC9" w:rsidRDefault="00191DE1" w:rsidP="00191DE1">
      <w:pPr>
        <w:spacing w:after="0" w:line="240" w:lineRule="auto"/>
        <w:ind w:firstLine="709"/>
        <w:jc w:val="both"/>
        <w:rPr>
          <w:rStyle w:val="61"/>
          <w:sz w:val="28"/>
          <w:szCs w:val="28"/>
          <w:lang w:val="ru-RU"/>
        </w:rPr>
      </w:pPr>
      <w:r w:rsidRPr="00191DE1">
        <w:rPr>
          <w:rStyle w:val="610"/>
          <w:i w:val="0"/>
          <w:sz w:val="28"/>
          <w:szCs w:val="28"/>
          <w:lang w:val="ru-RU"/>
        </w:rPr>
        <w:t>Младший дошкольник особенно нуждается в материнской поддержке и заботе воспитателя</w:t>
      </w:r>
      <w:r w:rsidRPr="00832FC9">
        <w:rPr>
          <w:rStyle w:val="610"/>
          <w:sz w:val="28"/>
          <w:szCs w:val="28"/>
          <w:lang w:val="ru-RU"/>
        </w:rPr>
        <w:t>.</w:t>
      </w:r>
      <w:r w:rsidRPr="00832FC9">
        <w:rPr>
          <w:rStyle w:val="61"/>
          <w:sz w:val="28"/>
          <w:szCs w:val="28"/>
          <w:lang w:val="ru-RU"/>
        </w:rPr>
        <w:t xml:space="preserve"> Он стремится получить эмоциональную оценку взрослого – одобрение, похвалу, ласку. Ощутив любовь воспитателя, младший дошкольник становится более уверенным и общительным, с удовольствием подражает действиям взрослого. </w:t>
      </w:r>
    </w:p>
    <w:p w:rsidR="00191DE1" w:rsidRPr="00832FC9" w:rsidRDefault="00191DE1" w:rsidP="00191DE1">
      <w:pPr>
        <w:spacing w:after="0" w:line="240" w:lineRule="auto"/>
        <w:ind w:firstLine="709"/>
        <w:jc w:val="both"/>
        <w:rPr>
          <w:rStyle w:val="61"/>
          <w:sz w:val="28"/>
          <w:szCs w:val="28"/>
          <w:lang w:val="ru-RU"/>
        </w:rPr>
      </w:pPr>
      <w:r w:rsidRPr="00832FC9">
        <w:rPr>
          <w:rStyle w:val="61"/>
          <w:sz w:val="28"/>
          <w:szCs w:val="28"/>
          <w:lang w:val="ru-RU"/>
        </w:rPr>
        <w:t xml:space="preserve">Под влиянием общения </w:t>
      </w:r>
      <w:r w:rsidRPr="00832FC9">
        <w:rPr>
          <w:rStyle w:val="610"/>
          <w:sz w:val="28"/>
          <w:szCs w:val="28"/>
          <w:lang w:val="ru-RU"/>
        </w:rPr>
        <w:t>происходят большие изменения в развитии речи</w:t>
      </w:r>
      <w:r w:rsidRPr="00832FC9">
        <w:rPr>
          <w:rStyle w:val="61"/>
          <w:i/>
          <w:iCs/>
          <w:sz w:val="28"/>
          <w:szCs w:val="28"/>
          <w:lang w:val="ru-RU"/>
        </w:rPr>
        <w:t xml:space="preserve">: </w:t>
      </w:r>
      <w:r w:rsidRPr="00832FC9">
        <w:rPr>
          <w:rStyle w:val="61"/>
          <w:sz w:val="28"/>
          <w:szCs w:val="28"/>
          <w:lang w:val="ru-RU"/>
        </w:rPr>
        <w:t xml:space="preserve">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w:t>
      </w:r>
    </w:p>
    <w:p w:rsidR="00191DE1" w:rsidRPr="00832FC9" w:rsidRDefault="00191DE1" w:rsidP="00191DE1">
      <w:pPr>
        <w:spacing w:after="0" w:line="240" w:lineRule="auto"/>
        <w:ind w:firstLine="709"/>
        <w:jc w:val="both"/>
        <w:rPr>
          <w:rFonts w:ascii="Calibri" w:hAnsi="Calibri" w:cs="Calibri"/>
          <w:i/>
          <w:iCs/>
          <w:sz w:val="28"/>
          <w:szCs w:val="28"/>
          <w:lang w:val="ru-RU"/>
        </w:rPr>
      </w:pPr>
      <w:r w:rsidRPr="00832FC9">
        <w:rPr>
          <w:rStyle w:val="61"/>
          <w:sz w:val="28"/>
          <w:szCs w:val="28"/>
          <w:lang w:val="ru-RU"/>
        </w:rPr>
        <w:t xml:space="preserve">На четвертом году жизни </w:t>
      </w:r>
      <w:r w:rsidRPr="00832FC9">
        <w:rPr>
          <w:rStyle w:val="610"/>
          <w:sz w:val="28"/>
          <w:szCs w:val="28"/>
          <w:lang w:val="ru-RU"/>
        </w:rPr>
        <w:t>развивается интерес к общению со сверстниками.</w:t>
      </w:r>
      <w:r w:rsidRPr="00832FC9">
        <w:rPr>
          <w:rStyle w:val="61"/>
          <w:sz w:val="28"/>
          <w:szCs w:val="28"/>
          <w:lang w:val="ru-RU"/>
        </w:rPr>
        <w:t xml:space="preserve">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w:t>
      </w:r>
      <w:r>
        <w:rPr>
          <w:rStyle w:val="61"/>
          <w:sz w:val="28"/>
          <w:szCs w:val="28"/>
          <w:lang w:val="ru-RU"/>
        </w:rPr>
        <w:t xml:space="preserve"> </w:t>
      </w:r>
      <w:r w:rsidRPr="00832FC9">
        <w:rPr>
          <w:rStyle w:val="610"/>
          <w:sz w:val="28"/>
          <w:szCs w:val="28"/>
          <w:lang w:val="ru-RU"/>
        </w:rPr>
        <w:t xml:space="preserve">Игра – любимая деятельность младших дошкольников. </w:t>
      </w:r>
      <w:r w:rsidRPr="00832FC9">
        <w:rPr>
          <w:rStyle w:val="61"/>
          <w:sz w:val="28"/>
          <w:szCs w:val="28"/>
          <w:lang w:val="ru-RU"/>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прочее).</w:t>
      </w:r>
    </w:p>
    <w:p w:rsidR="00F5343B" w:rsidRPr="00F5343B" w:rsidRDefault="00191DE1" w:rsidP="00F5343B">
      <w:pPr>
        <w:spacing w:after="0" w:line="240" w:lineRule="auto"/>
        <w:ind w:firstLine="709"/>
        <w:jc w:val="both"/>
        <w:rPr>
          <w:rStyle w:val="61"/>
          <w:sz w:val="28"/>
          <w:szCs w:val="28"/>
          <w:lang w:val="ru-RU"/>
        </w:rPr>
      </w:pPr>
      <w:r w:rsidRPr="00832FC9">
        <w:rPr>
          <w:rStyle w:val="61"/>
          <w:sz w:val="28"/>
          <w:szCs w:val="28"/>
          <w:lang w:val="ru-RU"/>
        </w:rPr>
        <w:t>Младшие дошкольники усваивают</w:t>
      </w:r>
      <w:r w:rsidRPr="00832FC9">
        <w:rPr>
          <w:rStyle w:val="610"/>
          <w:sz w:val="28"/>
          <w:szCs w:val="28"/>
          <w:lang w:val="ru-RU"/>
        </w:rPr>
        <w:t xml:space="preserve"> некоторые нормы и правила поведения, </w:t>
      </w:r>
      <w:r w:rsidRPr="00832FC9">
        <w:rPr>
          <w:rStyle w:val="61"/>
          <w:sz w:val="28"/>
          <w:szCs w:val="28"/>
          <w:lang w:val="ru-RU"/>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w:t>
      </w:r>
      <w:r w:rsidRPr="00F5343B">
        <w:rPr>
          <w:rStyle w:val="610"/>
          <w:sz w:val="28"/>
          <w:szCs w:val="28"/>
          <w:lang w:val="ru-RU"/>
        </w:rPr>
        <w:t>Младшие дошкольники — это в первую очередь «деятели», а не наблюдатели.</w:t>
      </w:r>
      <w:r w:rsidRPr="00F5343B">
        <w:rPr>
          <w:rStyle w:val="61"/>
          <w:sz w:val="28"/>
          <w:szCs w:val="28"/>
          <w:lang w:val="ru-RU"/>
        </w:rPr>
        <w:t xml:space="preserve"> Опыт активной разнообразной деятельности составляет важнейшее условие их развития. Поэтому пребывание ребенка в детском саду </w:t>
      </w:r>
      <w:r w:rsidRPr="00F5343B">
        <w:rPr>
          <w:rStyle w:val="61"/>
          <w:sz w:val="28"/>
          <w:szCs w:val="28"/>
          <w:lang w:val="ru-RU"/>
        </w:rPr>
        <w:lastRenderedPageBreak/>
        <w:t>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F5343B">
        <w:rPr>
          <w:rStyle w:val="61"/>
          <w:sz w:val="28"/>
          <w:szCs w:val="28"/>
          <w:lang w:val="ru-RU"/>
        </w:rPr>
        <w:t>ств пр</w:t>
      </w:r>
      <w:proofErr w:type="gramEnd"/>
      <w:r w:rsidRPr="00F5343B">
        <w:rPr>
          <w:rStyle w:val="61"/>
          <w:sz w:val="28"/>
          <w:szCs w:val="28"/>
          <w:lang w:val="ru-RU"/>
        </w:rPr>
        <w:t>едметов и их использованию, в рисовании, лепке, речевом общении, в творчестве (имитации, подражание образам животных, танцевальные импровизации и т.п.).</w:t>
      </w:r>
      <w:r w:rsidR="00F5343B" w:rsidRPr="00F5343B">
        <w:rPr>
          <w:rStyle w:val="61"/>
          <w:sz w:val="28"/>
          <w:szCs w:val="28"/>
          <w:lang w:val="ru-RU"/>
        </w:rPr>
        <w:t xml:space="preserve">   </w:t>
      </w:r>
    </w:p>
    <w:p w:rsidR="00F5343B" w:rsidRPr="00832FC9" w:rsidRDefault="00F5343B" w:rsidP="00F5343B">
      <w:pPr>
        <w:pStyle w:val="aa"/>
        <w:spacing w:before="0" w:after="0"/>
        <w:jc w:val="both"/>
        <w:rPr>
          <w:b/>
          <w:bCs/>
          <w:color w:val="000000"/>
          <w:sz w:val="28"/>
          <w:szCs w:val="28"/>
          <w:u w:val="single"/>
        </w:rPr>
      </w:pPr>
      <w:r w:rsidRPr="00832FC9">
        <w:rPr>
          <w:b/>
          <w:bCs/>
          <w:color w:val="000000"/>
          <w:sz w:val="28"/>
          <w:szCs w:val="28"/>
          <w:u w:val="single"/>
        </w:rPr>
        <w:t>Возрастные особенности детей 4 – 5 лет.</w:t>
      </w:r>
    </w:p>
    <w:p w:rsidR="00F5343B" w:rsidRPr="00832FC9" w:rsidRDefault="00F5343B" w:rsidP="00F5343B">
      <w:pPr>
        <w:spacing w:after="0" w:line="240" w:lineRule="auto"/>
        <w:ind w:firstLine="709"/>
        <w:jc w:val="both"/>
        <w:rPr>
          <w:rFonts w:cs="Times New Roman"/>
          <w:sz w:val="28"/>
          <w:szCs w:val="28"/>
          <w:lang w:val="ru-RU"/>
        </w:rPr>
      </w:pPr>
      <w:r w:rsidRPr="00832FC9">
        <w:rPr>
          <w:rStyle w:val="6112pt"/>
          <w:sz w:val="28"/>
          <w:szCs w:val="28"/>
          <w:lang w:val="ru-RU"/>
        </w:rPr>
        <w:t>Возросли физические возможности детей</w:t>
      </w:r>
      <w:r w:rsidRPr="00832FC9">
        <w:rPr>
          <w:rStyle w:val="61"/>
          <w:sz w:val="28"/>
          <w:szCs w:val="28"/>
          <w:lang w:val="ru-RU"/>
        </w:rPr>
        <w:t xml:space="preserve">: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832FC9">
        <w:rPr>
          <w:rStyle w:val="61"/>
          <w:sz w:val="28"/>
          <w:szCs w:val="28"/>
          <w:lang w:val="ru-RU"/>
        </w:rPr>
        <w:t>перевозбуждаются</w:t>
      </w:r>
      <w:proofErr w:type="spellEnd"/>
      <w:r w:rsidRPr="00832FC9">
        <w:rPr>
          <w:rStyle w:val="61"/>
          <w:sz w:val="28"/>
          <w:szCs w:val="28"/>
          <w:lang w:val="ru-RU"/>
        </w:rPr>
        <w:t xml:space="preserve">, становятся непослушными, капризными. </w:t>
      </w:r>
    </w:p>
    <w:p w:rsidR="00F5343B" w:rsidRPr="00832FC9" w:rsidRDefault="00F5343B" w:rsidP="00F5343B">
      <w:pPr>
        <w:spacing w:after="0" w:line="240" w:lineRule="auto"/>
        <w:ind w:firstLine="709"/>
        <w:jc w:val="both"/>
        <w:rPr>
          <w:rFonts w:cs="Times New Roman"/>
          <w:sz w:val="28"/>
          <w:szCs w:val="28"/>
          <w:lang w:val="ru-RU"/>
        </w:rPr>
      </w:pPr>
      <w:r w:rsidRPr="00832FC9">
        <w:rPr>
          <w:rStyle w:val="61"/>
          <w:sz w:val="28"/>
          <w:szCs w:val="28"/>
          <w:lang w:val="ru-RU"/>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w:t>
      </w:r>
    </w:p>
    <w:p w:rsidR="00F5343B" w:rsidRPr="00832FC9" w:rsidRDefault="00F5343B" w:rsidP="00F5343B">
      <w:pPr>
        <w:spacing w:after="0" w:line="240" w:lineRule="auto"/>
        <w:ind w:firstLine="709"/>
        <w:jc w:val="both"/>
        <w:rPr>
          <w:rFonts w:cs="Times New Roman"/>
          <w:sz w:val="28"/>
          <w:szCs w:val="28"/>
          <w:lang w:val="ru-RU"/>
        </w:rPr>
      </w:pPr>
      <w:r w:rsidRPr="00832FC9">
        <w:rPr>
          <w:rStyle w:val="61"/>
          <w:sz w:val="28"/>
          <w:szCs w:val="28"/>
          <w:lang w:val="ru-RU"/>
        </w:rPr>
        <w:t xml:space="preserve">Новые черты появляются в общении детей 4-5 лет с воспитателем. Дошкольники охотно сотрудничают </w:t>
      </w:r>
      <w:proofErr w:type="gramStart"/>
      <w:r w:rsidRPr="00832FC9">
        <w:rPr>
          <w:rStyle w:val="61"/>
          <w:sz w:val="28"/>
          <w:szCs w:val="28"/>
          <w:lang w:val="ru-RU"/>
        </w:rPr>
        <w:t>со</w:t>
      </w:r>
      <w:proofErr w:type="gramEnd"/>
      <w:r w:rsidRPr="00832FC9">
        <w:rPr>
          <w:rStyle w:val="61"/>
          <w:sz w:val="28"/>
          <w:szCs w:val="28"/>
          <w:lang w:val="ru-RU"/>
        </w:rPr>
        <w:t xml:space="preserve"> взрослыми в практических делах (совместные игры, трудовые поручения, уход за животными, растениями), но наряду с этим всё более активно стремятся к познавательному, интеллектуальному общению. В своих познавательных интересах ребёнок начинает выходить за рамки конкретной ситуации. Возраст «почемучек» проявляется в многочисленных вопросах детей к воспитателю: «Почему?», «Зачем?», «Для чего?».</w:t>
      </w:r>
    </w:p>
    <w:p w:rsidR="00F5343B" w:rsidRPr="00832FC9" w:rsidRDefault="00F5343B" w:rsidP="00F5343B">
      <w:pPr>
        <w:spacing w:after="0" w:line="240" w:lineRule="auto"/>
        <w:ind w:firstLine="709"/>
        <w:jc w:val="both"/>
        <w:rPr>
          <w:rFonts w:cs="Times New Roman"/>
          <w:sz w:val="28"/>
          <w:szCs w:val="28"/>
          <w:lang w:val="ru-RU"/>
        </w:rPr>
      </w:pPr>
      <w:r w:rsidRPr="00832FC9">
        <w:rPr>
          <w:rStyle w:val="6112pt"/>
          <w:sz w:val="28"/>
          <w:szCs w:val="28"/>
          <w:lang w:val="ru-RU"/>
        </w:rPr>
        <w:t>Ребёнок пятого года жизни отличается высокой активностью.</w:t>
      </w:r>
      <w:r w:rsidRPr="00832FC9">
        <w:rPr>
          <w:rStyle w:val="61"/>
          <w:sz w:val="28"/>
          <w:szCs w:val="28"/>
          <w:lang w:val="ru-RU"/>
        </w:rPr>
        <w:t xml:space="preserve">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приёмов простейшего анализа, сравнения, умения наблюдать. Ребёнок способен анализировать объекты одновременно по 2-3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w:t>
      </w:r>
    </w:p>
    <w:p w:rsidR="00F5343B" w:rsidRPr="00832FC9" w:rsidRDefault="00F5343B" w:rsidP="00F5343B">
      <w:pPr>
        <w:spacing w:after="0" w:line="240" w:lineRule="auto"/>
        <w:ind w:firstLine="709"/>
        <w:jc w:val="both"/>
        <w:rPr>
          <w:rFonts w:cs="Times New Roman"/>
          <w:sz w:val="28"/>
          <w:szCs w:val="28"/>
          <w:lang w:val="ru-RU"/>
        </w:rPr>
      </w:pPr>
      <w:r w:rsidRPr="00832FC9">
        <w:rPr>
          <w:rStyle w:val="6112pt"/>
          <w:sz w:val="28"/>
          <w:szCs w:val="28"/>
          <w:lang w:val="ru-RU"/>
        </w:rPr>
        <w:t>У детей 4-5 лет ярко проявляется интерес к игре.</w:t>
      </w:r>
      <w:r w:rsidRPr="00832FC9">
        <w:rPr>
          <w:rStyle w:val="61"/>
          <w:sz w:val="28"/>
          <w:szCs w:val="28"/>
          <w:lang w:val="ru-RU"/>
        </w:rPr>
        <w:t xml:space="preserve"> Игра усложняется по содержанию, количеству ролей и ролевых диалогов. Дети уверенно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Игра продолжает оставаться основной формой организации их жизни. </w:t>
      </w:r>
      <w:r w:rsidRPr="00832FC9">
        <w:rPr>
          <w:rStyle w:val="6112pt"/>
          <w:sz w:val="28"/>
          <w:szCs w:val="28"/>
          <w:lang w:val="ru-RU"/>
        </w:rPr>
        <w:t>Примечательной особенностью детей является фантазирование,</w:t>
      </w:r>
      <w:r w:rsidRPr="00832FC9">
        <w:rPr>
          <w:rStyle w:val="61"/>
          <w:sz w:val="28"/>
          <w:szCs w:val="28"/>
          <w:lang w:val="ru-RU"/>
        </w:rPr>
        <w:t xml:space="preserve">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F5343B" w:rsidRPr="00832FC9" w:rsidRDefault="00F5343B" w:rsidP="00F5343B">
      <w:pPr>
        <w:spacing w:after="0" w:line="240" w:lineRule="auto"/>
        <w:ind w:firstLine="709"/>
        <w:jc w:val="both"/>
        <w:rPr>
          <w:rFonts w:cs="Times New Roman"/>
          <w:sz w:val="28"/>
          <w:szCs w:val="28"/>
          <w:lang w:val="ru-RU"/>
        </w:rPr>
      </w:pPr>
      <w:r w:rsidRPr="00832FC9">
        <w:rPr>
          <w:rStyle w:val="61"/>
          <w:sz w:val="28"/>
          <w:szCs w:val="28"/>
          <w:lang w:val="ru-RU"/>
        </w:rPr>
        <w:t>У детей этого возраста</w:t>
      </w:r>
      <w:r>
        <w:rPr>
          <w:rStyle w:val="61"/>
          <w:sz w:val="28"/>
          <w:szCs w:val="28"/>
          <w:lang w:val="ru-RU"/>
        </w:rPr>
        <w:t xml:space="preserve"> </w:t>
      </w:r>
      <w:r w:rsidRPr="00832FC9">
        <w:rPr>
          <w:rStyle w:val="6112pt"/>
          <w:sz w:val="28"/>
          <w:szCs w:val="28"/>
          <w:lang w:val="ru-RU"/>
        </w:rPr>
        <w:t>наблюдается пробуждение интереса к правилам поведения,</w:t>
      </w:r>
      <w:r>
        <w:rPr>
          <w:rStyle w:val="6112pt"/>
          <w:sz w:val="28"/>
          <w:szCs w:val="28"/>
          <w:lang w:val="ru-RU"/>
        </w:rPr>
        <w:t xml:space="preserve"> </w:t>
      </w:r>
      <w:r w:rsidRPr="00832FC9">
        <w:rPr>
          <w:rStyle w:val="61"/>
          <w:sz w:val="28"/>
          <w:szCs w:val="28"/>
          <w:lang w:val="ru-RU"/>
        </w:rPr>
        <w:t xml:space="preserve">о чём свидетельствуют многочисленные жалобы-заявления детей воспитателю о том, что кто-то делает что-то неправильно или не выполняет какое-то требование. Такое «заявление» ребенка означает, что он осмыслил требование как необходимое и ему важно получить авторитетное подтверждение </w:t>
      </w:r>
      <w:r w:rsidRPr="00832FC9">
        <w:rPr>
          <w:rStyle w:val="61"/>
          <w:sz w:val="28"/>
          <w:szCs w:val="28"/>
          <w:lang w:val="ru-RU"/>
        </w:rPr>
        <w:lastRenderedPageBreak/>
        <w:t xml:space="preserve">правильности своего мнения, а также услышать от воспитателя дополнительные разъяснения по поводу «границ» действия правила. </w:t>
      </w:r>
    </w:p>
    <w:p w:rsidR="00F5343B" w:rsidRPr="00832FC9" w:rsidRDefault="00F5343B" w:rsidP="00F5343B">
      <w:pPr>
        <w:spacing w:after="0" w:line="240" w:lineRule="auto"/>
        <w:ind w:firstLine="709"/>
        <w:jc w:val="both"/>
        <w:rPr>
          <w:rStyle w:val="61"/>
          <w:sz w:val="28"/>
          <w:szCs w:val="28"/>
          <w:lang w:val="ru-RU"/>
        </w:rPr>
      </w:pPr>
      <w:r w:rsidRPr="00832FC9">
        <w:rPr>
          <w:rStyle w:val="61"/>
          <w:sz w:val="28"/>
          <w:szCs w:val="28"/>
          <w:lang w:val="ru-RU"/>
        </w:rPr>
        <w:t xml:space="preserve">Дети отличаются повышенной чувствительностью к словам, оценкам и отношению к ним взрослых. Они радуются похвале, но на неодобрение или </w:t>
      </w:r>
      <w:r>
        <w:rPr>
          <w:rStyle w:val="61"/>
          <w:sz w:val="28"/>
          <w:szCs w:val="28"/>
          <w:lang w:val="ru-RU"/>
        </w:rPr>
        <w:t xml:space="preserve">замечание часто реагирует </w:t>
      </w:r>
      <w:proofErr w:type="gramStart"/>
      <w:r>
        <w:rPr>
          <w:rStyle w:val="61"/>
          <w:sz w:val="28"/>
          <w:szCs w:val="28"/>
          <w:lang w:val="ru-RU"/>
        </w:rPr>
        <w:t>остро-</w:t>
      </w:r>
      <w:r w:rsidRPr="00832FC9">
        <w:rPr>
          <w:rStyle w:val="61"/>
          <w:sz w:val="28"/>
          <w:szCs w:val="28"/>
          <w:lang w:val="ru-RU"/>
        </w:rPr>
        <w:t>эмоционально</w:t>
      </w:r>
      <w:proofErr w:type="gramEnd"/>
      <w:r w:rsidRPr="00832FC9">
        <w:rPr>
          <w:rStyle w:val="61"/>
          <w:sz w:val="28"/>
          <w:szCs w:val="28"/>
          <w:lang w:val="ru-RU"/>
        </w:rPr>
        <w:t>: вспышками гнева, слезами, воспринимая замечания как личную обиду.</w:t>
      </w:r>
      <w:r>
        <w:rPr>
          <w:rStyle w:val="61"/>
          <w:sz w:val="28"/>
          <w:szCs w:val="28"/>
          <w:lang w:val="ru-RU"/>
        </w:rPr>
        <w:t xml:space="preserve"> </w:t>
      </w:r>
      <w:r w:rsidRPr="00832FC9">
        <w:rPr>
          <w:rStyle w:val="6112pt"/>
          <w:sz w:val="28"/>
          <w:szCs w:val="28"/>
          <w:lang w:val="ru-RU"/>
        </w:rPr>
        <w:t>Ранимость ребенка 4-5 лет –</w:t>
      </w:r>
      <w:r w:rsidRPr="00832FC9">
        <w:rPr>
          <w:rStyle w:val="61"/>
          <w:sz w:val="28"/>
          <w:szCs w:val="28"/>
          <w:lang w:val="ru-RU"/>
        </w:rPr>
        <w:t xml:space="preserve"> это не проявление его индивидуальности, а особенность возраста. </w:t>
      </w:r>
    </w:p>
    <w:p w:rsidR="00F5343B" w:rsidRPr="00832FC9" w:rsidRDefault="00F5343B" w:rsidP="00F5343B">
      <w:pPr>
        <w:spacing w:after="0" w:line="240" w:lineRule="auto"/>
        <w:ind w:firstLine="709"/>
        <w:jc w:val="both"/>
        <w:rPr>
          <w:rFonts w:cs="Times New Roman"/>
          <w:sz w:val="28"/>
          <w:szCs w:val="28"/>
          <w:lang w:val="ru-RU"/>
        </w:rPr>
      </w:pPr>
      <w:r w:rsidRPr="00832FC9">
        <w:rPr>
          <w:rStyle w:val="61"/>
          <w:sz w:val="28"/>
          <w:szCs w:val="28"/>
          <w:lang w:val="ru-RU"/>
        </w:rPr>
        <w:t xml:space="preserve">На пятом году жизни дети проявляют интерес к вопросам пола, </w:t>
      </w:r>
      <w:r w:rsidRPr="00832FC9">
        <w:rPr>
          <w:rStyle w:val="6112pt"/>
          <w:sz w:val="28"/>
          <w:szCs w:val="28"/>
          <w:lang w:val="ru-RU"/>
        </w:rPr>
        <w:t>начинается осознание своей половой принадлежности.</w:t>
      </w:r>
      <w:r w:rsidRPr="00832FC9">
        <w:rPr>
          <w:rStyle w:val="61"/>
          <w:sz w:val="28"/>
          <w:szCs w:val="28"/>
          <w:lang w:val="ru-RU"/>
        </w:rPr>
        <w:t xml:space="preserve"> Дети отмечают внешнее различие между мальчиками и девочками. </w:t>
      </w:r>
    </w:p>
    <w:p w:rsidR="00F5343B" w:rsidRPr="00D66B32" w:rsidRDefault="00F5343B" w:rsidP="00F5343B">
      <w:pPr>
        <w:spacing w:after="0" w:line="240" w:lineRule="auto"/>
        <w:ind w:firstLine="709"/>
        <w:jc w:val="both"/>
        <w:rPr>
          <w:rFonts w:ascii="Times New Roman" w:hAnsi="Times New Roman" w:cs="Times New Roman"/>
          <w:sz w:val="28"/>
          <w:szCs w:val="28"/>
          <w:lang w:val="ru-RU"/>
        </w:rPr>
      </w:pPr>
      <w:r w:rsidRPr="00832FC9">
        <w:rPr>
          <w:rStyle w:val="6112pt"/>
          <w:sz w:val="28"/>
          <w:szCs w:val="28"/>
          <w:lang w:val="ru-RU"/>
        </w:rPr>
        <w:t>Словарь детей увеличивается</w:t>
      </w:r>
      <w:r w:rsidRPr="00832FC9">
        <w:rPr>
          <w:rStyle w:val="61"/>
          <w:sz w:val="28"/>
          <w:szCs w:val="28"/>
          <w:lang w:val="ru-RU"/>
        </w:rPr>
        <w:t xml:space="preserve"> до 2000 слов и более. В разговоре ребёнок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w:t>
      </w:r>
    </w:p>
    <w:p w:rsidR="00F5343B" w:rsidRPr="00832FC9" w:rsidRDefault="00F5343B" w:rsidP="00F5343B">
      <w:pPr>
        <w:pStyle w:val="aa"/>
        <w:spacing w:before="0" w:after="0"/>
        <w:jc w:val="both"/>
        <w:rPr>
          <w:b/>
          <w:bCs/>
          <w:color w:val="000000"/>
          <w:sz w:val="28"/>
          <w:szCs w:val="28"/>
          <w:u w:val="single"/>
        </w:rPr>
      </w:pPr>
      <w:r w:rsidRPr="00832FC9">
        <w:rPr>
          <w:b/>
          <w:bCs/>
          <w:color w:val="000000"/>
          <w:sz w:val="28"/>
          <w:szCs w:val="28"/>
          <w:u w:val="single"/>
        </w:rPr>
        <w:t>Возрастные особенности детей 5 – 6 лет.</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Возраст 5 – 6 лет характеризуется активизацией ростового процесса: за год ребёнок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Углубляются представления детей о здоровье и здоровом образе жизни, о назначении гигиенических процедур, закаливания, занятий спортом, утренней гимнастики.</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Эмоциональные реакции в этом возрасте становятся более стабильными, уравновешенными. Дети начинают чаще по собственной инициативе воздерживаться от нежелательных действий.</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Формируются социальные представления морального плана.</w:t>
      </w:r>
      <w:r>
        <w:rPr>
          <w:color w:val="000000"/>
          <w:sz w:val="28"/>
          <w:szCs w:val="28"/>
        </w:rPr>
        <w:t xml:space="preserve"> </w:t>
      </w:r>
      <w:r w:rsidRPr="00832FC9">
        <w:rPr>
          <w:color w:val="000000"/>
          <w:sz w:val="28"/>
          <w:szCs w:val="28"/>
        </w:rPr>
        <w:t>Старшие дошкольники уже отличают хорошие и плохие поступки, имеют представление о добре и зле. В оценке поступков сверстников они достаточно категоричны и требовательны, в отношении собственного поведения более снисходительны.</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Продолжает совершенствоваться речь. За год словарь увеличивается на 1000 – 1200 слов. Совершенствуется связная, монологическая речь.</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Развивается продуктивное воображение, способность воспринимать и воображать себе на основе словесного описания различные миры, события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разнообразен и включает в себя сюжетно-ролевые, режиссёрские,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w:t>
      </w:r>
      <w:r w:rsidRPr="00832FC9">
        <w:rPr>
          <w:color w:val="000000"/>
          <w:sz w:val="28"/>
          <w:szCs w:val="28"/>
        </w:rPr>
        <w:lastRenderedPageBreak/>
        <w:t>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 xml:space="preserve">Интерес старших дошкольников к общению </w:t>
      </w:r>
      <w:proofErr w:type="gramStart"/>
      <w:r w:rsidRPr="00832FC9">
        <w:rPr>
          <w:color w:val="000000"/>
          <w:sz w:val="28"/>
          <w:szCs w:val="28"/>
        </w:rPr>
        <w:t>со</w:t>
      </w:r>
      <w:proofErr w:type="gramEnd"/>
      <w:r w:rsidRPr="00832FC9">
        <w:rPr>
          <w:color w:val="000000"/>
          <w:sz w:val="28"/>
          <w:szCs w:val="28"/>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Равноправное общение с взрослыми поднимает ребёнка в своих глазах, помогает почувствовать своё взросление и компетентность.</w:t>
      </w:r>
    </w:p>
    <w:p w:rsidR="00F5343B" w:rsidRPr="00832FC9" w:rsidRDefault="00F5343B" w:rsidP="00F5343B">
      <w:pPr>
        <w:pStyle w:val="aa"/>
        <w:spacing w:before="0" w:after="0"/>
        <w:jc w:val="both"/>
        <w:rPr>
          <w:b/>
          <w:bCs/>
          <w:color w:val="000000"/>
          <w:sz w:val="28"/>
          <w:szCs w:val="28"/>
          <w:u w:val="single"/>
        </w:rPr>
      </w:pPr>
      <w:r w:rsidRPr="00832FC9">
        <w:rPr>
          <w:b/>
          <w:bCs/>
          <w:color w:val="000000"/>
          <w:sz w:val="28"/>
          <w:szCs w:val="28"/>
          <w:u w:val="single"/>
        </w:rPr>
        <w:t>Возрастные особенности детей 6 – 7 лет.</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 xml:space="preserve">Движения детей седьмого года жизни отличаются достаточной </w:t>
      </w:r>
      <w:proofErr w:type="spellStart"/>
      <w:r w:rsidRPr="00832FC9">
        <w:rPr>
          <w:color w:val="000000"/>
          <w:sz w:val="28"/>
          <w:szCs w:val="28"/>
        </w:rPr>
        <w:t>координированностью</w:t>
      </w:r>
      <w:proofErr w:type="spellEnd"/>
      <w:r w:rsidRPr="00832FC9">
        <w:rPr>
          <w:color w:val="000000"/>
          <w:sz w:val="28"/>
          <w:szCs w:val="28"/>
        </w:rPr>
        <w:t xml:space="preserve"> и точностью. Дети хорошо различают направление движения, скорость, смену темпа и ритма. Они активно приобщаются к нормам здорового образа жизни. Формируется привычка самостоятельно следить за своим внешним видом, пользоваться носовым платком, быть опрятным и аккуратным, причёсываться.</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дети могут сдержаться, если это необходимо, проявить терпение, настойчивость. Дошкольник начинает оценивать себя с точки зрения своей авторитетности среди других, признания ими его личных достижений и качеств. Формируется достаточно устойчивая самооценка.</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Характерной особенностью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 xml:space="preserve">Дети седьмого года предпочитают совместную деятельность </w:t>
      </w:r>
      <w:proofErr w:type="gramStart"/>
      <w:r w:rsidRPr="00832FC9">
        <w:rPr>
          <w:color w:val="000000"/>
          <w:sz w:val="28"/>
          <w:szCs w:val="28"/>
        </w:rPr>
        <w:t>индивидуальной</w:t>
      </w:r>
      <w:proofErr w:type="gramEnd"/>
      <w:r w:rsidRPr="00832FC9">
        <w:rPr>
          <w:color w:val="000000"/>
          <w:sz w:val="28"/>
          <w:szCs w:val="28"/>
        </w:rPr>
        <w:t>.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партнёра, исправляют его ошибки; помогают партнёру, выполняют часть его работы; принимают замечания партнёра, исправляют свои ошибки.</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 xml:space="preserve">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Появляются индивидуальные черты в игровом поведении: дети-режиссёры, дети-исполнители, дети-сочинители игровых сюжетов. Старшие дошкольники выдвигают разнообразные игровые замыслы до начала игры и по ходу игры, проявляют инициативу в придумывании игровых событий, используют </w:t>
      </w:r>
      <w:proofErr w:type="spellStart"/>
      <w:r w:rsidRPr="00832FC9">
        <w:rPr>
          <w:color w:val="000000"/>
          <w:sz w:val="28"/>
          <w:szCs w:val="28"/>
        </w:rPr>
        <w:t>сюжетосложение</w:t>
      </w:r>
      <w:proofErr w:type="spellEnd"/>
      <w:r w:rsidRPr="00832FC9">
        <w:rPr>
          <w:color w:val="000000"/>
          <w:sz w:val="28"/>
          <w:szCs w:val="28"/>
        </w:rPr>
        <w:t xml:space="preserve"> для построения игры. В игре дети вступают в игровой диалог со сверстником, стремятся ярко передать игровую роль. Игра становится интегративной деятельностью, которая тесно связана с различными видами детской деятельности </w:t>
      </w:r>
      <w:r w:rsidRPr="00832FC9">
        <w:rPr>
          <w:color w:val="000000"/>
          <w:sz w:val="28"/>
          <w:szCs w:val="28"/>
        </w:rPr>
        <w:lastRenderedPageBreak/>
        <w:t>– познавательной, коммуникативной, художественно-продуктивной, конструктивной.</w:t>
      </w:r>
    </w:p>
    <w:p w:rsidR="00F5343B" w:rsidRPr="00832FC9" w:rsidRDefault="00F5343B" w:rsidP="00F5343B">
      <w:pPr>
        <w:pStyle w:val="aa"/>
        <w:spacing w:before="0" w:after="0"/>
        <w:ind w:firstLine="709"/>
        <w:jc w:val="both"/>
        <w:rPr>
          <w:color w:val="000000"/>
          <w:sz w:val="28"/>
          <w:szCs w:val="28"/>
        </w:rPr>
      </w:pPr>
      <w:r w:rsidRPr="00832FC9">
        <w:rPr>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F5343B" w:rsidRPr="00BC3918" w:rsidRDefault="00F5343B" w:rsidP="00F5343B">
      <w:pPr>
        <w:pStyle w:val="aa"/>
        <w:spacing w:before="0" w:after="0"/>
        <w:ind w:firstLine="709"/>
        <w:jc w:val="both"/>
        <w:rPr>
          <w:color w:val="000000"/>
          <w:sz w:val="28"/>
          <w:szCs w:val="28"/>
        </w:rPr>
      </w:pPr>
      <w:r w:rsidRPr="00832FC9">
        <w:rPr>
          <w:color w:val="000000"/>
          <w:sz w:val="28"/>
          <w:szCs w:val="28"/>
        </w:rPr>
        <w:t>Старшие дошкольники начинают проявлять интерес к будущему школьному обучению. Интерес детей к школе развивается естественным путём в общении с воспитателем, через встречи с учителем, совместные дела со школьниками, посещение школы, сюжетн</w:t>
      </w:r>
      <w:r>
        <w:rPr>
          <w:color w:val="000000"/>
          <w:sz w:val="28"/>
          <w:szCs w:val="28"/>
        </w:rPr>
        <w:t>о-ролевые игры на школьную тему.</w:t>
      </w:r>
    </w:p>
    <w:p w:rsidR="00DF0AB4" w:rsidRPr="00800E84" w:rsidRDefault="00F5343B" w:rsidP="00F5343B">
      <w:pPr>
        <w:pStyle w:val="2NEw"/>
        <w:rPr>
          <w:lang w:val="ru-RU"/>
        </w:rPr>
      </w:pPr>
      <w:r w:rsidRPr="00F5343B">
        <w:rPr>
          <w:rStyle w:val="61"/>
          <w:b w:val="0"/>
          <w:szCs w:val="28"/>
          <w:lang w:val="ru-RU"/>
        </w:rPr>
        <w:t xml:space="preserve">      </w:t>
      </w:r>
      <w:r w:rsidR="00DF0AB4" w:rsidRPr="00800E84">
        <w:rPr>
          <w:lang w:val="ru-RU"/>
        </w:rPr>
        <w:t>1.2. Планируемые результаты</w:t>
      </w:r>
      <w:bookmarkEnd w:id="6"/>
      <w:bookmarkEnd w:id="7"/>
      <w:bookmarkEnd w:id="8"/>
    </w:p>
    <w:p w:rsidR="00DF0AB4" w:rsidRPr="008136F4" w:rsidRDefault="00DF0AB4" w:rsidP="00F00637">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8136F4">
        <w:rPr>
          <w:rFonts w:ascii="Times New Roman" w:hAnsi="Times New Roman" w:cs="Times New Roman"/>
          <w:color w:val="000000"/>
          <w:sz w:val="28"/>
          <w:szCs w:val="28"/>
          <w:lang w:val="ru-RU" w:eastAsia="ru-RU"/>
        </w:rPr>
        <w:t xml:space="preserve">В соответствии с ФГОС </w:t>
      </w:r>
      <w:proofErr w:type="gramStart"/>
      <w:r w:rsidRPr="008136F4">
        <w:rPr>
          <w:rFonts w:ascii="Times New Roman" w:hAnsi="Times New Roman" w:cs="Times New Roman"/>
          <w:color w:val="000000"/>
          <w:sz w:val="28"/>
          <w:szCs w:val="28"/>
          <w:lang w:val="ru-RU" w:eastAsia="ru-RU"/>
        </w:rPr>
        <w:t>ДО</w:t>
      </w:r>
      <w:proofErr w:type="gramEnd"/>
      <w:r w:rsidRPr="008136F4">
        <w:rPr>
          <w:rFonts w:ascii="Times New Roman" w:hAnsi="Times New Roman" w:cs="Times New Roman"/>
          <w:color w:val="000000"/>
          <w:sz w:val="28"/>
          <w:szCs w:val="28"/>
          <w:lang w:val="ru-RU" w:eastAsia="ru-RU"/>
        </w:rPr>
        <w:t xml:space="preserve"> </w:t>
      </w:r>
      <w:proofErr w:type="gramStart"/>
      <w:r w:rsidRPr="008136F4">
        <w:rPr>
          <w:rFonts w:ascii="Times New Roman" w:hAnsi="Times New Roman" w:cs="Times New Roman"/>
          <w:color w:val="000000"/>
          <w:sz w:val="28"/>
          <w:szCs w:val="28"/>
          <w:lang w:val="ru-RU" w:eastAsia="ru-RU"/>
        </w:rPr>
        <w:t>специфика</w:t>
      </w:r>
      <w:proofErr w:type="gramEnd"/>
      <w:r w:rsidRPr="008136F4">
        <w:rPr>
          <w:rFonts w:ascii="Times New Roman" w:hAnsi="Times New Roman" w:cs="Times New Roman"/>
          <w:color w:val="000000"/>
          <w:sz w:val="28"/>
          <w:szCs w:val="28"/>
          <w:lang w:val="ru-RU"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F0AB4" w:rsidRPr="008136F4" w:rsidRDefault="00DF0AB4" w:rsidP="00F00637">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8136F4">
        <w:rPr>
          <w:rFonts w:ascii="Times New Roman" w:hAnsi="Times New Roman" w:cs="Times New Roman"/>
          <w:color w:val="000000"/>
          <w:sz w:val="28"/>
          <w:szCs w:val="28"/>
          <w:lang w:val="ru-RU"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DF0AB4" w:rsidRDefault="00DF0AB4" w:rsidP="00F00637">
      <w:pPr>
        <w:autoSpaceDE w:val="0"/>
        <w:autoSpaceDN w:val="0"/>
        <w:adjustRightInd w:val="0"/>
        <w:spacing w:after="0" w:line="240" w:lineRule="auto"/>
        <w:ind w:firstLine="567"/>
        <w:jc w:val="both"/>
        <w:rPr>
          <w:rFonts w:ascii="Times New Roman" w:hAnsi="Times New Roman" w:cs="Times New Roman"/>
          <w:color w:val="000000"/>
          <w:sz w:val="28"/>
          <w:szCs w:val="28"/>
          <w:lang w:val="ru-RU" w:eastAsia="ru-RU"/>
        </w:rPr>
      </w:pPr>
      <w:r w:rsidRPr="008136F4">
        <w:rPr>
          <w:rFonts w:ascii="Times New Roman" w:hAnsi="Times New Roman" w:cs="Times New Roman"/>
          <w:color w:val="000000"/>
          <w:sz w:val="28"/>
          <w:szCs w:val="28"/>
          <w:lang w:val="ru-RU" w:eastAsia="ru-RU"/>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два возраста детства: ранний (от 2 года до 3 лет) и дошкольный возраст (от 3 до 7 лет). </w:t>
      </w:r>
    </w:p>
    <w:p w:rsidR="00DF0AB4" w:rsidRPr="008136F4" w:rsidRDefault="00DF0AB4" w:rsidP="00F00637">
      <w:pPr>
        <w:autoSpaceDE w:val="0"/>
        <w:autoSpaceDN w:val="0"/>
        <w:adjustRightInd w:val="0"/>
        <w:spacing w:after="0" w:line="240" w:lineRule="auto"/>
        <w:ind w:firstLine="567"/>
        <w:jc w:val="both"/>
        <w:rPr>
          <w:rFonts w:ascii="Times New Roman" w:hAnsi="Times New Roman" w:cs="Times New Roman"/>
          <w:color w:val="000000"/>
          <w:sz w:val="28"/>
          <w:szCs w:val="28"/>
          <w:lang w:val="ru-RU" w:eastAsia="ru-RU"/>
        </w:rPr>
      </w:pPr>
    </w:p>
    <w:p w:rsidR="00DF0AB4" w:rsidRPr="008B544A" w:rsidRDefault="00DF0AB4" w:rsidP="008B544A">
      <w:pPr>
        <w:spacing w:after="0" w:line="240" w:lineRule="auto"/>
        <w:rPr>
          <w:rFonts w:ascii="Times New Roman" w:hAnsi="Times New Roman"/>
          <w:b/>
          <w:sz w:val="28"/>
          <w:szCs w:val="28"/>
          <w:lang w:val="ru-RU"/>
        </w:rPr>
      </w:pPr>
      <w:r w:rsidRPr="008B544A">
        <w:rPr>
          <w:rFonts w:ascii="Times New Roman" w:hAnsi="Times New Roman"/>
          <w:b/>
          <w:sz w:val="28"/>
          <w:szCs w:val="28"/>
          <w:lang w:val="ru-RU"/>
        </w:rPr>
        <w:t>Целевые ориентиры образования в раннем возрасте:</w:t>
      </w:r>
    </w:p>
    <w:p w:rsidR="00DF0AB4" w:rsidRPr="008B544A" w:rsidRDefault="00DF0AB4" w:rsidP="008B544A">
      <w:pPr>
        <w:pStyle w:val="af"/>
        <w:tabs>
          <w:tab w:val="left" w:pos="567"/>
        </w:tabs>
        <w:jc w:val="both"/>
        <w:rPr>
          <w:sz w:val="28"/>
          <w:szCs w:val="28"/>
        </w:rPr>
      </w:pPr>
      <w:r w:rsidRPr="008B544A">
        <w:rPr>
          <w:sz w:val="28"/>
          <w:szCs w:val="28"/>
        </w:rPr>
        <w:t>К трем годам ребенок:</w:t>
      </w:r>
    </w:p>
    <w:p w:rsidR="00DF0AB4" w:rsidRPr="00E748F2" w:rsidRDefault="00DF0AB4" w:rsidP="006A2D7E">
      <w:pPr>
        <w:pStyle w:val="14"/>
        <w:numPr>
          <w:ilvl w:val="0"/>
          <w:numId w:val="5"/>
        </w:numPr>
        <w:tabs>
          <w:tab w:val="left" w:pos="567"/>
        </w:tabs>
        <w:spacing w:after="0" w:line="240" w:lineRule="auto"/>
        <w:ind w:left="0" w:firstLine="567"/>
        <w:jc w:val="both"/>
        <w:rPr>
          <w:rFonts w:ascii="Times New Roman" w:hAnsi="Times New Roman"/>
          <w:sz w:val="28"/>
          <w:szCs w:val="28"/>
        </w:rPr>
      </w:pPr>
      <w:r w:rsidRPr="00FE52C9">
        <w:rPr>
          <w:rFonts w:ascii="Times New Roman" w:hAnsi="Times New Roman"/>
          <w:sz w:val="28"/>
          <w:szCs w:val="28"/>
          <w:lang w:val="ru-RU"/>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roofErr w:type="spellStart"/>
      <w:r w:rsidRPr="00E748F2">
        <w:rPr>
          <w:rFonts w:ascii="Times New Roman" w:hAnsi="Times New Roman"/>
          <w:sz w:val="28"/>
          <w:szCs w:val="28"/>
        </w:rPr>
        <w:t>Проявляет</w:t>
      </w:r>
      <w:proofErr w:type="spellEnd"/>
      <w:r w:rsidRPr="00E748F2">
        <w:rPr>
          <w:rFonts w:ascii="Times New Roman" w:hAnsi="Times New Roman"/>
          <w:sz w:val="28"/>
          <w:szCs w:val="28"/>
        </w:rPr>
        <w:t xml:space="preserve"> </w:t>
      </w:r>
      <w:proofErr w:type="spellStart"/>
      <w:r w:rsidRPr="00E748F2">
        <w:rPr>
          <w:rFonts w:ascii="Times New Roman" w:hAnsi="Times New Roman"/>
          <w:sz w:val="28"/>
          <w:szCs w:val="28"/>
        </w:rPr>
        <w:t>настойчивость</w:t>
      </w:r>
      <w:proofErr w:type="spellEnd"/>
      <w:r w:rsidRPr="00E748F2">
        <w:rPr>
          <w:rFonts w:ascii="Times New Roman" w:hAnsi="Times New Roman"/>
          <w:sz w:val="28"/>
          <w:szCs w:val="28"/>
        </w:rPr>
        <w:t xml:space="preserve"> в </w:t>
      </w:r>
      <w:proofErr w:type="spellStart"/>
      <w:r w:rsidRPr="00E748F2">
        <w:rPr>
          <w:rFonts w:ascii="Times New Roman" w:hAnsi="Times New Roman"/>
          <w:sz w:val="28"/>
          <w:szCs w:val="28"/>
        </w:rPr>
        <w:t>достижении</w:t>
      </w:r>
      <w:proofErr w:type="spellEnd"/>
      <w:r w:rsidRPr="00E748F2">
        <w:rPr>
          <w:rFonts w:ascii="Times New Roman" w:hAnsi="Times New Roman"/>
          <w:sz w:val="28"/>
          <w:szCs w:val="28"/>
        </w:rPr>
        <w:t xml:space="preserve"> </w:t>
      </w:r>
      <w:proofErr w:type="spellStart"/>
      <w:r w:rsidRPr="00E748F2">
        <w:rPr>
          <w:rFonts w:ascii="Times New Roman" w:hAnsi="Times New Roman"/>
          <w:sz w:val="28"/>
          <w:szCs w:val="28"/>
        </w:rPr>
        <w:t>результата</w:t>
      </w:r>
      <w:proofErr w:type="spellEnd"/>
      <w:r w:rsidRPr="00E748F2">
        <w:rPr>
          <w:rFonts w:ascii="Times New Roman" w:hAnsi="Times New Roman"/>
          <w:sz w:val="28"/>
          <w:szCs w:val="28"/>
        </w:rPr>
        <w:t xml:space="preserve"> </w:t>
      </w:r>
      <w:proofErr w:type="spellStart"/>
      <w:r w:rsidRPr="00E748F2">
        <w:rPr>
          <w:rFonts w:ascii="Times New Roman" w:hAnsi="Times New Roman"/>
          <w:sz w:val="28"/>
          <w:szCs w:val="28"/>
        </w:rPr>
        <w:t>своих</w:t>
      </w:r>
      <w:proofErr w:type="spellEnd"/>
      <w:r w:rsidRPr="00E748F2">
        <w:rPr>
          <w:rFonts w:ascii="Times New Roman" w:hAnsi="Times New Roman"/>
          <w:sz w:val="28"/>
          <w:szCs w:val="28"/>
        </w:rPr>
        <w:t xml:space="preserve"> </w:t>
      </w:r>
      <w:proofErr w:type="spellStart"/>
      <w:r w:rsidRPr="00E748F2">
        <w:rPr>
          <w:rFonts w:ascii="Times New Roman" w:hAnsi="Times New Roman"/>
          <w:sz w:val="28"/>
          <w:szCs w:val="28"/>
        </w:rPr>
        <w:t>действий</w:t>
      </w:r>
      <w:proofErr w:type="spellEnd"/>
      <w:r w:rsidRPr="00E748F2">
        <w:rPr>
          <w:rFonts w:ascii="Times New Roman" w:hAnsi="Times New Roman"/>
          <w:sz w:val="28"/>
          <w:szCs w:val="28"/>
        </w:rPr>
        <w:t xml:space="preserve">; </w:t>
      </w:r>
    </w:p>
    <w:p w:rsidR="00DF0AB4" w:rsidRPr="00FE52C9" w:rsidRDefault="00DF0AB4" w:rsidP="006A2D7E">
      <w:pPr>
        <w:pStyle w:val="14"/>
        <w:numPr>
          <w:ilvl w:val="0"/>
          <w:numId w:val="5"/>
        </w:numPr>
        <w:tabs>
          <w:tab w:val="left" w:pos="567"/>
        </w:tabs>
        <w:spacing w:after="0" w:line="240" w:lineRule="auto"/>
        <w:ind w:left="0" w:firstLine="567"/>
        <w:jc w:val="both"/>
        <w:rPr>
          <w:rFonts w:ascii="Times New Roman" w:hAnsi="Times New Roman"/>
          <w:sz w:val="28"/>
          <w:szCs w:val="28"/>
          <w:lang w:val="ru-RU"/>
        </w:rPr>
      </w:pPr>
      <w:r w:rsidRPr="00800E84">
        <w:rPr>
          <w:rFonts w:ascii="Times New Roman" w:hAnsi="Times New Roman"/>
          <w:sz w:val="28"/>
          <w:szCs w:val="28"/>
          <w:lang w:val="ru-RU"/>
        </w:rPr>
        <w:t xml:space="preserve"> </w:t>
      </w:r>
      <w:r w:rsidRPr="00FE52C9">
        <w:rPr>
          <w:rFonts w:ascii="Times New Roman" w:hAnsi="Times New Roman"/>
          <w:sz w:val="28"/>
          <w:szCs w:val="28"/>
          <w:lang w:val="ru-RU"/>
        </w:rPr>
        <w:t xml:space="preserve">стремится к общению и воспринимает смыслы в различных ситуациях общения </w:t>
      </w:r>
      <w:proofErr w:type="gramStart"/>
      <w:r w:rsidRPr="00FE52C9">
        <w:rPr>
          <w:rFonts w:ascii="Times New Roman" w:hAnsi="Times New Roman"/>
          <w:sz w:val="28"/>
          <w:szCs w:val="28"/>
          <w:lang w:val="ru-RU"/>
        </w:rPr>
        <w:t>со</w:t>
      </w:r>
      <w:proofErr w:type="gramEnd"/>
      <w:r w:rsidRPr="00FE52C9">
        <w:rPr>
          <w:rFonts w:ascii="Times New Roman" w:hAnsi="Times New Roman"/>
          <w:sz w:val="28"/>
          <w:szCs w:val="28"/>
          <w:lang w:val="ru-RU"/>
        </w:rPr>
        <w:t xml:space="preserve"> взрослыми, активно подражает им в движениях и действиях, умеет действовать согласованно; </w:t>
      </w:r>
    </w:p>
    <w:p w:rsidR="00DF0AB4" w:rsidRPr="00FE52C9" w:rsidRDefault="00DF0AB4" w:rsidP="006A2D7E">
      <w:pPr>
        <w:pStyle w:val="14"/>
        <w:numPr>
          <w:ilvl w:val="0"/>
          <w:numId w:val="5"/>
        </w:numPr>
        <w:tabs>
          <w:tab w:val="left" w:pos="567"/>
        </w:tabs>
        <w:spacing w:after="0" w:line="240" w:lineRule="auto"/>
        <w:ind w:left="0" w:firstLine="567"/>
        <w:jc w:val="both"/>
        <w:rPr>
          <w:rFonts w:ascii="Times New Roman" w:hAnsi="Times New Roman"/>
          <w:sz w:val="28"/>
          <w:szCs w:val="28"/>
          <w:lang w:val="ru-RU"/>
        </w:rPr>
      </w:pPr>
      <w:r w:rsidRPr="00FE52C9">
        <w:rPr>
          <w:rFonts w:ascii="Times New Roman" w:hAnsi="Times New Roman"/>
          <w:sz w:val="28"/>
          <w:szCs w:val="28"/>
          <w:lang w:val="ru-RU"/>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DF0AB4" w:rsidRPr="00E748F2" w:rsidRDefault="00DF0AB4" w:rsidP="006A2D7E">
      <w:pPr>
        <w:pStyle w:val="14"/>
        <w:numPr>
          <w:ilvl w:val="0"/>
          <w:numId w:val="5"/>
        </w:numPr>
        <w:tabs>
          <w:tab w:val="left" w:pos="567"/>
        </w:tabs>
        <w:spacing w:after="0" w:line="240" w:lineRule="auto"/>
        <w:ind w:left="0" w:firstLine="567"/>
        <w:jc w:val="both"/>
        <w:rPr>
          <w:rFonts w:ascii="Times New Roman" w:hAnsi="Times New Roman"/>
          <w:sz w:val="28"/>
          <w:szCs w:val="28"/>
        </w:rPr>
      </w:pPr>
      <w:r w:rsidRPr="00FE52C9">
        <w:rPr>
          <w:rFonts w:ascii="Times New Roman" w:hAnsi="Times New Roman"/>
          <w:sz w:val="28"/>
          <w:szCs w:val="28"/>
          <w:lang w:val="ru-RU"/>
        </w:rPr>
        <w:t xml:space="preserve"> проявляет интерес к сверстникам; наблюдает за их действиями и подражает им.  </w:t>
      </w:r>
      <w:proofErr w:type="spellStart"/>
      <w:r w:rsidRPr="00E748F2">
        <w:rPr>
          <w:rFonts w:ascii="Times New Roman" w:hAnsi="Times New Roman"/>
          <w:sz w:val="28"/>
          <w:szCs w:val="28"/>
        </w:rPr>
        <w:t>Взаимодействие</w:t>
      </w:r>
      <w:proofErr w:type="spellEnd"/>
      <w:r w:rsidRPr="00E748F2">
        <w:rPr>
          <w:rFonts w:ascii="Times New Roman" w:hAnsi="Times New Roman"/>
          <w:sz w:val="28"/>
          <w:szCs w:val="28"/>
        </w:rPr>
        <w:t xml:space="preserve"> с </w:t>
      </w:r>
      <w:proofErr w:type="spellStart"/>
      <w:r w:rsidRPr="00E748F2">
        <w:rPr>
          <w:rFonts w:ascii="Times New Roman" w:hAnsi="Times New Roman"/>
          <w:sz w:val="28"/>
          <w:szCs w:val="28"/>
        </w:rPr>
        <w:t>ровесниками</w:t>
      </w:r>
      <w:proofErr w:type="spellEnd"/>
      <w:r w:rsidRPr="00E748F2">
        <w:rPr>
          <w:rFonts w:ascii="Times New Roman" w:hAnsi="Times New Roman"/>
          <w:sz w:val="28"/>
          <w:szCs w:val="28"/>
        </w:rPr>
        <w:t xml:space="preserve"> </w:t>
      </w:r>
      <w:proofErr w:type="spellStart"/>
      <w:r w:rsidRPr="00E748F2">
        <w:rPr>
          <w:rFonts w:ascii="Times New Roman" w:hAnsi="Times New Roman"/>
          <w:sz w:val="28"/>
          <w:szCs w:val="28"/>
        </w:rPr>
        <w:t>окрашено</w:t>
      </w:r>
      <w:proofErr w:type="spellEnd"/>
      <w:r w:rsidRPr="00E748F2">
        <w:rPr>
          <w:rFonts w:ascii="Times New Roman" w:hAnsi="Times New Roman"/>
          <w:sz w:val="28"/>
          <w:szCs w:val="28"/>
        </w:rPr>
        <w:t xml:space="preserve"> </w:t>
      </w:r>
      <w:proofErr w:type="spellStart"/>
      <w:r w:rsidRPr="00E748F2">
        <w:rPr>
          <w:rFonts w:ascii="Times New Roman" w:hAnsi="Times New Roman"/>
          <w:sz w:val="28"/>
          <w:szCs w:val="28"/>
        </w:rPr>
        <w:t>яркими</w:t>
      </w:r>
      <w:proofErr w:type="spellEnd"/>
      <w:r w:rsidRPr="00E748F2">
        <w:rPr>
          <w:rFonts w:ascii="Times New Roman" w:hAnsi="Times New Roman"/>
          <w:sz w:val="28"/>
          <w:szCs w:val="28"/>
        </w:rPr>
        <w:t xml:space="preserve"> </w:t>
      </w:r>
      <w:proofErr w:type="spellStart"/>
      <w:r w:rsidRPr="00E748F2">
        <w:rPr>
          <w:rFonts w:ascii="Times New Roman" w:hAnsi="Times New Roman"/>
          <w:sz w:val="28"/>
          <w:szCs w:val="28"/>
        </w:rPr>
        <w:t>эмоциями</w:t>
      </w:r>
      <w:proofErr w:type="spellEnd"/>
      <w:r w:rsidRPr="00E748F2">
        <w:rPr>
          <w:rFonts w:ascii="Times New Roman" w:hAnsi="Times New Roman"/>
          <w:sz w:val="28"/>
          <w:szCs w:val="28"/>
        </w:rPr>
        <w:t xml:space="preserve">; </w:t>
      </w:r>
    </w:p>
    <w:p w:rsidR="00DF0AB4" w:rsidRPr="00FE52C9" w:rsidRDefault="00DF0AB4" w:rsidP="006A2D7E">
      <w:pPr>
        <w:pStyle w:val="14"/>
        <w:numPr>
          <w:ilvl w:val="0"/>
          <w:numId w:val="5"/>
        </w:numPr>
        <w:tabs>
          <w:tab w:val="left" w:pos="567"/>
        </w:tabs>
        <w:spacing w:after="0" w:line="240" w:lineRule="auto"/>
        <w:ind w:left="0" w:firstLine="567"/>
        <w:jc w:val="both"/>
        <w:rPr>
          <w:rFonts w:ascii="Times New Roman" w:hAnsi="Times New Roman"/>
          <w:sz w:val="28"/>
          <w:szCs w:val="28"/>
          <w:lang w:val="ru-RU"/>
        </w:rPr>
      </w:pPr>
      <w:r w:rsidRPr="00FE52C9">
        <w:rPr>
          <w:rFonts w:ascii="Times New Roman" w:hAnsi="Times New Roman"/>
          <w:sz w:val="28"/>
          <w:szCs w:val="28"/>
          <w:lang w:val="ru-RU"/>
        </w:rPr>
        <w:t xml:space="preserve"> в короткой игре воспроизводит действия взрослого, впервые осуществляя игровые замещения;</w:t>
      </w:r>
    </w:p>
    <w:p w:rsidR="00DF0AB4" w:rsidRPr="00E748F2" w:rsidRDefault="00DF0AB4" w:rsidP="006A2D7E">
      <w:pPr>
        <w:pStyle w:val="14"/>
        <w:numPr>
          <w:ilvl w:val="0"/>
          <w:numId w:val="5"/>
        </w:numPr>
        <w:tabs>
          <w:tab w:val="left" w:pos="567"/>
        </w:tabs>
        <w:spacing w:after="0" w:line="240" w:lineRule="auto"/>
        <w:ind w:left="0" w:firstLine="567"/>
        <w:jc w:val="both"/>
        <w:rPr>
          <w:rFonts w:ascii="Times New Roman" w:hAnsi="Times New Roman"/>
          <w:sz w:val="28"/>
          <w:szCs w:val="28"/>
        </w:rPr>
      </w:pPr>
      <w:r w:rsidRPr="00FE52C9">
        <w:rPr>
          <w:rFonts w:ascii="Times New Roman" w:hAnsi="Times New Roman"/>
          <w:sz w:val="28"/>
          <w:szCs w:val="28"/>
          <w:lang w:val="ru-RU"/>
        </w:rPr>
        <w:lastRenderedPageBreak/>
        <w:t xml:space="preserve"> проявляет самостоятельность в бытовых и игровых действиях.  </w:t>
      </w:r>
      <w:proofErr w:type="spellStart"/>
      <w:proofErr w:type="gramStart"/>
      <w:r w:rsidRPr="00E748F2">
        <w:rPr>
          <w:rFonts w:ascii="Times New Roman" w:hAnsi="Times New Roman"/>
          <w:sz w:val="28"/>
          <w:szCs w:val="28"/>
        </w:rPr>
        <w:t>Владеет</w:t>
      </w:r>
      <w:proofErr w:type="spellEnd"/>
      <w:r>
        <w:rPr>
          <w:rFonts w:ascii="Times New Roman" w:hAnsi="Times New Roman"/>
          <w:sz w:val="28"/>
          <w:szCs w:val="28"/>
        </w:rPr>
        <w:t xml:space="preserve"> </w:t>
      </w:r>
      <w:r w:rsidRPr="00E748F2">
        <w:rPr>
          <w:rFonts w:ascii="Times New Roman" w:hAnsi="Times New Roman"/>
          <w:sz w:val="28"/>
          <w:szCs w:val="28"/>
        </w:rPr>
        <w:t xml:space="preserve"> </w:t>
      </w:r>
      <w:proofErr w:type="spellStart"/>
      <w:r w:rsidRPr="00E748F2">
        <w:rPr>
          <w:rFonts w:ascii="Times New Roman" w:hAnsi="Times New Roman"/>
          <w:sz w:val="28"/>
          <w:szCs w:val="28"/>
        </w:rPr>
        <w:t>простейшими</w:t>
      </w:r>
      <w:proofErr w:type="spellEnd"/>
      <w:proofErr w:type="gramEnd"/>
      <w:r w:rsidRPr="00E748F2">
        <w:rPr>
          <w:rFonts w:ascii="Times New Roman" w:hAnsi="Times New Roman"/>
          <w:sz w:val="28"/>
          <w:szCs w:val="28"/>
        </w:rPr>
        <w:t xml:space="preserve"> </w:t>
      </w:r>
      <w:r>
        <w:rPr>
          <w:rFonts w:ascii="Times New Roman" w:hAnsi="Times New Roman"/>
          <w:sz w:val="28"/>
          <w:szCs w:val="28"/>
        </w:rPr>
        <w:t xml:space="preserve"> </w:t>
      </w:r>
      <w:proofErr w:type="spellStart"/>
      <w:r w:rsidRPr="00E748F2">
        <w:rPr>
          <w:rFonts w:ascii="Times New Roman" w:hAnsi="Times New Roman"/>
          <w:sz w:val="28"/>
          <w:szCs w:val="28"/>
        </w:rPr>
        <w:t>навыками</w:t>
      </w:r>
      <w:proofErr w:type="spellEnd"/>
      <w:r>
        <w:rPr>
          <w:rFonts w:ascii="Times New Roman" w:hAnsi="Times New Roman"/>
          <w:sz w:val="28"/>
          <w:szCs w:val="28"/>
        </w:rPr>
        <w:t xml:space="preserve">  </w:t>
      </w:r>
      <w:proofErr w:type="spellStart"/>
      <w:r>
        <w:rPr>
          <w:rFonts w:ascii="Times New Roman" w:hAnsi="Times New Roman"/>
          <w:sz w:val="28"/>
          <w:szCs w:val="28"/>
        </w:rPr>
        <w:t>самообслуживания</w:t>
      </w:r>
      <w:proofErr w:type="spellEnd"/>
      <w:r>
        <w:rPr>
          <w:rFonts w:ascii="Times New Roman" w:hAnsi="Times New Roman"/>
          <w:sz w:val="28"/>
          <w:szCs w:val="28"/>
        </w:rPr>
        <w:t>.</w:t>
      </w:r>
      <w:r w:rsidRPr="00E748F2">
        <w:rPr>
          <w:rFonts w:ascii="Times New Roman" w:hAnsi="Times New Roman"/>
          <w:sz w:val="28"/>
          <w:szCs w:val="28"/>
        </w:rPr>
        <w:t xml:space="preserve"> </w:t>
      </w:r>
    </w:p>
    <w:p w:rsidR="00DF0AB4" w:rsidRPr="00FE52C9" w:rsidRDefault="00DF0AB4" w:rsidP="006A2D7E">
      <w:pPr>
        <w:pStyle w:val="14"/>
        <w:numPr>
          <w:ilvl w:val="0"/>
          <w:numId w:val="5"/>
        </w:numPr>
        <w:tabs>
          <w:tab w:val="left" w:pos="567"/>
        </w:tabs>
        <w:spacing w:after="0" w:line="240" w:lineRule="auto"/>
        <w:ind w:left="0" w:firstLine="567"/>
        <w:jc w:val="both"/>
        <w:rPr>
          <w:rFonts w:ascii="Times New Roman" w:hAnsi="Times New Roman"/>
          <w:sz w:val="28"/>
          <w:szCs w:val="28"/>
          <w:lang w:val="ru-RU"/>
        </w:rPr>
      </w:pPr>
      <w:r w:rsidRPr="00FE52C9">
        <w:rPr>
          <w:rFonts w:ascii="Times New Roman" w:hAnsi="Times New Roman"/>
          <w:sz w:val="28"/>
          <w:szCs w:val="28"/>
          <w:lang w:val="ru-RU"/>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DF0AB4" w:rsidRPr="00FE52C9" w:rsidRDefault="00DF0AB4" w:rsidP="006A2D7E">
      <w:pPr>
        <w:pStyle w:val="14"/>
        <w:numPr>
          <w:ilvl w:val="0"/>
          <w:numId w:val="5"/>
        </w:numPr>
        <w:tabs>
          <w:tab w:val="left" w:pos="567"/>
        </w:tabs>
        <w:spacing w:after="0" w:line="240" w:lineRule="auto"/>
        <w:ind w:left="0" w:firstLine="567"/>
        <w:jc w:val="both"/>
        <w:rPr>
          <w:rFonts w:ascii="Times New Roman" w:hAnsi="Times New Roman"/>
          <w:sz w:val="28"/>
          <w:szCs w:val="28"/>
          <w:lang w:val="ru-RU"/>
        </w:rPr>
      </w:pPr>
      <w:r w:rsidRPr="00FE52C9">
        <w:rPr>
          <w:rFonts w:ascii="Times New Roman" w:hAnsi="Times New Roman"/>
          <w:sz w:val="28"/>
          <w:szCs w:val="28"/>
          <w:lang w:val="ru-RU"/>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DF0AB4" w:rsidRPr="00FE52C9" w:rsidRDefault="00DF0AB4" w:rsidP="00F00637">
      <w:pPr>
        <w:pStyle w:val="14"/>
        <w:tabs>
          <w:tab w:val="left" w:pos="567"/>
        </w:tabs>
        <w:spacing w:after="0" w:line="240" w:lineRule="auto"/>
        <w:ind w:left="0"/>
        <w:jc w:val="both"/>
        <w:rPr>
          <w:rFonts w:ascii="Times New Roman" w:hAnsi="Times New Roman"/>
          <w:sz w:val="28"/>
          <w:szCs w:val="28"/>
          <w:lang w:val="ru-RU"/>
        </w:rPr>
      </w:pPr>
    </w:p>
    <w:p w:rsidR="00DF0AB4" w:rsidRPr="008B544A" w:rsidRDefault="00DF0AB4" w:rsidP="008B544A">
      <w:pPr>
        <w:spacing w:after="0" w:line="240" w:lineRule="auto"/>
        <w:rPr>
          <w:rFonts w:ascii="Times New Roman" w:hAnsi="Times New Roman"/>
          <w:b/>
          <w:sz w:val="28"/>
          <w:szCs w:val="28"/>
          <w:lang w:val="ru-RU"/>
        </w:rPr>
      </w:pPr>
      <w:r w:rsidRPr="008B544A">
        <w:rPr>
          <w:rFonts w:ascii="Times New Roman" w:hAnsi="Times New Roman"/>
          <w:b/>
          <w:sz w:val="28"/>
          <w:szCs w:val="28"/>
          <w:lang w:val="ru-RU"/>
        </w:rPr>
        <w:t>Целевые ориентиры на этапе завершения дошкольного образования:</w:t>
      </w:r>
    </w:p>
    <w:p w:rsidR="00DF0AB4" w:rsidRPr="00596D8B" w:rsidRDefault="00DF0AB4" w:rsidP="001639FE">
      <w:pPr>
        <w:tabs>
          <w:tab w:val="left" w:pos="567"/>
        </w:tabs>
        <w:spacing w:after="0" w:line="240" w:lineRule="auto"/>
        <w:jc w:val="both"/>
        <w:rPr>
          <w:rFonts w:ascii="Times New Roman" w:hAnsi="Times New Roman"/>
          <w:b/>
          <w:sz w:val="28"/>
          <w:szCs w:val="28"/>
        </w:rPr>
      </w:pPr>
      <w:r w:rsidRPr="00D35D4F">
        <w:rPr>
          <w:rFonts w:ascii="Times New Roman" w:hAnsi="Times New Roman"/>
          <w:b/>
          <w:sz w:val="28"/>
          <w:szCs w:val="28"/>
        </w:rPr>
        <w:t xml:space="preserve">К </w:t>
      </w:r>
      <w:proofErr w:type="spellStart"/>
      <w:r w:rsidRPr="00D35D4F">
        <w:rPr>
          <w:rFonts w:ascii="Times New Roman" w:hAnsi="Times New Roman"/>
          <w:b/>
          <w:sz w:val="28"/>
          <w:szCs w:val="28"/>
        </w:rPr>
        <w:t>семи</w:t>
      </w:r>
      <w:proofErr w:type="spellEnd"/>
      <w:r w:rsidRPr="00D35D4F">
        <w:rPr>
          <w:rFonts w:ascii="Times New Roman" w:hAnsi="Times New Roman"/>
          <w:b/>
          <w:sz w:val="28"/>
          <w:szCs w:val="28"/>
        </w:rPr>
        <w:t xml:space="preserve"> </w:t>
      </w:r>
      <w:proofErr w:type="spellStart"/>
      <w:r w:rsidRPr="00D35D4F">
        <w:rPr>
          <w:rFonts w:ascii="Times New Roman" w:hAnsi="Times New Roman"/>
          <w:b/>
          <w:sz w:val="28"/>
          <w:szCs w:val="28"/>
        </w:rPr>
        <w:t>годам</w:t>
      </w:r>
      <w:proofErr w:type="spellEnd"/>
      <w:r w:rsidRPr="00D35D4F">
        <w:rPr>
          <w:rFonts w:ascii="Times New Roman" w:hAnsi="Times New Roman"/>
          <w:b/>
          <w:sz w:val="28"/>
          <w:szCs w:val="28"/>
        </w:rPr>
        <w:t>:</w:t>
      </w:r>
    </w:p>
    <w:p w:rsidR="00DF0AB4" w:rsidRPr="00E748F2" w:rsidRDefault="00DF0AB4" w:rsidP="006A2D7E">
      <w:pPr>
        <w:pStyle w:val="Default"/>
        <w:numPr>
          <w:ilvl w:val="0"/>
          <w:numId w:val="6"/>
        </w:numPr>
        <w:tabs>
          <w:tab w:val="left" w:pos="567"/>
        </w:tabs>
        <w:ind w:left="0" w:firstLine="567"/>
        <w:jc w:val="both"/>
        <w:rPr>
          <w:sz w:val="28"/>
          <w:szCs w:val="28"/>
        </w:rPr>
      </w:pPr>
      <w:r w:rsidRPr="00E748F2">
        <w:rPr>
          <w:sz w:val="28"/>
          <w:szCs w:val="28"/>
        </w:rPr>
        <w:t xml:space="preserve"> ребенок </w:t>
      </w:r>
      <w:r w:rsidRPr="00E748F2">
        <w:rPr>
          <w:color w:val="auto"/>
          <w:sz w:val="28"/>
          <w:szCs w:val="28"/>
        </w:rPr>
        <w:t xml:space="preserve">овладевает основными культурными способами деятельности, </w:t>
      </w:r>
      <w:r w:rsidRPr="00E748F2">
        <w:rPr>
          <w:sz w:val="28"/>
          <w:szCs w:val="28"/>
        </w:rPr>
        <w:t xml:space="preserve">проявляет </w:t>
      </w:r>
      <w:r w:rsidRPr="00E748F2">
        <w:rPr>
          <w:bCs/>
          <w:iCs/>
          <w:sz w:val="28"/>
          <w:szCs w:val="28"/>
        </w:rPr>
        <w:t xml:space="preserve">инициативу </w:t>
      </w:r>
      <w:r w:rsidRPr="00E748F2">
        <w:rPr>
          <w:sz w:val="28"/>
          <w:szCs w:val="28"/>
        </w:rPr>
        <w:t xml:space="preserve">и </w:t>
      </w:r>
      <w:r w:rsidRPr="00E748F2">
        <w:rPr>
          <w:bCs/>
          <w:iCs/>
          <w:sz w:val="28"/>
          <w:szCs w:val="28"/>
        </w:rPr>
        <w:t xml:space="preserve">самостоятельность </w:t>
      </w:r>
      <w:r w:rsidRPr="00E748F2">
        <w:rPr>
          <w:sz w:val="28"/>
          <w:szCs w:val="28"/>
        </w:rPr>
        <w:t xml:space="preserve">в игре, общении, конструировании и других видах детской активности. Способен </w:t>
      </w:r>
      <w:r w:rsidRPr="00E748F2">
        <w:rPr>
          <w:bCs/>
          <w:iCs/>
          <w:sz w:val="28"/>
          <w:szCs w:val="28"/>
        </w:rPr>
        <w:t xml:space="preserve">выбирать </w:t>
      </w:r>
      <w:r w:rsidRPr="00E748F2">
        <w:rPr>
          <w:sz w:val="28"/>
          <w:szCs w:val="28"/>
        </w:rPr>
        <w:t>себе род занятий, участников по совместной деятельности;</w:t>
      </w:r>
    </w:p>
    <w:p w:rsidR="00DF0AB4" w:rsidRPr="00E748F2" w:rsidRDefault="00DF0AB4" w:rsidP="006A2D7E">
      <w:pPr>
        <w:pStyle w:val="Default"/>
        <w:numPr>
          <w:ilvl w:val="0"/>
          <w:numId w:val="6"/>
        </w:numPr>
        <w:tabs>
          <w:tab w:val="left" w:pos="567"/>
        </w:tabs>
        <w:ind w:left="0" w:firstLine="567"/>
        <w:jc w:val="both"/>
        <w:rPr>
          <w:sz w:val="28"/>
          <w:szCs w:val="28"/>
        </w:rPr>
      </w:pPr>
      <w:r w:rsidRPr="00E748F2">
        <w:rPr>
          <w:sz w:val="28"/>
          <w:szCs w:val="28"/>
        </w:rPr>
        <w:t xml:space="preserve"> р</w:t>
      </w:r>
      <w:r w:rsidRPr="00E748F2">
        <w:rPr>
          <w:bCs/>
          <w:iCs/>
          <w:sz w:val="28"/>
          <w:szCs w:val="28"/>
        </w:rPr>
        <w:t xml:space="preserve">ебенок положительно относится </w:t>
      </w:r>
      <w:r w:rsidRPr="00E748F2">
        <w:rPr>
          <w:color w:val="auto"/>
          <w:sz w:val="28"/>
          <w:szCs w:val="28"/>
        </w:rPr>
        <w:t>к миру, другим людям и самому себе</w:t>
      </w:r>
      <w:r w:rsidRPr="00E748F2">
        <w:rPr>
          <w:sz w:val="28"/>
          <w:szCs w:val="28"/>
        </w:rPr>
        <w:t xml:space="preserve">, обладает </w:t>
      </w:r>
      <w:r w:rsidRPr="00E748F2">
        <w:rPr>
          <w:bCs/>
          <w:iCs/>
          <w:sz w:val="28"/>
          <w:szCs w:val="28"/>
        </w:rPr>
        <w:t xml:space="preserve">чувством собственного достоинства. </w:t>
      </w:r>
      <w:r w:rsidRPr="00E748F2">
        <w:rPr>
          <w:sz w:val="28"/>
          <w:szCs w:val="28"/>
        </w:rPr>
        <w:t xml:space="preserve">Активно </w:t>
      </w:r>
      <w:r w:rsidRPr="00E748F2">
        <w:rPr>
          <w:bCs/>
          <w:iCs/>
          <w:sz w:val="28"/>
          <w:szCs w:val="28"/>
        </w:rPr>
        <w:t xml:space="preserve">взаимодействует со сверстниками и взрослыми, </w:t>
      </w:r>
      <w:r w:rsidRPr="00E748F2">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F0AB4" w:rsidRPr="00E748F2" w:rsidRDefault="00DF0AB4" w:rsidP="006A2D7E">
      <w:pPr>
        <w:pStyle w:val="Default"/>
        <w:numPr>
          <w:ilvl w:val="0"/>
          <w:numId w:val="6"/>
        </w:numPr>
        <w:tabs>
          <w:tab w:val="left" w:pos="567"/>
        </w:tabs>
        <w:ind w:left="0" w:firstLine="567"/>
        <w:jc w:val="both"/>
        <w:rPr>
          <w:sz w:val="28"/>
          <w:szCs w:val="28"/>
        </w:rPr>
      </w:pPr>
      <w:r w:rsidRPr="00E748F2">
        <w:rPr>
          <w:sz w:val="28"/>
          <w:szCs w:val="28"/>
        </w:rPr>
        <w:t xml:space="preserve"> ребенок обладает </w:t>
      </w:r>
      <w:r w:rsidRPr="00E748F2">
        <w:rPr>
          <w:bCs/>
          <w:iCs/>
          <w:sz w:val="28"/>
          <w:szCs w:val="28"/>
        </w:rPr>
        <w:t xml:space="preserve">воображением, </w:t>
      </w:r>
      <w:r w:rsidRPr="00E748F2">
        <w:rPr>
          <w:sz w:val="28"/>
          <w:szCs w:val="28"/>
        </w:rPr>
        <w:t xml:space="preserve">которое реализуется в разных видах деятельности и прежде всего в </w:t>
      </w:r>
      <w:r w:rsidRPr="00E748F2">
        <w:rPr>
          <w:bCs/>
          <w:iCs/>
          <w:sz w:val="28"/>
          <w:szCs w:val="28"/>
        </w:rPr>
        <w:t xml:space="preserve">игре. </w:t>
      </w:r>
      <w:r w:rsidRPr="00E748F2">
        <w:rPr>
          <w:sz w:val="28"/>
          <w:szCs w:val="28"/>
        </w:rPr>
        <w:t xml:space="preserve">Ребенок владеет разными формами и видами игры, различает условную и реальную ситуации, следует игровым правилам; </w:t>
      </w:r>
    </w:p>
    <w:p w:rsidR="00DF0AB4" w:rsidRPr="00E748F2" w:rsidRDefault="00DF0AB4" w:rsidP="006A2D7E">
      <w:pPr>
        <w:pStyle w:val="Default"/>
        <w:numPr>
          <w:ilvl w:val="0"/>
          <w:numId w:val="6"/>
        </w:numPr>
        <w:tabs>
          <w:tab w:val="left" w:pos="567"/>
        </w:tabs>
        <w:ind w:left="0" w:firstLine="567"/>
        <w:jc w:val="both"/>
        <w:rPr>
          <w:sz w:val="28"/>
          <w:szCs w:val="28"/>
        </w:rPr>
      </w:pPr>
      <w:r w:rsidRPr="00E748F2">
        <w:rPr>
          <w:sz w:val="28"/>
          <w:szCs w:val="28"/>
        </w:rPr>
        <w:t xml:space="preserve"> ребенок достаточно хорошо владеет устной речью, может высказывать свои мысли и желания, </w:t>
      </w:r>
      <w:r w:rsidRPr="00E748F2">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F0AB4" w:rsidRPr="00E748F2" w:rsidRDefault="00DF0AB4" w:rsidP="006A2D7E">
      <w:pPr>
        <w:pStyle w:val="Default"/>
        <w:numPr>
          <w:ilvl w:val="0"/>
          <w:numId w:val="6"/>
        </w:numPr>
        <w:tabs>
          <w:tab w:val="left" w:pos="567"/>
        </w:tabs>
        <w:ind w:left="0" w:firstLine="567"/>
        <w:jc w:val="both"/>
        <w:rPr>
          <w:sz w:val="28"/>
          <w:szCs w:val="28"/>
        </w:rPr>
      </w:pPr>
      <w:r w:rsidRPr="00E748F2">
        <w:rPr>
          <w:sz w:val="28"/>
          <w:szCs w:val="28"/>
        </w:rPr>
        <w:t xml:space="preserve"> у ребенка развита крупная и мелкая моторика. Он подвижен, вынослив, владеет основными </w:t>
      </w:r>
      <w:r w:rsidRPr="00E748F2">
        <w:rPr>
          <w:color w:val="auto"/>
          <w:sz w:val="28"/>
          <w:szCs w:val="28"/>
        </w:rPr>
        <w:t>произвольными</w:t>
      </w:r>
      <w:r w:rsidRPr="00E748F2">
        <w:rPr>
          <w:sz w:val="28"/>
          <w:szCs w:val="28"/>
        </w:rPr>
        <w:t xml:space="preserve"> движениями, может контролировать свои движения и управлять ими; </w:t>
      </w:r>
    </w:p>
    <w:p w:rsidR="00DF0AB4" w:rsidRPr="00E748F2" w:rsidRDefault="00DF0AB4" w:rsidP="006A2D7E">
      <w:pPr>
        <w:pStyle w:val="Default"/>
        <w:numPr>
          <w:ilvl w:val="0"/>
          <w:numId w:val="6"/>
        </w:numPr>
        <w:tabs>
          <w:tab w:val="left" w:pos="567"/>
        </w:tabs>
        <w:ind w:left="0" w:firstLine="567"/>
        <w:jc w:val="both"/>
        <w:rPr>
          <w:color w:val="auto"/>
          <w:sz w:val="28"/>
          <w:szCs w:val="28"/>
        </w:rPr>
      </w:pPr>
      <w:r w:rsidRPr="00E748F2">
        <w:rPr>
          <w:sz w:val="28"/>
          <w:szCs w:val="28"/>
        </w:rPr>
        <w:t xml:space="preserve"> ребенок способен к волевым усилиям, </w:t>
      </w:r>
      <w:r w:rsidRPr="00E748F2">
        <w:rPr>
          <w:color w:val="auto"/>
          <w:sz w:val="28"/>
          <w:szCs w:val="28"/>
        </w:rPr>
        <w:t xml:space="preserve">может следовать социальным нормам поведения и правилам в разных видах деятельности, во взаимоотношениях </w:t>
      </w:r>
      <w:proofErr w:type="gramStart"/>
      <w:r w:rsidRPr="00E748F2">
        <w:rPr>
          <w:color w:val="auto"/>
          <w:sz w:val="28"/>
          <w:szCs w:val="28"/>
        </w:rPr>
        <w:t>со</w:t>
      </w:r>
      <w:proofErr w:type="gramEnd"/>
      <w:r w:rsidRPr="00E748F2">
        <w:rPr>
          <w:color w:val="auto"/>
          <w:sz w:val="28"/>
          <w:szCs w:val="28"/>
        </w:rPr>
        <w:t xml:space="preserve"> взрослыми и сверстниками, может соблюдать правила безопасного поведения и личной гигиены; </w:t>
      </w:r>
    </w:p>
    <w:p w:rsidR="00DF0AB4" w:rsidRDefault="00DF0AB4" w:rsidP="006A2D7E">
      <w:pPr>
        <w:pStyle w:val="Default"/>
        <w:numPr>
          <w:ilvl w:val="0"/>
          <w:numId w:val="6"/>
        </w:numPr>
        <w:tabs>
          <w:tab w:val="left" w:pos="567"/>
        </w:tabs>
        <w:ind w:left="0" w:firstLine="567"/>
        <w:jc w:val="both"/>
        <w:rPr>
          <w:sz w:val="28"/>
          <w:szCs w:val="28"/>
        </w:rPr>
      </w:pPr>
      <w:r w:rsidRPr="00E748F2">
        <w:rPr>
          <w:sz w:val="28"/>
          <w:szCs w:val="28"/>
        </w:rPr>
        <w:t xml:space="preserve"> ребенок проявляет </w:t>
      </w:r>
      <w:r w:rsidRPr="00E748F2">
        <w:rPr>
          <w:bCs/>
          <w:iCs/>
          <w:sz w:val="28"/>
          <w:szCs w:val="28"/>
        </w:rPr>
        <w:t xml:space="preserve">любознательность, </w:t>
      </w:r>
      <w:r w:rsidRPr="00E748F2">
        <w:rPr>
          <w:sz w:val="28"/>
          <w:szCs w:val="28"/>
        </w:rPr>
        <w:t>задает вопросы взрослым и сверстникам, интересуется причинно-следственными связями, пытается самостоятельно придумывать объяснения явл</w:t>
      </w:r>
      <w:r>
        <w:rPr>
          <w:sz w:val="28"/>
          <w:szCs w:val="28"/>
        </w:rPr>
        <w:t>ениям природы и поступкам людей; с</w:t>
      </w:r>
      <w:r w:rsidRPr="00E748F2">
        <w:rPr>
          <w:sz w:val="28"/>
          <w:szCs w:val="28"/>
        </w:rPr>
        <w:t xml:space="preserve">клонен </w:t>
      </w:r>
      <w:r w:rsidRPr="00E748F2">
        <w:rPr>
          <w:bCs/>
          <w:iCs/>
          <w:sz w:val="28"/>
          <w:szCs w:val="28"/>
        </w:rPr>
        <w:t xml:space="preserve">наблюдать, экспериментировать, </w:t>
      </w:r>
      <w:r w:rsidRPr="00E748F2">
        <w:rPr>
          <w:color w:val="auto"/>
          <w:sz w:val="28"/>
          <w:szCs w:val="28"/>
        </w:rPr>
        <w:t>строить смысловую картину окружающей реальности</w:t>
      </w:r>
      <w:r>
        <w:rPr>
          <w:color w:val="auto"/>
          <w:sz w:val="28"/>
          <w:szCs w:val="28"/>
        </w:rPr>
        <w:t>, о</w:t>
      </w:r>
      <w:r w:rsidRPr="00E748F2">
        <w:rPr>
          <w:sz w:val="28"/>
          <w:szCs w:val="28"/>
        </w:rPr>
        <w:t>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r>
        <w:rPr>
          <w:sz w:val="28"/>
          <w:szCs w:val="28"/>
        </w:rPr>
        <w:t>;</w:t>
      </w:r>
      <w:r w:rsidRPr="00E748F2">
        <w:rPr>
          <w:sz w:val="28"/>
          <w:szCs w:val="28"/>
        </w:rPr>
        <w:t xml:space="preserve"> </w:t>
      </w:r>
      <w:r w:rsidRPr="00D35D4F">
        <w:rPr>
          <w:sz w:val="28"/>
          <w:szCs w:val="28"/>
        </w:rPr>
        <w:t>ребенок способен к принятию собственных решений, опираясь на свои знания и умения в различных видах деятельности</w:t>
      </w:r>
      <w:r w:rsidRPr="00E748F2">
        <w:rPr>
          <w:sz w:val="28"/>
          <w:szCs w:val="28"/>
        </w:rPr>
        <w:t>.</w:t>
      </w:r>
    </w:p>
    <w:p w:rsidR="00DF0AB4" w:rsidRPr="00BA7963" w:rsidRDefault="00DF0AB4" w:rsidP="00F00637">
      <w:pPr>
        <w:tabs>
          <w:tab w:val="left" w:pos="360"/>
          <w:tab w:val="left" w:pos="567"/>
          <w:tab w:val="left" w:pos="9540"/>
          <w:tab w:val="left" w:pos="9999"/>
        </w:tabs>
        <w:spacing w:after="0" w:line="240" w:lineRule="auto"/>
        <w:ind w:firstLine="567"/>
        <w:jc w:val="both"/>
        <w:rPr>
          <w:rFonts w:ascii="Times New Roman" w:hAnsi="Times New Roman"/>
          <w:sz w:val="28"/>
          <w:szCs w:val="28"/>
          <w:lang w:val="ru-RU" w:eastAsia="ru-RU"/>
        </w:rPr>
      </w:pPr>
      <w:r w:rsidRPr="00BA7963">
        <w:rPr>
          <w:rFonts w:ascii="Times New Roman" w:hAnsi="Times New Roman"/>
          <w:sz w:val="28"/>
          <w:szCs w:val="28"/>
          <w:lang w:val="ru-RU"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w:t>
      </w:r>
      <w:r w:rsidRPr="00BA7963">
        <w:rPr>
          <w:rFonts w:ascii="Times New Roman" w:hAnsi="Times New Roman"/>
          <w:sz w:val="28"/>
          <w:szCs w:val="28"/>
          <w:lang w:val="ru-RU" w:eastAsia="ru-RU"/>
        </w:rPr>
        <w:lastRenderedPageBreak/>
        <w:t>существенно варьировать у разных детей в силу различий в условиях жизни и индивидуальных особенностей развития конкретного ребенка.</w:t>
      </w:r>
    </w:p>
    <w:p w:rsidR="006F7E50" w:rsidRPr="00EF7CEA" w:rsidRDefault="00DF0AB4" w:rsidP="00EF7CEA">
      <w:pPr>
        <w:tabs>
          <w:tab w:val="left" w:pos="360"/>
          <w:tab w:val="left" w:pos="567"/>
          <w:tab w:val="left" w:pos="9540"/>
          <w:tab w:val="left" w:pos="9999"/>
        </w:tabs>
        <w:spacing w:after="0" w:line="240" w:lineRule="auto"/>
        <w:ind w:firstLine="567"/>
        <w:jc w:val="both"/>
        <w:rPr>
          <w:rFonts w:ascii="Times New Roman" w:hAnsi="Times New Roman"/>
          <w:sz w:val="28"/>
          <w:szCs w:val="28"/>
          <w:lang w:val="ru-RU" w:eastAsia="ru-RU"/>
        </w:rPr>
      </w:pPr>
      <w:r w:rsidRPr="00BA7963">
        <w:rPr>
          <w:rFonts w:ascii="Times New Roman" w:hAnsi="Times New Roman"/>
          <w:sz w:val="28"/>
          <w:szCs w:val="28"/>
          <w:lang w:val="ru-RU" w:eastAsia="ru-RU"/>
        </w:rPr>
        <w:t xml:space="preserve">Программа строится на основе общих </w:t>
      </w:r>
      <w:proofErr w:type="gramStart"/>
      <w:r w:rsidRPr="00BA7963">
        <w:rPr>
          <w:rFonts w:ascii="Times New Roman" w:hAnsi="Times New Roman"/>
          <w:sz w:val="28"/>
          <w:szCs w:val="28"/>
          <w:lang w:val="ru-RU" w:eastAsia="ru-RU"/>
        </w:rPr>
        <w:t>закономерностей развития личности детей дошкольного возраста</w:t>
      </w:r>
      <w:proofErr w:type="gramEnd"/>
      <w:r w:rsidRPr="00BA7963">
        <w:rPr>
          <w:rFonts w:ascii="Times New Roman" w:hAnsi="Times New Roman"/>
          <w:sz w:val="28"/>
          <w:szCs w:val="28"/>
          <w:lang w:val="ru-RU" w:eastAsia="ru-RU"/>
        </w:rPr>
        <w:t xml:space="preserve"> с учетом </w:t>
      </w:r>
      <w:r>
        <w:rPr>
          <w:rFonts w:ascii="Times New Roman" w:hAnsi="Times New Roman"/>
          <w:sz w:val="28"/>
          <w:szCs w:val="28"/>
          <w:lang w:val="ru-RU" w:eastAsia="ru-RU"/>
        </w:rPr>
        <w:t>сенситивных периодов в развитии.</w:t>
      </w:r>
      <w:bookmarkStart w:id="9" w:name="_Toc422496176"/>
    </w:p>
    <w:p w:rsidR="00DF0AB4" w:rsidRPr="00FE52C9" w:rsidRDefault="00DF0AB4" w:rsidP="00F5343B">
      <w:pPr>
        <w:pStyle w:val="2NEw"/>
        <w:rPr>
          <w:rFonts w:eastAsia="Times New Roman"/>
          <w:sz w:val="24"/>
          <w:szCs w:val="24"/>
          <w:lang w:val="ru-RU" w:eastAsia="ru-RU"/>
        </w:rPr>
      </w:pPr>
      <w:r w:rsidRPr="00FE52C9">
        <w:rPr>
          <w:lang w:val="ru-RU"/>
        </w:rPr>
        <w:t>1.3. Развивающее оценивание качества образовательной деятельности по Программе</w:t>
      </w:r>
      <w:bookmarkEnd w:id="9"/>
    </w:p>
    <w:p w:rsidR="00DF0AB4" w:rsidRPr="001639FE" w:rsidRDefault="00DF0AB4" w:rsidP="00EA41BD">
      <w:pPr>
        <w:tabs>
          <w:tab w:val="left" w:pos="360"/>
          <w:tab w:val="left" w:pos="567"/>
          <w:tab w:val="left" w:pos="9540"/>
          <w:tab w:val="left" w:pos="9999"/>
        </w:tabs>
        <w:spacing w:after="0" w:line="240" w:lineRule="auto"/>
        <w:jc w:val="both"/>
        <w:rPr>
          <w:rFonts w:ascii="Times New Roman" w:hAnsi="Times New Roman"/>
          <w:sz w:val="28"/>
          <w:szCs w:val="28"/>
          <w:lang w:val="ru-RU"/>
        </w:rPr>
      </w:pPr>
      <w:r w:rsidRPr="001639FE">
        <w:rPr>
          <w:rFonts w:ascii="Times New Roman" w:hAnsi="Times New Roman"/>
          <w:sz w:val="28"/>
          <w:szCs w:val="28"/>
          <w:lang w:val="ru-RU"/>
        </w:rPr>
        <w:t>Оценивание качества образовательной деятельности, осуществляемой  в структурном  подразделении  муниципального бюджетного общеобразовательного учреждения «</w:t>
      </w:r>
      <w:proofErr w:type="spellStart"/>
      <w:r>
        <w:rPr>
          <w:rFonts w:ascii="Times New Roman" w:hAnsi="Times New Roman"/>
          <w:sz w:val="28"/>
          <w:szCs w:val="28"/>
          <w:lang w:val="ru-RU"/>
        </w:rPr>
        <w:t>Ясеновская</w:t>
      </w:r>
      <w:proofErr w:type="spellEnd"/>
      <w:r w:rsidRPr="001639FE">
        <w:rPr>
          <w:rFonts w:ascii="Times New Roman" w:hAnsi="Times New Roman"/>
          <w:sz w:val="28"/>
          <w:szCs w:val="28"/>
          <w:lang w:val="ru-RU"/>
        </w:rPr>
        <w:t xml:space="preserve"> средняя общеобразовательная</w:t>
      </w:r>
      <w:r>
        <w:rPr>
          <w:rFonts w:ascii="Times New Roman" w:hAnsi="Times New Roman"/>
          <w:sz w:val="28"/>
          <w:szCs w:val="28"/>
          <w:lang w:val="ru-RU"/>
        </w:rPr>
        <w:t xml:space="preserve"> школа </w:t>
      </w:r>
      <w:r w:rsidRPr="001639FE">
        <w:rPr>
          <w:rFonts w:ascii="Times New Roman" w:hAnsi="Times New Roman"/>
          <w:sz w:val="28"/>
          <w:szCs w:val="28"/>
          <w:lang w:val="ru-RU"/>
        </w:rPr>
        <w:t xml:space="preserve"> </w:t>
      </w:r>
      <w:proofErr w:type="spellStart"/>
      <w:r w:rsidRPr="001639FE">
        <w:rPr>
          <w:rFonts w:ascii="Times New Roman" w:hAnsi="Times New Roman"/>
          <w:sz w:val="28"/>
          <w:szCs w:val="28"/>
          <w:lang w:val="ru-RU"/>
        </w:rPr>
        <w:t>Ровеньского</w:t>
      </w:r>
      <w:proofErr w:type="spellEnd"/>
      <w:r w:rsidRPr="001639FE">
        <w:rPr>
          <w:rFonts w:ascii="Times New Roman" w:hAnsi="Times New Roman"/>
          <w:sz w:val="28"/>
          <w:szCs w:val="28"/>
          <w:lang w:val="ru-RU"/>
        </w:rPr>
        <w:t xml:space="preserve"> района Белгородской области» - «Детский сад»  по Программе, представляет собой важную составную часть данной образовательной деятельности, направленную на ее усовершенствование.</w:t>
      </w:r>
    </w:p>
    <w:p w:rsidR="00DF0AB4" w:rsidRPr="004531EC" w:rsidRDefault="00DF0AB4" w:rsidP="004531EC">
      <w:pPr>
        <w:tabs>
          <w:tab w:val="left" w:pos="360"/>
          <w:tab w:val="left" w:pos="567"/>
          <w:tab w:val="left" w:pos="9540"/>
          <w:tab w:val="left" w:pos="9999"/>
        </w:tabs>
        <w:spacing w:after="0" w:line="240" w:lineRule="auto"/>
        <w:ind w:firstLine="567"/>
        <w:jc w:val="both"/>
        <w:rPr>
          <w:rStyle w:val="FontStyle36"/>
          <w:bCs/>
          <w:szCs w:val="28"/>
          <w:lang w:val="ru-RU" w:eastAsia="ru-RU"/>
        </w:rPr>
      </w:pPr>
      <w:r w:rsidRPr="00144688">
        <w:rPr>
          <w:rFonts w:ascii="Times New Roman" w:hAnsi="Times New Roman"/>
          <w:sz w:val="28"/>
          <w:szCs w:val="28"/>
          <w:lang w:val="ru-RU"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144688">
        <w:rPr>
          <w:rFonts w:ascii="Times New Roman" w:hAnsi="Times New Roman"/>
          <w:bCs/>
          <w:sz w:val="28"/>
          <w:szCs w:val="28"/>
          <w:lang w:val="ru-RU" w:eastAsia="ru-RU"/>
        </w:rPr>
        <w:t xml:space="preserve">Стандарта, в котором определены государственные гарантии качества образования. </w:t>
      </w:r>
    </w:p>
    <w:p w:rsidR="00DF0AB4" w:rsidRPr="001639FE" w:rsidRDefault="00DF0AB4" w:rsidP="001639FE">
      <w:pPr>
        <w:tabs>
          <w:tab w:val="left" w:pos="360"/>
          <w:tab w:val="left" w:pos="567"/>
          <w:tab w:val="left" w:pos="9999"/>
        </w:tabs>
        <w:spacing w:after="0" w:line="240" w:lineRule="auto"/>
        <w:ind w:firstLine="567"/>
        <w:jc w:val="both"/>
        <w:rPr>
          <w:rFonts w:ascii="Times New Roman" w:eastAsia="SimSun" w:hAnsi="Times New Roman"/>
          <w:sz w:val="28"/>
          <w:szCs w:val="28"/>
          <w:lang w:val="ru-RU"/>
        </w:rPr>
      </w:pPr>
      <w:r w:rsidRPr="001639FE">
        <w:rPr>
          <w:rFonts w:ascii="Times New Roman" w:hAnsi="Times New Roman"/>
          <w:sz w:val="28"/>
          <w:szCs w:val="28"/>
          <w:lang w:val="ru-RU"/>
        </w:rPr>
        <w:t xml:space="preserve">Оценивание качества, т. е. оценивание соответствия образовательной деятельности, реализуемой МБОУ, заданным требованиям Стандарта и Программы в дошкольном образовании направлено в первую очередь на оценивание </w:t>
      </w:r>
      <w:r w:rsidRPr="001639FE">
        <w:rPr>
          <w:rFonts w:ascii="Times New Roman" w:eastAsia="SimSun" w:hAnsi="Times New Roman"/>
          <w:sz w:val="28"/>
          <w:szCs w:val="28"/>
          <w:lang w:val="ru-RU"/>
        </w:rPr>
        <w:t>созданных МБОУ условий в процессе образовательной деятельности.</w:t>
      </w:r>
    </w:p>
    <w:p w:rsidR="00DF0AB4" w:rsidRPr="001639FE" w:rsidRDefault="00DF0AB4" w:rsidP="001639FE">
      <w:pPr>
        <w:tabs>
          <w:tab w:val="left" w:pos="360"/>
          <w:tab w:val="left" w:pos="567"/>
          <w:tab w:val="left" w:pos="9999"/>
        </w:tabs>
        <w:spacing w:after="0" w:line="240" w:lineRule="auto"/>
        <w:jc w:val="both"/>
        <w:rPr>
          <w:rFonts w:ascii="Times New Roman" w:eastAsia="SimSun" w:hAnsi="Times New Roman"/>
          <w:sz w:val="28"/>
          <w:szCs w:val="28"/>
          <w:lang w:val="ru-RU"/>
        </w:rPr>
      </w:pPr>
      <w:r w:rsidRPr="001639FE">
        <w:rPr>
          <w:rFonts w:ascii="Times New Roman" w:eastAsia="SimSun" w:hAnsi="Times New Roman"/>
          <w:sz w:val="28"/>
          <w:szCs w:val="28"/>
          <w:lang w:val="ru-RU"/>
        </w:rPr>
        <w:tab/>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МБОУ, включая психолого-педагогические, кадровые, материально-технические, финансовые, информационно-методические, управление МБОУ и т. д</w:t>
      </w:r>
      <w:proofErr w:type="gramStart"/>
      <w:r w:rsidRPr="001639FE">
        <w:rPr>
          <w:rFonts w:ascii="Times New Roman" w:eastAsia="SimSun" w:hAnsi="Times New Roman"/>
          <w:sz w:val="28"/>
          <w:szCs w:val="28"/>
          <w:lang w:val="ru-RU"/>
        </w:rPr>
        <w:t>..</w:t>
      </w:r>
      <w:proofErr w:type="gramEnd"/>
    </w:p>
    <w:p w:rsidR="00DF0AB4" w:rsidRPr="001639FE" w:rsidRDefault="00DF0AB4" w:rsidP="001639FE">
      <w:pPr>
        <w:tabs>
          <w:tab w:val="left" w:pos="284"/>
          <w:tab w:val="left" w:pos="360"/>
          <w:tab w:val="left" w:pos="567"/>
        </w:tabs>
        <w:spacing w:after="0" w:line="240" w:lineRule="auto"/>
        <w:ind w:firstLine="567"/>
        <w:jc w:val="both"/>
        <w:rPr>
          <w:rFonts w:ascii="Times New Roman" w:eastAsia="SimSun" w:hAnsi="Times New Roman"/>
          <w:sz w:val="28"/>
          <w:szCs w:val="28"/>
          <w:lang w:val="ru-RU"/>
        </w:rPr>
      </w:pPr>
      <w:r w:rsidRPr="001639FE">
        <w:rPr>
          <w:rFonts w:ascii="Times New Roman" w:eastAsia="SimSun" w:hAnsi="Times New Roman"/>
          <w:sz w:val="28"/>
          <w:szCs w:val="28"/>
          <w:lang w:val="ru-RU"/>
        </w:rPr>
        <w:t>Программой не предусматривается оценивание качества образовательной деятельности МБОУ на основе достижения детьми планируемых результатов освоения Программы.</w:t>
      </w:r>
    </w:p>
    <w:p w:rsidR="00DF0AB4" w:rsidRPr="001639FE" w:rsidRDefault="00DF0AB4" w:rsidP="001639FE">
      <w:pPr>
        <w:tabs>
          <w:tab w:val="num" w:pos="0"/>
          <w:tab w:val="left" w:pos="567"/>
        </w:tabs>
        <w:spacing w:after="0" w:line="240" w:lineRule="auto"/>
        <w:ind w:firstLine="567"/>
        <w:jc w:val="both"/>
        <w:rPr>
          <w:rFonts w:ascii="Times New Roman" w:hAnsi="Times New Roman"/>
          <w:sz w:val="28"/>
          <w:szCs w:val="28"/>
          <w:lang w:val="ru-RU"/>
        </w:rPr>
      </w:pPr>
      <w:r w:rsidRPr="001639FE">
        <w:rPr>
          <w:rFonts w:ascii="Times New Roman" w:hAnsi="Times New Roman"/>
          <w:sz w:val="28"/>
          <w:szCs w:val="28"/>
          <w:lang w:val="ru-RU"/>
        </w:rPr>
        <w:t>Целевые ориентиры, представленные в Программе:</w:t>
      </w:r>
    </w:p>
    <w:p w:rsidR="00DF0AB4" w:rsidRPr="00B67D68" w:rsidRDefault="00DF0AB4" w:rsidP="00394483">
      <w:pPr>
        <w:numPr>
          <w:ilvl w:val="0"/>
          <w:numId w:val="9"/>
        </w:numPr>
        <w:tabs>
          <w:tab w:val="num" w:pos="0"/>
          <w:tab w:val="left" w:pos="567"/>
        </w:tabs>
        <w:spacing w:after="0" w:line="240" w:lineRule="auto"/>
        <w:ind w:hanging="1429"/>
        <w:contextualSpacing/>
        <w:jc w:val="both"/>
        <w:rPr>
          <w:rFonts w:ascii="Times New Roman" w:hAnsi="Times New Roman"/>
          <w:sz w:val="28"/>
          <w:szCs w:val="28"/>
        </w:rPr>
      </w:pPr>
      <w:proofErr w:type="spellStart"/>
      <w:r w:rsidRPr="00B67D68">
        <w:rPr>
          <w:rFonts w:ascii="Times New Roman" w:hAnsi="Times New Roman"/>
          <w:sz w:val="28"/>
          <w:szCs w:val="28"/>
        </w:rPr>
        <w:t>не</w:t>
      </w:r>
      <w:proofErr w:type="spellEnd"/>
      <w:r w:rsidRPr="00B67D68">
        <w:rPr>
          <w:rFonts w:ascii="Times New Roman" w:hAnsi="Times New Roman"/>
          <w:sz w:val="28"/>
          <w:szCs w:val="28"/>
        </w:rPr>
        <w:t xml:space="preserve"> </w:t>
      </w:r>
      <w:proofErr w:type="spellStart"/>
      <w:r w:rsidRPr="00B67D68">
        <w:rPr>
          <w:rFonts w:ascii="Times New Roman" w:hAnsi="Times New Roman"/>
          <w:sz w:val="28"/>
          <w:szCs w:val="28"/>
        </w:rPr>
        <w:t>подлежат</w:t>
      </w:r>
      <w:proofErr w:type="spellEnd"/>
      <w:r w:rsidRPr="00B67D68">
        <w:rPr>
          <w:rFonts w:ascii="Times New Roman" w:hAnsi="Times New Roman"/>
          <w:sz w:val="28"/>
          <w:szCs w:val="28"/>
        </w:rPr>
        <w:t xml:space="preserve"> </w:t>
      </w:r>
      <w:proofErr w:type="spellStart"/>
      <w:r w:rsidRPr="00B67D68">
        <w:rPr>
          <w:rFonts w:ascii="Times New Roman" w:hAnsi="Times New Roman"/>
          <w:sz w:val="28"/>
          <w:szCs w:val="28"/>
        </w:rPr>
        <w:t>непосредственной</w:t>
      </w:r>
      <w:proofErr w:type="spellEnd"/>
      <w:r w:rsidRPr="00B67D68">
        <w:rPr>
          <w:rFonts w:ascii="Times New Roman" w:hAnsi="Times New Roman"/>
          <w:sz w:val="28"/>
          <w:szCs w:val="28"/>
        </w:rPr>
        <w:t xml:space="preserve"> </w:t>
      </w:r>
      <w:proofErr w:type="spellStart"/>
      <w:r w:rsidRPr="00B67D68">
        <w:rPr>
          <w:rFonts w:ascii="Times New Roman" w:hAnsi="Times New Roman"/>
          <w:sz w:val="28"/>
          <w:szCs w:val="28"/>
        </w:rPr>
        <w:t>оценке</w:t>
      </w:r>
      <w:proofErr w:type="spellEnd"/>
      <w:r w:rsidRPr="00B67D68">
        <w:rPr>
          <w:rFonts w:ascii="Times New Roman" w:hAnsi="Times New Roman"/>
          <w:sz w:val="28"/>
          <w:szCs w:val="28"/>
        </w:rPr>
        <w:t>;</w:t>
      </w:r>
    </w:p>
    <w:p w:rsidR="00DF0AB4" w:rsidRPr="001639FE" w:rsidRDefault="00DF0AB4" w:rsidP="00394483">
      <w:pPr>
        <w:numPr>
          <w:ilvl w:val="0"/>
          <w:numId w:val="9"/>
        </w:numPr>
        <w:tabs>
          <w:tab w:val="num" w:pos="0"/>
          <w:tab w:val="left" w:pos="567"/>
        </w:tabs>
        <w:spacing w:after="0" w:line="240" w:lineRule="auto"/>
        <w:ind w:hanging="1429"/>
        <w:contextualSpacing/>
        <w:jc w:val="both"/>
        <w:rPr>
          <w:rFonts w:ascii="Times New Roman" w:hAnsi="Times New Roman"/>
          <w:sz w:val="28"/>
          <w:szCs w:val="28"/>
          <w:lang w:val="ru-RU"/>
        </w:rPr>
      </w:pPr>
      <w:r w:rsidRPr="001639FE">
        <w:rPr>
          <w:rFonts w:ascii="Times New Roman" w:hAnsi="Times New Roman"/>
          <w:sz w:val="28"/>
          <w:szCs w:val="28"/>
          <w:lang w:val="ru-RU"/>
        </w:rPr>
        <w:t xml:space="preserve">не являются непосредственным основанием оценки как итогового, так и промежуточного уровня развития детей; </w:t>
      </w:r>
    </w:p>
    <w:p w:rsidR="00DF0AB4" w:rsidRPr="001639FE" w:rsidRDefault="00DF0AB4" w:rsidP="00394483">
      <w:pPr>
        <w:numPr>
          <w:ilvl w:val="0"/>
          <w:numId w:val="9"/>
        </w:numPr>
        <w:tabs>
          <w:tab w:val="num" w:pos="0"/>
          <w:tab w:val="left" w:pos="567"/>
        </w:tabs>
        <w:spacing w:after="0" w:line="240" w:lineRule="auto"/>
        <w:ind w:hanging="1429"/>
        <w:contextualSpacing/>
        <w:jc w:val="both"/>
        <w:rPr>
          <w:rFonts w:ascii="Times New Roman" w:hAnsi="Times New Roman"/>
          <w:sz w:val="28"/>
          <w:szCs w:val="28"/>
          <w:lang w:val="ru-RU"/>
        </w:rPr>
      </w:pPr>
      <w:r w:rsidRPr="001639FE">
        <w:rPr>
          <w:rFonts w:ascii="Times New Roman" w:hAnsi="Times New Roman"/>
          <w:sz w:val="28"/>
          <w:szCs w:val="28"/>
          <w:lang w:val="ru-RU"/>
        </w:rPr>
        <w:t>не являются основанием для их формального сравнения с реальными достижениями детей;</w:t>
      </w:r>
    </w:p>
    <w:p w:rsidR="00DF0AB4" w:rsidRPr="001639FE" w:rsidRDefault="00DF0AB4" w:rsidP="00394483">
      <w:pPr>
        <w:numPr>
          <w:ilvl w:val="0"/>
          <w:numId w:val="9"/>
        </w:numPr>
        <w:tabs>
          <w:tab w:val="num" w:pos="0"/>
          <w:tab w:val="left" w:pos="567"/>
        </w:tabs>
        <w:spacing w:after="0" w:line="240" w:lineRule="auto"/>
        <w:ind w:hanging="1429"/>
        <w:contextualSpacing/>
        <w:jc w:val="both"/>
        <w:rPr>
          <w:rFonts w:ascii="Times New Roman" w:hAnsi="Times New Roman"/>
          <w:sz w:val="28"/>
          <w:szCs w:val="28"/>
          <w:lang w:val="ru-RU"/>
        </w:rPr>
      </w:pPr>
      <w:r w:rsidRPr="001639FE">
        <w:rPr>
          <w:rFonts w:ascii="Times New Roman" w:hAnsi="Times New Roman"/>
          <w:sz w:val="28"/>
          <w:szCs w:val="28"/>
          <w:lang w:val="ru-RU"/>
        </w:rPr>
        <w:t xml:space="preserve">не являются основой объективной оценки </w:t>
      </w:r>
      <w:proofErr w:type="gramStart"/>
      <w:r w:rsidRPr="001639FE">
        <w:rPr>
          <w:rFonts w:ascii="Times New Roman" w:hAnsi="Times New Roman"/>
          <w:sz w:val="28"/>
          <w:szCs w:val="28"/>
          <w:lang w:val="ru-RU"/>
        </w:rPr>
        <w:t>соответствия</w:t>
      </w:r>
      <w:proofErr w:type="gramEnd"/>
      <w:r w:rsidRPr="001639FE">
        <w:rPr>
          <w:rFonts w:ascii="Times New Roman" w:hAnsi="Times New Roman"/>
          <w:sz w:val="28"/>
          <w:szCs w:val="28"/>
          <w:lang w:val="ru-RU"/>
        </w:rPr>
        <w:t xml:space="preserve"> </w:t>
      </w:r>
      <w:r>
        <w:rPr>
          <w:rFonts w:ascii="Times New Roman" w:hAnsi="Times New Roman"/>
          <w:sz w:val="28"/>
          <w:szCs w:val="28"/>
          <w:lang w:val="ru-RU"/>
        </w:rPr>
        <w:t xml:space="preserve"> </w:t>
      </w:r>
      <w:r w:rsidRPr="001639FE">
        <w:rPr>
          <w:rFonts w:ascii="Times New Roman" w:hAnsi="Times New Roman"/>
          <w:sz w:val="28"/>
          <w:szCs w:val="28"/>
          <w:lang w:val="ru-RU"/>
        </w:rPr>
        <w:t xml:space="preserve">установленным требованиям образовательной деятельности и подготовки детей; </w:t>
      </w:r>
    </w:p>
    <w:p w:rsidR="00DF0AB4" w:rsidRPr="001639FE" w:rsidRDefault="00DF0AB4" w:rsidP="00394483">
      <w:pPr>
        <w:numPr>
          <w:ilvl w:val="0"/>
          <w:numId w:val="9"/>
        </w:numPr>
        <w:tabs>
          <w:tab w:val="num" w:pos="0"/>
          <w:tab w:val="left" w:pos="567"/>
        </w:tabs>
        <w:spacing w:after="0" w:line="240" w:lineRule="auto"/>
        <w:ind w:hanging="1429"/>
        <w:contextualSpacing/>
        <w:jc w:val="both"/>
        <w:rPr>
          <w:rFonts w:ascii="Times New Roman" w:hAnsi="Times New Roman"/>
          <w:sz w:val="28"/>
          <w:szCs w:val="28"/>
          <w:lang w:val="ru-RU"/>
        </w:rPr>
      </w:pPr>
      <w:r w:rsidRPr="001639FE">
        <w:rPr>
          <w:rFonts w:ascii="Times New Roman" w:hAnsi="Times New Roman"/>
          <w:sz w:val="28"/>
          <w:szCs w:val="28"/>
          <w:lang w:val="ru-RU"/>
        </w:rPr>
        <w:t>не являются непосредственным</w:t>
      </w:r>
      <w:r w:rsidR="000635F1">
        <w:rPr>
          <w:rFonts w:ascii="Times New Roman" w:hAnsi="Times New Roman"/>
          <w:sz w:val="28"/>
          <w:szCs w:val="28"/>
          <w:lang w:val="ru-RU"/>
        </w:rPr>
        <w:t xml:space="preserve"> основанием при оценке качества </w:t>
      </w:r>
      <w:r w:rsidRPr="001639FE">
        <w:rPr>
          <w:rFonts w:ascii="Times New Roman" w:hAnsi="Times New Roman"/>
          <w:sz w:val="28"/>
          <w:szCs w:val="28"/>
          <w:lang w:val="ru-RU"/>
        </w:rPr>
        <w:t xml:space="preserve">образования. </w:t>
      </w:r>
    </w:p>
    <w:p w:rsidR="00DF0AB4" w:rsidRPr="001639FE" w:rsidRDefault="00DF0AB4" w:rsidP="001639FE">
      <w:pPr>
        <w:tabs>
          <w:tab w:val="left" w:pos="284"/>
          <w:tab w:val="left" w:pos="360"/>
          <w:tab w:val="left" w:pos="567"/>
        </w:tabs>
        <w:spacing w:after="0" w:line="240" w:lineRule="auto"/>
        <w:ind w:firstLine="567"/>
        <w:jc w:val="both"/>
        <w:rPr>
          <w:rFonts w:ascii="Times New Roman" w:eastAsia="SimSun" w:hAnsi="Times New Roman"/>
          <w:color w:val="0070C0"/>
          <w:sz w:val="28"/>
          <w:szCs w:val="28"/>
          <w:lang w:val="ru-RU"/>
        </w:rPr>
      </w:pPr>
      <w:r w:rsidRPr="001639FE">
        <w:rPr>
          <w:rFonts w:ascii="Times New Roman" w:eastAsia="SimSun" w:hAnsi="Times New Roman"/>
          <w:sz w:val="28"/>
          <w:szCs w:val="28"/>
          <w:lang w:val="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F0AB4" w:rsidRPr="001639FE" w:rsidRDefault="00DF0AB4" w:rsidP="001639FE">
      <w:pPr>
        <w:tabs>
          <w:tab w:val="left" w:pos="284"/>
          <w:tab w:val="left" w:pos="360"/>
          <w:tab w:val="left" w:pos="567"/>
        </w:tabs>
        <w:spacing w:after="0" w:line="240" w:lineRule="auto"/>
        <w:ind w:firstLine="567"/>
        <w:jc w:val="both"/>
        <w:rPr>
          <w:rFonts w:ascii="Times New Roman" w:eastAsia="SimSun" w:hAnsi="Times New Roman"/>
          <w:sz w:val="28"/>
          <w:szCs w:val="28"/>
          <w:lang w:val="ru-RU"/>
        </w:rPr>
      </w:pPr>
      <w:r w:rsidRPr="001639FE">
        <w:rPr>
          <w:rFonts w:ascii="Times New Roman" w:eastAsia="SimSun" w:hAnsi="Times New Roman"/>
          <w:sz w:val="28"/>
          <w:szCs w:val="28"/>
          <w:lang w:val="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F0AB4" w:rsidRPr="001639FE" w:rsidRDefault="00DF0AB4" w:rsidP="001639FE">
      <w:pPr>
        <w:tabs>
          <w:tab w:val="left" w:pos="284"/>
          <w:tab w:val="left" w:pos="360"/>
          <w:tab w:val="left" w:pos="567"/>
        </w:tabs>
        <w:spacing w:after="0" w:line="240" w:lineRule="auto"/>
        <w:ind w:firstLine="567"/>
        <w:jc w:val="both"/>
        <w:rPr>
          <w:rFonts w:ascii="Times New Roman" w:eastAsia="SimSun" w:hAnsi="Times New Roman"/>
          <w:sz w:val="28"/>
          <w:szCs w:val="28"/>
          <w:lang w:val="ru-RU"/>
        </w:rPr>
      </w:pPr>
      <w:r w:rsidRPr="001639FE">
        <w:rPr>
          <w:rFonts w:ascii="Times New Roman" w:eastAsia="SimSun" w:hAnsi="Times New Roman"/>
          <w:sz w:val="28"/>
          <w:szCs w:val="28"/>
          <w:lang w:val="ru-RU"/>
        </w:rPr>
        <w:t xml:space="preserve">– детские </w:t>
      </w:r>
      <w:proofErr w:type="spellStart"/>
      <w:r w:rsidRPr="001639FE">
        <w:rPr>
          <w:rFonts w:ascii="Times New Roman" w:eastAsia="SimSun" w:hAnsi="Times New Roman"/>
          <w:sz w:val="28"/>
          <w:szCs w:val="28"/>
          <w:lang w:val="ru-RU"/>
        </w:rPr>
        <w:t>портфолио</w:t>
      </w:r>
      <w:proofErr w:type="spellEnd"/>
      <w:r w:rsidRPr="001639FE">
        <w:rPr>
          <w:rFonts w:ascii="Times New Roman" w:eastAsia="SimSun" w:hAnsi="Times New Roman"/>
          <w:sz w:val="28"/>
          <w:szCs w:val="28"/>
          <w:lang w:val="ru-RU"/>
        </w:rPr>
        <w:t xml:space="preserve">, фиксирующие достижения ребенка в ходе образовательной деятельности; </w:t>
      </w:r>
    </w:p>
    <w:p w:rsidR="00DF0AB4" w:rsidRPr="001639FE" w:rsidRDefault="00DF0AB4" w:rsidP="001639FE">
      <w:pPr>
        <w:tabs>
          <w:tab w:val="left" w:pos="284"/>
          <w:tab w:val="left" w:pos="360"/>
          <w:tab w:val="left" w:pos="567"/>
        </w:tabs>
        <w:spacing w:after="0" w:line="240" w:lineRule="auto"/>
        <w:ind w:firstLine="567"/>
        <w:jc w:val="both"/>
        <w:rPr>
          <w:rFonts w:ascii="Times New Roman" w:eastAsia="SimSun" w:hAnsi="Times New Roman"/>
          <w:sz w:val="28"/>
          <w:szCs w:val="28"/>
          <w:lang w:val="ru-RU"/>
        </w:rPr>
      </w:pPr>
      <w:r w:rsidRPr="001639FE">
        <w:rPr>
          <w:rFonts w:ascii="Times New Roman" w:eastAsia="SimSun" w:hAnsi="Times New Roman"/>
          <w:sz w:val="28"/>
          <w:szCs w:val="28"/>
          <w:lang w:val="ru-RU"/>
        </w:rPr>
        <w:t xml:space="preserve">– карты развития ребенка; </w:t>
      </w:r>
    </w:p>
    <w:p w:rsidR="00DF0AB4" w:rsidRPr="001639FE" w:rsidRDefault="00DF0AB4" w:rsidP="001639FE">
      <w:pPr>
        <w:tabs>
          <w:tab w:val="left" w:pos="284"/>
          <w:tab w:val="left" w:pos="360"/>
          <w:tab w:val="left" w:pos="567"/>
        </w:tabs>
        <w:spacing w:after="0" w:line="240" w:lineRule="auto"/>
        <w:ind w:firstLine="567"/>
        <w:jc w:val="both"/>
        <w:rPr>
          <w:rFonts w:ascii="Times New Roman" w:eastAsia="SimSun" w:hAnsi="Times New Roman"/>
          <w:sz w:val="28"/>
          <w:szCs w:val="28"/>
          <w:lang w:val="ru-RU"/>
        </w:rPr>
      </w:pPr>
      <w:r w:rsidRPr="001639FE">
        <w:rPr>
          <w:rFonts w:ascii="Times New Roman" w:eastAsia="SimSun" w:hAnsi="Times New Roman"/>
          <w:sz w:val="28"/>
          <w:szCs w:val="28"/>
          <w:lang w:val="ru-RU"/>
        </w:rPr>
        <w:t>– различные шкалы индивидуального развития.</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lastRenderedPageBreak/>
        <w:t>В соответствии со Стандартом и принципами Программы оценка качества образовательной деятельности по Программе:</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1) поддерживает ценности развития и позитивной социализации ребенка дошкольного возраста;</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2) учитывает факт разнообразия путей развития ребенка в условиях современного постиндустриального общества;</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4) обеспечивает выбор методов и инструментов оценивания для семьи, образовательной организации и для педагогов МБОУ в соответствии:</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 xml:space="preserve">– с разнообразием вариантов развития ребенка в дошкольном детстве, </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 xml:space="preserve">– разнообразием вариантов образовательной среды, </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 разнообразием местных условий в разных регионах и муниципальных образованиях Российской Федерации;</w:t>
      </w:r>
    </w:p>
    <w:p w:rsidR="00DF0AB4" w:rsidRPr="001639FE" w:rsidRDefault="00DF0AB4" w:rsidP="001639FE">
      <w:pPr>
        <w:tabs>
          <w:tab w:val="left" w:pos="284"/>
          <w:tab w:val="left" w:pos="360"/>
          <w:tab w:val="left" w:pos="567"/>
        </w:tabs>
        <w:spacing w:after="0" w:line="240" w:lineRule="auto"/>
        <w:ind w:firstLine="567"/>
        <w:jc w:val="both"/>
        <w:rPr>
          <w:rFonts w:ascii="Times New Roman" w:eastAsia="SimSun" w:hAnsi="Times New Roman"/>
          <w:sz w:val="28"/>
          <w:szCs w:val="28"/>
          <w:lang w:val="ru-RU"/>
        </w:rPr>
      </w:pPr>
      <w:r w:rsidRPr="001639FE">
        <w:rPr>
          <w:rFonts w:ascii="Times New Roman" w:hAnsi="Times New Roman"/>
          <w:bCs/>
          <w:sz w:val="28"/>
          <w:szCs w:val="28"/>
          <w:lang w:val="ru-RU"/>
        </w:rPr>
        <w:t>5) представляет собой основу для развивающего управления программами дошкольного образования на уровне МБОУ,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 xml:space="preserve">Система оценки качества реализации программ дошкольного образования, на уровне МБОУ, обеспечивает участие всех участников образовательных отношений и в то же время выполняет свою основную задачу – обеспечение развития системы дошкольного образования в соответствии с принципами и требованиями Стандарта. </w:t>
      </w:r>
    </w:p>
    <w:p w:rsidR="00DF0AB4" w:rsidRPr="001639FE" w:rsidRDefault="00DF0AB4" w:rsidP="001639FE">
      <w:pPr>
        <w:tabs>
          <w:tab w:val="left" w:pos="567"/>
        </w:tabs>
        <w:spacing w:after="0" w:line="240" w:lineRule="auto"/>
        <w:ind w:firstLine="567"/>
        <w:jc w:val="both"/>
        <w:rPr>
          <w:rFonts w:ascii="Times New Roman" w:hAnsi="Times New Roman"/>
          <w:sz w:val="28"/>
          <w:szCs w:val="28"/>
          <w:lang w:val="ru-RU"/>
        </w:rPr>
      </w:pPr>
      <w:r w:rsidRPr="001639FE">
        <w:rPr>
          <w:rFonts w:ascii="Times New Roman" w:hAnsi="Times New Roman"/>
          <w:sz w:val="28"/>
          <w:szCs w:val="28"/>
          <w:lang w:val="ru-RU"/>
        </w:rPr>
        <w:t xml:space="preserve">Программой предусмотрены следующие уровни системы оценки качества: </w:t>
      </w:r>
    </w:p>
    <w:p w:rsidR="00DF0AB4" w:rsidRPr="001639FE" w:rsidRDefault="00DF0AB4" w:rsidP="00394483">
      <w:pPr>
        <w:numPr>
          <w:ilvl w:val="0"/>
          <w:numId w:val="10"/>
        </w:numPr>
        <w:tabs>
          <w:tab w:val="left" w:pos="0"/>
        </w:tabs>
        <w:spacing w:after="0" w:line="240" w:lineRule="auto"/>
        <w:contextualSpacing/>
        <w:jc w:val="both"/>
        <w:rPr>
          <w:rFonts w:ascii="Times New Roman" w:hAnsi="Times New Roman"/>
          <w:sz w:val="28"/>
          <w:szCs w:val="28"/>
          <w:lang w:val="ru-RU"/>
        </w:rPr>
      </w:pPr>
      <w:r w:rsidRPr="001639FE">
        <w:rPr>
          <w:rFonts w:ascii="Times New Roman" w:hAnsi="Times New Roman"/>
          <w:sz w:val="28"/>
          <w:szCs w:val="28"/>
          <w:lang w:val="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DF0AB4" w:rsidRPr="00B67D68" w:rsidRDefault="00DF0AB4" w:rsidP="00394483">
      <w:pPr>
        <w:numPr>
          <w:ilvl w:val="0"/>
          <w:numId w:val="10"/>
        </w:numPr>
        <w:tabs>
          <w:tab w:val="left" w:pos="0"/>
        </w:tabs>
        <w:spacing w:after="0" w:line="240" w:lineRule="auto"/>
        <w:contextualSpacing/>
        <w:jc w:val="both"/>
        <w:rPr>
          <w:rFonts w:ascii="Times New Roman" w:hAnsi="Times New Roman"/>
          <w:sz w:val="28"/>
          <w:szCs w:val="28"/>
        </w:rPr>
      </w:pPr>
      <w:proofErr w:type="spellStart"/>
      <w:r w:rsidRPr="00B67D68">
        <w:rPr>
          <w:rFonts w:ascii="Times New Roman" w:hAnsi="Times New Roman"/>
          <w:sz w:val="28"/>
          <w:szCs w:val="28"/>
        </w:rPr>
        <w:t>внутренняя</w:t>
      </w:r>
      <w:proofErr w:type="spellEnd"/>
      <w:r w:rsidRPr="00B67D68">
        <w:rPr>
          <w:rFonts w:ascii="Times New Roman" w:hAnsi="Times New Roman"/>
          <w:sz w:val="28"/>
          <w:szCs w:val="28"/>
        </w:rPr>
        <w:t xml:space="preserve"> </w:t>
      </w:r>
      <w:proofErr w:type="spellStart"/>
      <w:r w:rsidRPr="00B67D68">
        <w:rPr>
          <w:rFonts w:ascii="Times New Roman" w:hAnsi="Times New Roman"/>
          <w:sz w:val="28"/>
          <w:szCs w:val="28"/>
        </w:rPr>
        <w:t>оценка</w:t>
      </w:r>
      <w:proofErr w:type="spellEnd"/>
      <w:r w:rsidRPr="00B67D68">
        <w:rPr>
          <w:rFonts w:ascii="Times New Roman" w:hAnsi="Times New Roman"/>
          <w:sz w:val="28"/>
          <w:szCs w:val="28"/>
        </w:rPr>
        <w:t xml:space="preserve">, </w:t>
      </w:r>
      <w:proofErr w:type="spellStart"/>
      <w:r w:rsidRPr="00B67D68">
        <w:rPr>
          <w:rFonts w:ascii="Times New Roman" w:hAnsi="Times New Roman"/>
          <w:sz w:val="28"/>
          <w:szCs w:val="28"/>
        </w:rPr>
        <w:t>самооценка</w:t>
      </w:r>
      <w:proofErr w:type="spellEnd"/>
      <w:r w:rsidRPr="00B67D68">
        <w:rPr>
          <w:rFonts w:ascii="Times New Roman" w:hAnsi="Times New Roman"/>
          <w:sz w:val="28"/>
          <w:szCs w:val="28"/>
        </w:rPr>
        <w:t xml:space="preserve"> </w:t>
      </w:r>
      <w:r>
        <w:rPr>
          <w:rFonts w:ascii="Times New Roman" w:hAnsi="Times New Roman"/>
          <w:sz w:val="28"/>
          <w:szCs w:val="28"/>
        </w:rPr>
        <w:t>МБОУ</w:t>
      </w:r>
      <w:r w:rsidRPr="00B67D68">
        <w:rPr>
          <w:rFonts w:ascii="Times New Roman" w:hAnsi="Times New Roman"/>
          <w:sz w:val="28"/>
          <w:szCs w:val="28"/>
        </w:rPr>
        <w:t>;</w:t>
      </w:r>
    </w:p>
    <w:p w:rsidR="00DF0AB4" w:rsidRPr="001639FE" w:rsidRDefault="00DF0AB4" w:rsidP="00394483">
      <w:pPr>
        <w:numPr>
          <w:ilvl w:val="0"/>
          <w:numId w:val="10"/>
        </w:numPr>
        <w:tabs>
          <w:tab w:val="left" w:pos="0"/>
        </w:tabs>
        <w:spacing w:after="0" w:line="240" w:lineRule="auto"/>
        <w:contextualSpacing/>
        <w:jc w:val="both"/>
        <w:rPr>
          <w:rFonts w:ascii="Times New Roman" w:hAnsi="Times New Roman"/>
          <w:sz w:val="28"/>
          <w:szCs w:val="28"/>
          <w:lang w:val="ru-RU"/>
        </w:rPr>
      </w:pPr>
      <w:r w:rsidRPr="001639FE">
        <w:rPr>
          <w:rFonts w:ascii="Times New Roman" w:hAnsi="Times New Roman"/>
          <w:sz w:val="28"/>
          <w:szCs w:val="28"/>
          <w:lang w:val="ru-RU"/>
        </w:rPr>
        <w:t>внешняя оценка МБОУ, в том числе независимая профессиональная и общественная оценка.</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На уровне образовательной организации система оценки качества реализации Программы решает задачи:</w:t>
      </w:r>
    </w:p>
    <w:p w:rsidR="00DF0AB4" w:rsidRPr="001639FE" w:rsidRDefault="00DF0AB4" w:rsidP="00394483">
      <w:pPr>
        <w:numPr>
          <w:ilvl w:val="0"/>
          <w:numId w:val="11"/>
        </w:numPr>
        <w:tabs>
          <w:tab w:val="left" w:pos="360"/>
          <w:tab w:val="left" w:pos="567"/>
          <w:tab w:val="left" w:pos="9540"/>
          <w:tab w:val="left" w:pos="9999"/>
        </w:tabs>
        <w:spacing w:after="0" w:line="240" w:lineRule="auto"/>
        <w:jc w:val="both"/>
        <w:rPr>
          <w:rFonts w:ascii="Times New Roman" w:hAnsi="Times New Roman"/>
          <w:bCs/>
          <w:sz w:val="28"/>
          <w:szCs w:val="28"/>
          <w:lang w:val="ru-RU"/>
        </w:rPr>
      </w:pPr>
      <w:r w:rsidRPr="001639FE">
        <w:rPr>
          <w:rFonts w:ascii="Times New Roman" w:hAnsi="Times New Roman"/>
          <w:bCs/>
          <w:sz w:val="28"/>
          <w:szCs w:val="28"/>
          <w:lang w:val="ru-RU"/>
        </w:rPr>
        <w:t>повышения качества реализации программы дошкольного образования;</w:t>
      </w:r>
    </w:p>
    <w:p w:rsidR="00DF0AB4" w:rsidRPr="001639FE" w:rsidRDefault="00DF0AB4" w:rsidP="00394483">
      <w:pPr>
        <w:numPr>
          <w:ilvl w:val="0"/>
          <w:numId w:val="11"/>
        </w:numPr>
        <w:tabs>
          <w:tab w:val="left" w:pos="360"/>
          <w:tab w:val="left" w:pos="567"/>
          <w:tab w:val="left" w:pos="9540"/>
          <w:tab w:val="left" w:pos="9999"/>
        </w:tabs>
        <w:spacing w:after="0" w:line="240" w:lineRule="auto"/>
        <w:ind w:left="0" w:firstLine="360"/>
        <w:jc w:val="both"/>
        <w:rPr>
          <w:rFonts w:ascii="Times New Roman" w:hAnsi="Times New Roman"/>
          <w:bCs/>
          <w:sz w:val="28"/>
          <w:szCs w:val="28"/>
          <w:lang w:val="ru-RU"/>
        </w:rPr>
      </w:pPr>
      <w:r w:rsidRPr="001639FE">
        <w:rPr>
          <w:rFonts w:ascii="Times New Roman" w:hAnsi="Times New Roman"/>
          <w:bCs/>
          <w:sz w:val="28"/>
          <w:szCs w:val="28"/>
          <w:lang w:val="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DF0AB4" w:rsidRPr="001639FE" w:rsidRDefault="00DF0AB4" w:rsidP="00394483">
      <w:pPr>
        <w:numPr>
          <w:ilvl w:val="0"/>
          <w:numId w:val="11"/>
        </w:numPr>
        <w:tabs>
          <w:tab w:val="left" w:pos="360"/>
          <w:tab w:val="left" w:pos="567"/>
          <w:tab w:val="left" w:pos="9540"/>
          <w:tab w:val="left" w:pos="9999"/>
        </w:tabs>
        <w:spacing w:after="0" w:line="240" w:lineRule="auto"/>
        <w:ind w:left="0" w:firstLine="360"/>
        <w:jc w:val="both"/>
        <w:rPr>
          <w:rFonts w:ascii="Times New Roman" w:hAnsi="Times New Roman"/>
          <w:bCs/>
          <w:sz w:val="28"/>
          <w:szCs w:val="28"/>
          <w:lang w:val="ru-RU"/>
        </w:rPr>
      </w:pPr>
      <w:r w:rsidRPr="001639FE">
        <w:rPr>
          <w:rFonts w:ascii="Times New Roman" w:hAnsi="Times New Roman"/>
          <w:bCs/>
          <w:sz w:val="28"/>
          <w:szCs w:val="28"/>
          <w:lang w:val="ru-RU"/>
        </w:rPr>
        <w:t xml:space="preserve">обеспечения объективной экспертизы деятельности МБОУ в процессе оценки качества программы дошкольного образования; </w:t>
      </w:r>
    </w:p>
    <w:p w:rsidR="00DF0AB4" w:rsidRPr="001639FE" w:rsidRDefault="00DF0AB4" w:rsidP="00394483">
      <w:pPr>
        <w:numPr>
          <w:ilvl w:val="0"/>
          <w:numId w:val="11"/>
        </w:numPr>
        <w:tabs>
          <w:tab w:val="left" w:pos="360"/>
          <w:tab w:val="left" w:pos="567"/>
          <w:tab w:val="left" w:pos="9540"/>
          <w:tab w:val="left" w:pos="9999"/>
        </w:tabs>
        <w:spacing w:after="0" w:line="240" w:lineRule="auto"/>
        <w:jc w:val="both"/>
        <w:rPr>
          <w:rFonts w:ascii="Times New Roman" w:hAnsi="Times New Roman"/>
          <w:bCs/>
          <w:sz w:val="28"/>
          <w:szCs w:val="28"/>
          <w:lang w:val="ru-RU"/>
        </w:rPr>
      </w:pPr>
      <w:r w:rsidRPr="001639FE">
        <w:rPr>
          <w:rFonts w:ascii="Times New Roman" w:hAnsi="Times New Roman"/>
          <w:bCs/>
          <w:sz w:val="28"/>
          <w:szCs w:val="28"/>
          <w:lang w:val="ru-RU"/>
        </w:rPr>
        <w:t>задания ориентиров педагогам в их профессиональной деятельности и перспектив развития МБОУ;</w:t>
      </w:r>
    </w:p>
    <w:p w:rsidR="00DF0AB4" w:rsidRPr="001639FE" w:rsidRDefault="00DF0AB4" w:rsidP="00394483">
      <w:pPr>
        <w:numPr>
          <w:ilvl w:val="0"/>
          <w:numId w:val="11"/>
        </w:numPr>
        <w:tabs>
          <w:tab w:val="left" w:pos="360"/>
          <w:tab w:val="left" w:pos="567"/>
          <w:tab w:val="left" w:pos="9540"/>
          <w:tab w:val="left" w:pos="9999"/>
        </w:tabs>
        <w:spacing w:after="0" w:line="240" w:lineRule="auto"/>
        <w:jc w:val="both"/>
        <w:rPr>
          <w:rFonts w:ascii="Times New Roman" w:hAnsi="Times New Roman"/>
          <w:bCs/>
          <w:sz w:val="28"/>
          <w:szCs w:val="28"/>
          <w:lang w:val="ru-RU"/>
        </w:rPr>
      </w:pPr>
      <w:r w:rsidRPr="001639FE">
        <w:rPr>
          <w:rFonts w:ascii="Times New Roman" w:hAnsi="Times New Roman"/>
          <w:bCs/>
          <w:sz w:val="28"/>
          <w:szCs w:val="28"/>
          <w:lang w:val="ru-RU"/>
        </w:rPr>
        <w:t>создания оснований преемственности между дошкольным и начальным общим образованием.</w:t>
      </w:r>
    </w:p>
    <w:p w:rsidR="00DF0AB4" w:rsidRPr="001639FE" w:rsidRDefault="00DF0AB4" w:rsidP="001639FE">
      <w:pPr>
        <w:tabs>
          <w:tab w:val="left" w:pos="360"/>
          <w:tab w:val="left" w:pos="567"/>
          <w:tab w:val="left" w:pos="9540"/>
          <w:tab w:val="left" w:pos="9999"/>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Важнейшим элементом системы обеспечения качества дошкольного образования в  МБОУ,  является оценка качества  психолого-педагогических условий реализации основной образовательной программы:</w:t>
      </w:r>
    </w:p>
    <w:p w:rsidR="00DF0AB4" w:rsidRPr="001639FE" w:rsidRDefault="00DF0AB4" w:rsidP="001639FE">
      <w:pPr>
        <w:tabs>
          <w:tab w:val="left" w:pos="567"/>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lastRenderedPageBreak/>
        <w:t xml:space="preserve">–  оценивается  психолого-педагогические и других условия реализации основной образовательной программы в МБОУ в пяти образовательных областях, определенных Стандартом; </w:t>
      </w:r>
    </w:p>
    <w:p w:rsidR="00DF0AB4" w:rsidRPr="001639FE" w:rsidRDefault="00DF0AB4" w:rsidP="001639FE">
      <w:pPr>
        <w:tabs>
          <w:tab w:val="left" w:pos="567"/>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 учитываются  образовательные предпочтения и удовлетворенность дошкольным образованием со стороны семьи ребенка;</w:t>
      </w:r>
    </w:p>
    <w:p w:rsidR="00DF0AB4" w:rsidRPr="001639FE" w:rsidRDefault="00DF0AB4" w:rsidP="001639FE">
      <w:pPr>
        <w:tabs>
          <w:tab w:val="left" w:pos="567"/>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 исключается  использование оценки индивидуального развития ребенка в контексте оценки работы МБОУ;</w:t>
      </w:r>
    </w:p>
    <w:p w:rsidR="00DF0AB4" w:rsidRPr="001639FE" w:rsidRDefault="00DF0AB4" w:rsidP="001639FE">
      <w:pPr>
        <w:tabs>
          <w:tab w:val="left" w:pos="567"/>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 исключает унификацию и поддерживает вариативность программ, форм и методов дошкольного образования;</w:t>
      </w:r>
    </w:p>
    <w:p w:rsidR="00DF0AB4" w:rsidRPr="001639FE" w:rsidRDefault="00DF0AB4" w:rsidP="001639FE">
      <w:pPr>
        <w:tabs>
          <w:tab w:val="left" w:pos="567"/>
        </w:tabs>
        <w:spacing w:after="0" w:line="240" w:lineRule="auto"/>
        <w:ind w:firstLine="567"/>
        <w:jc w:val="both"/>
        <w:rPr>
          <w:rFonts w:ascii="Times New Roman" w:hAnsi="Times New Roman"/>
          <w:bCs/>
          <w:color w:val="0070C0"/>
          <w:sz w:val="28"/>
          <w:szCs w:val="28"/>
          <w:lang w:val="ru-RU"/>
        </w:rPr>
      </w:pPr>
      <w:r w:rsidRPr="001639FE">
        <w:rPr>
          <w:rFonts w:ascii="Times New Roman" w:hAnsi="Times New Roman"/>
          <w:bCs/>
          <w:sz w:val="28"/>
          <w:szCs w:val="28"/>
          <w:lang w:val="ru-RU"/>
        </w:rPr>
        <w:t>– способствует открытости по отношению к ожиданиям ребенка, семьи, педагогов, общества и государства;</w:t>
      </w:r>
    </w:p>
    <w:p w:rsidR="00DF0AB4" w:rsidRPr="001639FE" w:rsidRDefault="00DF0AB4" w:rsidP="001639FE">
      <w:pPr>
        <w:tabs>
          <w:tab w:val="left" w:pos="567"/>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 включает как оценку педагогами МБОУ собственной работы, так и независимую профессиональную и общественную оценку условий образовательной деятельности в МБОУ;</w:t>
      </w:r>
    </w:p>
    <w:p w:rsidR="00DF0AB4" w:rsidRPr="00D34390" w:rsidRDefault="00DF0AB4" w:rsidP="00BD42CF">
      <w:pPr>
        <w:tabs>
          <w:tab w:val="left" w:pos="567"/>
        </w:tabs>
        <w:spacing w:after="0" w:line="240" w:lineRule="auto"/>
        <w:ind w:firstLine="567"/>
        <w:jc w:val="both"/>
        <w:rPr>
          <w:rFonts w:ascii="Times New Roman" w:hAnsi="Times New Roman"/>
          <w:bCs/>
          <w:sz w:val="28"/>
          <w:szCs w:val="28"/>
          <w:lang w:val="ru-RU"/>
        </w:rPr>
      </w:pPr>
      <w:r w:rsidRPr="001639FE">
        <w:rPr>
          <w:rFonts w:ascii="Times New Roman" w:hAnsi="Times New Roman"/>
          <w:bCs/>
          <w:sz w:val="28"/>
          <w:szCs w:val="28"/>
          <w:lang w:val="ru-RU"/>
        </w:rPr>
        <w:t>– использует единые инструменты, оценивающие условия реализации программы в МБОУ,  как для самоанализа, так и для внешнего оценивания.</w:t>
      </w:r>
    </w:p>
    <w:p w:rsidR="00DF0AB4" w:rsidRDefault="00DF0AB4" w:rsidP="006A5143">
      <w:pPr>
        <w:spacing w:after="0" w:line="240" w:lineRule="auto"/>
        <w:jc w:val="center"/>
        <w:rPr>
          <w:rFonts w:ascii="Times New Roman" w:hAnsi="Times New Roman" w:cs="Times New Roman"/>
          <w:b/>
          <w:bCs/>
          <w:sz w:val="28"/>
          <w:szCs w:val="28"/>
          <w:lang w:val="ru-RU"/>
        </w:rPr>
      </w:pPr>
    </w:p>
    <w:p w:rsidR="00DF0AB4" w:rsidRPr="006A5143" w:rsidRDefault="00DF0AB4" w:rsidP="006A5143">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w:t>
      </w:r>
      <w:r w:rsidRPr="00832FC9">
        <w:rPr>
          <w:rFonts w:ascii="Times New Roman" w:hAnsi="Times New Roman" w:cs="Times New Roman"/>
          <w:b/>
          <w:bCs/>
          <w:sz w:val="28"/>
          <w:szCs w:val="28"/>
          <w:lang w:val="ru-RU"/>
        </w:rPr>
        <w:t>. Содержательный раздел.</w:t>
      </w:r>
      <w:bookmarkStart w:id="10" w:name="_Toc420597616"/>
      <w:bookmarkStart w:id="11" w:name="_Toc420598535"/>
      <w:bookmarkStart w:id="12" w:name="_Toc422496178"/>
      <w:r>
        <w:rPr>
          <w:rFonts w:ascii="Times New Roman" w:hAnsi="Times New Roman" w:cs="Times New Roman"/>
          <w:b/>
          <w:bCs/>
          <w:sz w:val="28"/>
          <w:szCs w:val="28"/>
          <w:lang w:val="ru-RU"/>
        </w:rPr>
        <w:t xml:space="preserve">                                                                                          </w:t>
      </w:r>
      <w:r w:rsidRPr="006A5143">
        <w:rPr>
          <w:rFonts w:ascii="Times New Roman" w:hAnsi="Times New Roman" w:cs="Times New Roman"/>
          <w:b/>
          <w:sz w:val="28"/>
          <w:szCs w:val="28"/>
          <w:lang w:val="ru-RU"/>
        </w:rPr>
        <w:t>2.1. Общие положения</w:t>
      </w:r>
      <w:bookmarkEnd w:id="10"/>
      <w:bookmarkEnd w:id="11"/>
      <w:bookmarkEnd w:id="12"/>
    </w:p>
    <w:p w:rsidR="00DF0AB4" w:rsidRPr="00D34390" w:rsidRDefault="00DF0AB4" w:rsidP="00D34390">
      <w:pPr>
        <w:tabs>
          <w:tab w:val="left" w:pos="567"/>
        </w:tabs>
        <w:spacing w:after="0" w:line="240" w:lineRule="auto"/>
        <w:ind w:firstLine="567"/>
        <w:jc w:val="both"/>
        <w:rPr>
          <w:rFonts w:ascii="Times New Roman" w:hAnsi="Times New Roman" w:cs="Times New Roman"/>
          <w:sz w:val="28"/>
          <w:szCs w:val="28"/>
          <w:lang w:val="ru-RU"/>
        </w:rPr>
      </w:pPr>
      <w:r w:rsidRPr="00D34390">
        <w:rPr>
          <w:rFonts w:ascii="Times New Roman" w:hAnsi="Times New Roman" w:cs="Times New Roman"/>
          <w:sz w:val="28"/>
          <w:szCs w:val="28"/>
          <w:lang w:val="ru-RU"/>
        </w:rPr>
        <w:t xml:space="preserve">В содержательном разделе </w:t>
      </w:r>
      <w:proofErr w:type="gramStart"/>
      <w:r w:rsidRPr="00D34390">
        <w:rPr>
          <w:rFonts w:ascii="Times New Roman" w:hAnsi="Times New Roman" w:cs="Times New Roman"/>
          <w:sz w:val="28"/>
          <w:szCs w:val="28"/>
          <w:lang w:val="ru-RU"/>
        </w:rPr>
        <w:t>представлены</w:t>
      </w:r>
      <w:proofErr w:type="gramEnd"/>
      <w:r w:rsidRPr="00D34390">
        <w:rPr>
          <w:rFonts w:ascii="Times New Roman" w:hAnsi="Times New Roman" w:cs="Times New Roman"/>
          <w:sz w:val="28"/>
          <w:szCs w:val="28"/>
          <w:lang w:val="ru-RU"/>
        </w:rPr>
        <w:t xml:space="preserve">: </w:t>
      </w:r>
    </w:p>
    <w:p w:rsidR="00DF0AB4" w:rsidRPr="00D34390" w:rsidRDefault="00DF0AB4" w:rsidP="00D34390">
      <w:pPr>
        <w:tabs>
          <w:tab w:val="left" w:pos="567"/>
        </w:tabs>
        <w:spacing w:after="0" w:line="240" w:lineRule="auto"/>
        <w:ind w:firstLine="567"/>
        <w:jc w:val="both"/>
        <w:rPr>
          <w:rFonts w:ascii="Times New Roman" w:hAnsi="Times New Roman" w:cs="Times New Roman"/>
          <w:sz w:val="28"/>
          <w:szCs w:val="28"/>
          <w:lang w:val="ru-RU"/>
        </w:rPr>
      </w:pPr>
      <w:r w:rsidRPr="00D34390">
        <w:rPr>
          <w:rFonts w:ascii="Times New Roman" w:hAnsi="Times New Roman" w:cs="Times New Roman"/>
          <w:sz w:val="28"/>
          <w:szCs w:val="28"/>
          <w:lang w:val="ru-RU"/>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F0AB4" w:rsidRDefault="00DF0AB4" w:rsidP="00FE43B5">
      <w:pPr>
        <w:tabs>
          <w:tab w:val="left" w:pos="567"/>
        </w:tabs>
        <w:spacing w:after="0" w:line="240" w:lineRule="auto"/>
        <w:ind w:firstLine="567"/>
        <w:jc w:val="both"/>
        <w:rPr>
          <w:rFonts w:ascii="Times New Roman" w:hAnsi="Times New Roman" w:cs="Times New Roman"/>
          <w:sz w:val="28"/>
          <w:szCs w:val="28"/>
          <w:lang w:val="ru-RU"/>
        </w:rPr>
      </w:pPr>
      <w:r w:rsidRPr="00D34390">
        <w:rPr>
          <w:rFonts w:ascii="Times New Roman" w:hAnsi="Times New Roman" w:cs="Times New Roman"/>
          <w:sz w:val="28"/>
          <w:szCs w:val="28"/>
          <w:lang w:val="ru-RU"/>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w:t>
      </w:r>
      <w:r w:rsidR="006F7E50">
        <w:rPr>
          <w:rFonts w:ascii="Times New Roman" w:hAnsi="Times New Roman" w:cs="Times New Roman"/>
          <w:sz w:val="28"/>
          <w:szCs w:val="28"/>
          <w:lang w:val="ru-RU"/>
        </w:rPr>
        <w:t>требностей, мотивов и интересов.</w:t>
      </w:r>
    </w:p>
    <w:p w:rsidR="00DF0AB4" w:rsidRPr="00BD42CF" w:rsidRDefault="00DF0AB4" w:rsidP="00BD42CF">
      <w:pPr>
        <w:tabs>
          <w:tab w:val="left" w:pos="708"/>
          <w:tab w:val="left" w:pos="1416"/>
          <w:tab w:val="left" w:pos="2124"/>
          <w:tab w:val="left" w:pos="2832"/>
        </w:tabs>
        <w:spacing w:after="0" w:line="240" w:lineRule="auto"/>
        <w:ind w:firstLine="567"/>
        <w:jc w:val="both"/>
        <w:rPr>
          <w:rFonts w:ascii="Times New Roman" w:hAnsi="Times New Roman" w:cs="Times New Roman"/>
          <w:b/>
          <w:bCs/>
          <w:sz w:val="28"/>
          <w:szCs w:val="28"/>
          <w:lang w:val="ru-RU"/>
        </w:rPr>
      </w:pPr>
      <w:r w:rsidRPr="00455FB2">
        <w:rPr>
          <w:rFonts w:ascii="Times New Roman" w:hAnsi="Times New Roman"/>
          <w:sz w:val="28"/>
          <w:szCs w:val="28"/>
          <w:lang w:val="ru-RU"/>
        </w:rPr>
        <w:t xml:space="preserve">В соответствии с положениями Стандарта и </w:t>
      </w:r>
      <w:r>
        <w:rPr>
          <w:rFonts w:ascii="Times New Roman" w:hAnsi="Times New Roman"/>
          <w:sz w:val="28"/>
          <w:szCs w:val="28"/>
          <w:lang w:val="ru-RU"/>
        </w:rPr>
        <w:t>принципами Программы учреждению</w:t>
      </w:r>
      <w:r w:rsidRPr="00455FB2">
        <w:rPr>
          <w:rFonts w:ascii="Times New Roman" w:hAnsi="Times New Roman"/>
          <w:sz w:val="28"/>
          <w:szCs w:val="28"/>
          <w:lang w:val="ru-RU"/>
        </w:rPr>
        <w:t xml:space="preserve"> предоставлено право выбора способов реализации образовательной деятельности в зависимости от конкретных условий, предпочтений педаго</w:t>
      </w:r>
      <w:r>
        <w:rPr>
          <w:rFonts w:ascii="Times New Roman" w:hAnsi="Times New Roman"/>
          <w:sz w:val="28"/>
          <w:szCs w:val="28"/>
          <w:lang w:val="ru-RU"/>
        </w:rPr>
        <w:t>гического коллектива ДОУ</w:t>
      </w:r>
      <w:r w:rsidRPr="00455FB2">
        <w:rPr>
          <w:rFonts w:ascii="Times New Roman" w:hAnsi="Times New Roman"/>
          <w:sz w:val="28"/>
          <w:szCs w:val="28"/>
          <w:lang w:val="ru-RU"/>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455FB2">
        <w:rPr>
          <w:rFonts w:ascii="Times New Roman" w:hAnsi="Times New Roman"/>
          <w:sz w:val="28"/>
          <w:szCs w:val="28"/>
          <w:lang w:val="ru-RU"/>
        </w:rPr>
        <w:t>социокультурной</w:t>
      </w:r>
      <w:proofErr w:type="spellEnd"/>
      <w:r w:rsidRPr="00455FB2">
        <w:rPr>
          <w:rFonts w:ascii="Times New Roman" w:hAnsi="Times New Roman"/>
          <w:sz w:val="28"/>
          <w:szCs w:val="28"/>
          <w:lang w:val="ru-RU"/>
        </w:rPr>
        <w:t xml:space="preserve"> среды, в которой проживают семьи воспитанников, и особенност</w:t>
      </w:r>
      <w:r>
        <w:rPr>
          <w:rFonts w:ascii="Times New Roman" w:hAnsi="Times New Roman"/>
          <w:sz w:val="28"/>
          <w:szCs w:val="28"/>
          <w:lang w:val="ru-RU"/>
        </w:rPr>
        <w:t>и места расположения ДОУ</w:t>
      </w:r>
      <w:r w:rsidRPr="00455FB2">
        <w:rPr>
          <w:rFonts w:ascii="Times New Roman" w:hAnsi="Times New Roman"/>
          <w:sz w:val="28"/>
          <w:szCs w:val="28"/>
          <w:lang w:val="ru-RU"/>
        </w:rPr>
        <w:t>.</w:t>
      </w:r>
    </w:p>
    <w:p w:rsidR="00DF0AB4" w:rsidRDefault="00DF0AB4" w:rsidP="0055236F">
      <w:pPr>
        <w:spacing w:after="0" w:line="240" w:lineRule="auto"/>
        <w:jc w:val="center"/>
        <w:outlineLvl w:val="0"/>
        <w:rPr>
          <w:rFonts w:ascii="Times New Roman" w:hAnsi="Times New Roman" w:cs="Times New Roman"/>
          <w:b/>
          <w:bCs/>
          <w:sz w:val="28"/>
          <w:szCs w:val="28"/>
          <w:lang w:val="ru-RU"/>
        </w:rPr>
      </w:pPr>
      <w:bookmarkStart w:id="13" w:name="_Toc420598541"/>
      <w:bookmarkStart w:id="14" w:name="_Toc420597627"/>
      <w:bookmarkStart w:id="15" w:name="_Toc419228627"/>
      <w:bookmarkStart w:id="16" w:name="_Toc422496183"/>
    </w:p>
    <w:p w:rsidR="00F212F0" w:rsidRDefault="00F212F0" w:rsidP="0055236F">
      <w:pPr>
        <w:spacing w:after="0" w:line="240" w:lineRule="auto"/>
        <w:jc w:val="center"/>
        <w:outlineLvl w:val="0"/>
        <w:rPr>
          <w:rFonts w:ascii="Times New Roman" w:hAnsi="Times New Roman" w:cs="Times New Roman"/>
          <w:b/>
          <w:bCs/>
          <w:sz w:val="28"/>
          <w:szCs w:val="28"/>
          <w:lang w:val="ru-RU"/>
        </w:rPr>
      </w:pPr>
    </w:p>
    <w:p w:rsidR="00DF0AB4" w:rsidRPr="00832FC9" w:rsidRDefault="00DF0AB4" w:rsidP="0055236F">
      <w:pPr>
        <w:spacing w:after="0" w:line="240"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2.2</w:t>
      </w:r>
      <w:r w:rsidRPr="00832FC9">
        <w:rPr>
          <w:rFonts w:ascii="Times New Roman" w:hAnsi="Times New Roman" w:cs="Times New Roman"/>
          <w:b/>
          <w:bCs/>
          <w:sz w:val="28"/>
          <w:szCs w:val="28"/>
          <w:lang w:val="ru-RU"/>
        </w:rPr>
        <w:t>. Описание образовательной деятельности в соответствии с</w:t>
      </w:r>
      <w:r>
        <w:rPr>
          <w:rFonts w:ascii="Times New Roman" w:hAnsi="Times New Roman" w:cs="Times New Roman"/>
          <w:b/>
          <w:bCs/>
          <w:sz w:val="28"/>
          <w:szCs w:val="28"/>
          <w:lang w:val="ru-RU"/>
        </w:rPr>
        <w:t xml:space="preserve"> направлениями развития ребёнка</w:t>
      </w:r>
    </w:p>
    <w:p w:rsidR="00DF0AB4" w:rsidRPr="00832FC9" w:rsidRDefault="00FE43B5" w:rsidP="0055236F">
      <w:pPr>
        <w:spacing w:after="0" w:line="240" w:lineRule="auto"/>
        <w:ind w:firstLine="709"/>
        <w:jc w:val="both"/>
        <w:rPr>
          <w:rFonts w:ascii="Times New Roman" w:hAnsi="Times New Roman" w:cs="Times New Roman"/>
          <w:sz w:val="28"/>
          <w:szCs w:val="28"/>
          <w:lang w:val="ru-RU"/>
        </w:rPr>
      </w:pPr>
      <w:proofErr w:type="gramStart"/>
      <w:r w:rsidRPr="00FE43B5">
        <w:rPr>
          <w:rFonts w:ascii="Times New Roman" w:hAnsi="Times New Roman" w:cs="Times New Roman"/>
          <w:sz w:val="28"/>
          <w:szCs w:val="28"/>
          <w:lang w:val="ru-RU"/>
        </w:rPr>
        <w:t>Содержание обязательной части Программы соответствует Примерной основной образовательной программе дошкольного образования, разработанной в соответствие с федеральным государственным образовательным стандартом дошкольного образования</w:t>
      </w:r>
      <w:r w:rsidR="00DF0AB4" w:rsidRPr="00A24EC0">
        <w:rPr>
          <w:rFonts w:ascii="Times New Roman" w:hAnsi="Times New Roman" w:cs="Times New Roman"/>
          <w:sz w:val="28"/>
          <w:szCs w:val="28"/>
          <w:lang w:val="ru-RU"/>
        </w:rPr>
        <w:t>)</w:t>
      </w:r>
      <w:r w:rsidR="00DF0AB4" w:rsidRPr="00832FC9">
        <w:rPr>
          <w:rFonts w:ascii="Times New Roman" w:hAnsi="Times New Roman" w:cs="Times New Roman"/>
          <w:sz w:val="28"/>
          <w:szCs w:val="28"/>
          <w:lang w:val="ru-RU"/>
        </w:rPr>
        <w:t xml:space="preserve"> и обеспечивает развитие детей по пяти направлениям развития и образования детей (далее – образовательные области): </w:t>
      </w:r>
      <w:proofErr w:type="gramEnd"/>
    </w:p>
    <w:p w:rsidR="00DF0AB4" w:rsidRPr="00832FC9" w:rsidRDefault="00DF0AB4" w:rsidP="0055236F">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социально-коммуникативное развитие; </w:t>
      </w:r>
    </w:p>
    <w:p w:rsidR="00DF0AB4" w:rsidRPr="00832FC9" w:rsidRDefault="00DF0AB4" w:rsidP="0055236F">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познавательное развитие; </w:t>
      </w:r>
    </w:p>
    <w:p w:rsidR="00DF0AB4" w:rsidRPr="00832FC9" w:rsidRDefault="00DF0AB4" w:rsidP="0055236F">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речевое развитие; </w:t>
      </w:r>
    </w:p>
    <w:p w:rsidR="00DF0AB4" w:rsidRPr="00832FC9" w:rsidRDefault="00DF0AB4" w:rsidP="0055236F">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художественно-эстетическое развитие; </w:t>
      </w:r>
    </w:p>
    <w:p w:rsidR="00DF0AB4" w:rsidRPr="00427935" w:rsidRDefault="00DF0AB4" w:rsidP="0055236F">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физическое развитие.</w:t>
      </w:r>
    </w:p>
    <w:p w:rsidR="00DF0AB4" w:rsidRPr="00427935" w:rsidRDefault="00DF0AB4" w:rsidP="0055236F">
      <w:pPr>
        <w:tabs>
          <w:tab w:val="left" w:pos="567"/>
        </w:tabs>
        <w:spacing w:after="0" w:line="240" w:lineRule="auto"/>
        <w:ind w:firstLine="567"/>
        <w:jc w:val="both"/>
        <w:rPr>
          <w:rFonts w:ascii="Times New Roman" w:hAnsi="Times New Roman"/>
          <w:sz w:val="28"/>
          <w:szCs w:val="28"/>
          <w:lang w:val="ru-RU"/>
        </w:rPr>
      </w:pPr>
      <w:r w:rsidRPr="00427935">
        <w:rPr>
          <w:rFonts w:ascii="Times New Roman" w:hAnsi="Times New Roman"/>
          <w:sz w:val="28"/>
          <w:szCs w:val="28"/>
          <w:lang w:val="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427935">
        <w:rPr>
          <w:rFonts w:ascii="Times New Roman" w:hAnsi="Times New Roman"/>
          <w:sz w:val="28"/>
          <w:szCs w:val="28"/>
          <w:lang w:val="ru-RU"/>
        </w:rPr>
        <w:t>социокультурных</w:t>
      </w:r>
      <w:proofErr w:type="spellEnd"/>
      <w:r w:rsidRPr="00427935">
        <w:rPr>
          <w:rFonts w:ascii="Times New Roman" w:hAnsi="Times New Roman"/>
          <w:sz w:val="28"/>
          <w:szCs w:val="28"/>
          <w:lang w:val="ru-RU"/>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DF0AB4" w:rsidRPr="00427935" w:rsidRDefault="00DF0AB4" w:rsidP="0055236F">
      <w:pPr>
        <w:tabs>
          <w:tab w:val="left" w:pos="567"/>
        </w:tabs>
        <w:spacing w:after="0" w:line="240" w:lineRule="auto"/>
        <w:ind w:firstLine="567"/>
        <w:jc w:val="both"/>
        <w:rPr>
          <w:rFonts w:ascii="Times New Roman" w:hAnsi="Times New Roman"/>
          <w:sz w:val="28"/>
          <w:szCs w:val="28"/>
          <w:lang w:val="ru-RU"/>
        </w:rPr>
      </w:pPr>
      <w:proofErr w:type="gramStart"/>
      <w:r w:rsidRPr="00427935">
        <w:rPr>
          <w:rFonts w:ascii="Times New Roman" w:hAnsi="Times New Roman"/>
          <w:sz w:val="28"/>
          <w:szCs w:val="28"/>
          <w:lang w:val="ru-RU"/>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427935">
        <w:rPr>
          <w:rFonts w:ascii="Times New Roman" w:hAnsi="Times New Roman"/>
          <w:sz w:val="28"/>
          <w:szCs w:val="28"/>
          <w:lang w:val="ru-RU"/>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DF0AB4" w:rsidRPr="00427935" w:rsidRDefault="00DF0AB4" w:rsidP="0055236F">
      <w:pPr>
        <w:tabs>
          <w:tab w:val="left" w:pos="567"/>
        </w:tabs>
        <w:spacing w:after="0" w:line="240" w:lineRule="auto"/>
        <w:ind w:firstLine="567"/>
        <w:jc w:val="both"/>
        <w:rPr>
          <w:rFonts w:ascii="Times New Roman" w:hAnsi="Times New Roman"/>
          <w:sz w:val="28"/>
          <w:szCs w:val="28"/>
          <w:lang w:val="ru-RU"/>
        </w:rPr>
      </w:pPr>
      <w:r w:rsidRPr="00427935">
        <w:rPr>
          <w:rFonts w:ascii="Times New Roman" w:hAnsi="Times New Roman"/>
          <w:sz w:val="28"/>
          <w:szCs w:val="28"/>
          <w:lang w:val="ru-RU"/>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DF0AB4" w:rsidRPr="00427935" w:rsidRDefault="00DF0AB4" w:rsidP="0055236F">
      <w:pPr>
        <w:tabs>
          <w:tab w:val="left" w:pos="567"/>
        </w:tabs>
        <w:spacing w:after="0" w:line="240" w:lineRule="auto"/>
        <w:ind w:firstLine="567"/>
        <w:jc w:val="both"/>
        <w:rPr>
          <w:rFonts w:ascii="Times New Roman" w:hAnsi="Times New Roman"/>
          <w:sz w:val="28"/>
          <w:szCs w:val="28"/>
          <w:lang w:val="ru-RU"/>
        </w:rPr>
      </w:pPr>
      <w:r w:rsidRPr="00427935">
        <w:rPr>
          <w:rFonts w:ascii="Times New Roman" w:hAnsi="Times New Roman"/>
          <w:sz w:val="28"/>
          <w:szCs w:val="28"/>
          <w:lang w:val="ru-RU"/>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w:t>
      </w:r>
      <w:r w:rsidRPr="00427935">
        <w:rPr>
          <w:rFonts w:ascii="Times New Roman" w:hAnsi="Times New Roman"/>
          <w:sz w:val="28"/>
          <w:szCs w:val="28"/>
          <w:u w:val="single"/>
          <w:lang w:val="ru-RU"/>
        </w:rPr>
        <w:t>общие характеристики возрастного развития детей</w:t>
      </w:r>
      <w:r w:rsidRPr="00427935">
        <w:rPr>
          <w:rFonts w:ascii="Times New Roman" w:hAnsi="Times New Roman"/>
          <w:sz w:val="28"/>
          <w:szCs w:val="28"/>
          <w:lang w:val="ru-RU"/>
        </w:rPr>
        <w:t xml:space="preserve"> и задачи развития для каждого возрастного периода.</w:t>
      </w:r>
    </w:p>
    <w:p w:rsidR="009E0E71" w:rsidRDefault="009E0E71" w:rsidP="00ED3538">
      <w:pPr>
        <w:pStyle w:val="3New"/>
      </w:pPr>
      <w:bookmarkStart w:id="17" w:name="_Toc420598540"/>
      <w:bookmarkStart w:id="18" w:name="_Toc420597621"/>
      <w:bookmarkStart w:id="19" w:name="_Toc419228622"/>
      <w:bookmarkStart w:id="20" w:name="_Toc422496182"/>
    </w:p>
    <w:p w:rsidR="00ED3538" w:rsidRPr="007A59B8" w:rsidRDefault="00ED3538" w:rsidP="00ED3538">
      <w:pPr>
        <w:pStyle w:val="3New"/>
      </w:pPr>
      <w:r w:rsidRPr="00EA17EC">
        <w:t>2.2.1.Ранний возраст (1-3 года)</w:t>
      </w:r>
      <w:bookmarkEnd w:id="17"/>
      <w:bookmarkEnd w:id="18"/>
      <w:bookmarkEnd w:id="19"/>
      <w:bookmarkEnd w:id="20"/>
    </w:p>
    <w:p w:rsidR="00ED3538" w:rsidRPr="00ED3538" w:rsidRDefault="00ED3538" w:rsidP="00ED3538">
      <w:pPr>
        <w:tabs>
          <w:tab w:val="left" w:pos="567"/>
        </w:tabs>
        <w:spacing w:after="0" w:line="240" w:lineRule="auto"/>
        <w:ind w:firstLine="567"/>
        <w:contextualSpacing/>
        <w:jc w:val="center"/>
        <w:rPr>
          <w:rFonts w:ascii="Times New Roman" w:hAnsi="Times New Roman"/>
          <w:b/>
          <w:sz w:val="28"/>
          <w:szCs w:val="28"/>
          <w:lang w:val="ru-RU"/>
        </w:rPr>
      </w:pPr>
      <w:bookmarkStart w:id="21" w:name="_Toc419228623"/>
      <w:bookmarkStart w:id="22" w:name="_Toc420597622"/>
      <w:r w:rsidRPr="00ED3538">
        <w:rPr>
          <w:rFonts w:ascii="Times New Roman" w:hAnsi="Times New Roman"/>
          <w:b/>
          <w:sz w:val="28"/>
          <w:szCs w:val="28"/>
          <w:lang w:val="ru-RU"/>
        </w:rPr>
        <w:t>Социально-коммуникативное развитие</w:t>
      </w:r>
      <w:bookmarkEnd w:id="21"/>
      <w:bookmarkEnd w:id="22"/>
    </w:p>
    <w:p w:rsidR="00ED3538" w:rsidRPr="00ED3538" w:rsidRDefault="00ED3538" w:rsidP="00ED3538">
      <w:pPr>
        <w:tabs>
          <w:tab w:val="left" w:pos="567"/>
        </w:tabs>
        <w:spacing w:after="0" w:line="240" w:lineRule="auto"/>
        <w:ind w:firstLine="567"/>
        <w:jc w:val="both"/>
        <w:rPr>
          <w:rFonts w:ascii="Times New Roman" w:hAnsi="Times New Roman"/>
          <w:sz w:val="28"/>
          <w:szCs w:val="28"/>
          <w:lang w:val="ru-RU"/>
        </w:rPr>
      </w:pPr>
      <w:r w:rsidRPr="00ED3538">
        <w:rPr>
          <w:rFonts w:ascii="Times New Roman" w:hAnsi="Times New Roman"/>
          <w:sz w:val="28"/>
          <w:szCs w:val="28"/>
          <w:lang w:val="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ED3538">
        <w:rPr>
          <w:rFonts w:ascii="Times New Roman" w:hAnsi="Times New Roman"/>
          <w:sz w:val="28"/>
          <w:szCs w:val="28"/>
          <w:lang w:val="ru-RU"/>
        </w:rPr>
        <w:t>для</w:t>
      </w:r>
      <w:proofErr w:type="gramEnd"/>
      <w:r w:rsidRPr="00ED3538">
        <w:rPr>
          <w:rFonts w:ascii="Times New Roman" w:hAnsi="Times New Roman"/>
          <w:sz w:val="28"/>
          <w:szCs w:val="28"/>
          <w:lang w:val="ru-RU"/>
        </w:rPr>
        <w:t xml:space="preserve">: </w:t>
      </w:r>
    </w:p>
    <w:p w:rsidR="00ED3538" w:rsidRPr="00ED3538" w:rsidRDefault="00ED3538" w:rsidP="00ED3538">
      <w:pPr>
        <w:tabs>
          <w:tab w:val="left" w:pos="567"/>
        </w:tabs>
        <w:spacing w:after="0" w:line="240" w:lineRule="auto"/>
        <w:ind w:firstLine="567"/>
        <w:jc w:val="both"/>
        <w:rPr>
          <w:rFonts w:ascii="Times New Roman" w:hAnsi="Times New Roman"/>
          <w:sz w:val="28"/>
          <w:szCs w:val="28"/>
          <w:lang w:val="ru-RU"/>
        </w:rPr>
      </w:pPr>
      <w:r w:rsidRPr="00ED3538">
        <w:rPr>
          <w:rFonts w:ascii="Times New Roman" w:hAnsi="Times New Roman"/>
          <w:sz w:val="28"/>
          <w:szCs w:val="28"/>
          <w:lang w:val="ru-RU"/>
        </w:rPr>
        <w:t xml:space="preserve">– дальнейшего развития общения ребенка </w:t>
      </w:r>
      <w:proofErr w:type="gramStart"/>
      <w:r w:rsidRPr="00ED3538">
        <w:rPr>
          <w:rFonts w:ascii="Times New Roman" w:hAnsi="Times New Roman"/>
          <w:sz w:val="28"/>
          <w:szCs w:val="28"/>
          <w:lang w:val="ru-RU"/>
        </w:rPr>
        <w:t>со</w:t>
      </w:r>
      <w:proofErr w:type="gramEnd"/>
      <w:r w:rsidRPr="00ED3538">
        <w:rPr>
          <w:rFonts w:ascii="Times New Roman" w:hAnsi="Times New Roman"/>
          <w:sz w:val="28"/>
          <w:szCs w:val="28"/>
          <w:lang w:val="ru-RU"/>
        </w:rPr>
        <w:t xml:space="preserve"> взрослыми;</w:t>
      </w:r>
    </w:p>
    <w:p w:rsidR="00ED3538" w:rsidRPr="00ED3538" w:rsidRDefault="00ED3538" w:rsidP="00ED3538">
      <w:pPr>
        <w:tabs>
          <w:tab w:val="left" w:pos="567"/>
        </w:tabs>
        <w:spacing w:after="0" w:line="240" w:lineRule="auto"/>
        <w:ind w:firstLine="567"/>
        <w:jc w:val="both"/>
        <w:rPr>
          <w:rFonts w:ascii="Times New Roman" w:hAnsi="Times New Roman"/>
          <w:sz w:val="28"/>
          <w:szCs w:val="28"/>
          <w:lang w:val="ru-RU"/>
        </w:rPr>
      </w:pPr>
      <w:r w:rsidRPr="00ED3538">
        <w:rPr>
          <w:rFonts w:ascii="Times New Roman" w:hAnsi="Times New Roman"/>
          <w:sz w:val="28"/>
          <w:szCs w:val="28"/>
          <w:lang w:val="ru-RU"/>
        </w:rPr>
        <w:t>– дальнейшего развития общения ребенка с другими детьми;</w:t>
      </w:r>
    </w:p>
    <w:p w:rsidR="00ED3538" w:rsidRPr="00ED3538" w:rsidRDefault="00ED3538" w:rsidP="00ED3538">
      <w:pPr>
        <w:tabs>
          <w:tab w:val="left" w:pos="567"/>
        </w:tabs>
        <w:spacing w:after="0" w:line="240" w:lineRule="auto"/>
        <w:ind w:firstLine="567"/>
        <w:jc w:val="both"/>
        <w:rPr>
          <w:rFonts w:ascii="Times New Roman" w:hAnsi="Times New Roman"/>
          <w:sz w:val="28"/>
          <w:szCs w:val="28"/>
          <w:lang w:val="ru-RU"/>
        </w:rPr>
      </w:pPr>
      <w:r w:rsidRPr="00ED3538">
        <w:rPr>
          <w:rFonts w:ascii="Times New Roman" w:hAnsi="Times New Roman"/>
          <w:sz w:val="28"/>
          <w:szCs w:val="28"/>
          <w:lang w:val="ru-RU"/>
        </w:rPr>
        <w:lastRenderedPageBreak/>
        <w:t>– дальнейшего развития игры;</w:t>
      </w:r>
    </w:p>
    <w:p w:rsidR="00445652" w:rsidRDefault="00ED3538" w:rsidP="00445652">
      <w:pPr>
        <w:tabs>
          <w:tab w:val="left" w:pos="567"/>
        </w:tabs>
        <w:spacing w:after="0" w:line="240" w:lineRule="auto"/>
        <w:ind w:firstLine="567"/>
        <w:jc w:val="both"/>
        <w:rPr>
          <w:rFonts w:ascii="Times New Roman" w:hAnsi="Times New Roman"/>
          <w:sz w:val="28"/>
          <w:szCs w:val="28"/>
          <w:lang w:val="ru-RU"/>
        </w:rPr>
      </w:pPr>
      <w:r w:rsidRPr="00ED3538">
        <w:rPr>
          <w:rFonts w:ascii="Times New Roman" w:hAnsi="Times New Roman"/>
          <w:sz w:val="28"/>
          <w:szCs w:val="28"/>
          <w:lang w:val="ru-RU"/>
        </w:rPr>
        <w:t>– дальнейшего развития навыков самообслуживания.</w:t>
      </w:r>
    </w:p>
    <w:p w:rsidR="00883B54" w:rsidRPr="009E0E71" w:rsidRDefault="009E0E71" w:rsidP="009E0E71">
      <w:pPr>
        <w:pStyle w:val="a3"/>
        <w:jc w:val="both"/>
        <w:rPr>
          <w:rFonts w:ascii="Times New Roman" w:hAnsi="Times New Roman"/>
          <w:b/>
          <w:sz w:val="28"/>
          <w:szCs w:val="28"/>
          <w:lang w:val="ru-RU"/>
        </w:rPr>
      </w:pPr>
      <w:r w:rsidRPr="009E0E71">
        <w:rPr>
          <w:rFonts w:ascii="Times New Roman" w:hAnsi="Times New Roman"/>
          <w:b/>
          <w:sz w:val="28"/>
          <w:szCs w:val="28"/>
          <w:lang w:val="ru-RU"/>
        </w:rPr>
        <w:t xml:space="preserve"> В </w:t>
      </w:r>
      <w:r w:rsidR="00883B54" w:rsidRPr="009E0E71">
        <w:rPr>
          <w:rFonts w:ascii="Times New Roman" w:hAnsi="Times New Roman"/>
          <w:b/>
          <w:sz w:val="28"/>
          <w:szCs w:val="28"/>
          <w:lang w:val="ru-RU"/>
        </w:rPr>
        <w:t xml:space="preserve">сфере развития общения </w:t>
      </w:r>
      <w:proofErr w:type="gramStart"/>
      <w:r w:rsidR="00883B54" w:rsidRPr="009E0E71">
        <w:rPr>
          <w:rFonts w:ascii="Times New Roman" w:hAnsi="Times New Roman"/>
          <w:b/>
          <w:sz w:val="28"/>
          <w:szCs w:val="28"/>
          <w:lang w:val="ru-RU"/>
        </w:rPr>
        <w:t>со</w:t>
      </w:r>
      <w:proofErr w:type="gramEnd"/>
      <w:r w:rsidR="00883B54" w:rsidRPr="009E0E71">
        <w:rPr>
          <w:rFonts w:ascii="Times New Roman" w:hAnsi="Times New Roman"/>
          <w:b/>
          <w:sz w:val="28"/>
          <w:szCs w:val="28"/>
          <w:lang w:val="ru-RU"/>
        </w:rPr>
        <w:t xml:space="preserve"> взрослым:</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w:t>
      </w:r>
      <w:r w:rsidR="00883B54" w:rsidRPr="009E0E71">
        <w:rPr>
          <w:rFonts w:ascii="Times New Roman" w:hAnsi="Times New Roman"/>
          <w:sz w:val="28"/>
          <w:szCs w:val="28"/>
          <w:lang w:val="ru-RU"/>
        </w:rPr>
        <w:t>удовлетворение потребности ребенка в общении и социальном взаимодействии, поощрение ребенка к активной речи.</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w:t>
      </w:r>
      <w:r w:rsidR="00883B54" w:rsidRPr="009E0E71">
        <w:rPr>
          <w:rFonts w:ascii="Times New Roman" w:hAnsi="Times New Roman"/>
          <w:sz w:val="28"/>
          <w:szCs w:val="28"/>
          <w:lang w:val="ru-RU"/>
        </w:rPr>
        <w:t>организация игр с ребенком, используя различные предметы, соблюдая чередование активных действий ребенка и взрослого;</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w:t>
      </w:r>
      <w:r w:rsidR="00883B54" w:rsidRPr="009E0E71">
        <w:rPr>
          <w:rFonts w:ascii="Times New Roman" w:hAnsi="Times New Roman"/>
          <w:sz w:val="28"/>
          <w:szCs w:val="28"/>
          <w:lang w:val="ru-RU"/>
        </w:rPr>
        <w:t>создание предметно-развивающей среды для самостоятельной игры-исследования;</w:t>
      </w:r>
    </w:p>
    <w:p w:rsidR="00883B54" w:rsidRPr="009E0E71" w:rsidRDefault="00883B54" w:rsidP="009E0E71">
      <w:pPr>
        <w:pStyle w:val="a3"/>
        <w:jc w:val="both"/>
        <w:rPr>
          <w:rFonts w:ascii="Times New Roman" w:hAnsi="Times New Roman"/>
          <w:sz w:val="28"/>
          <w:szCs w:val="28"/>
          <w:lang w:val="ru-RU"/>
        </w:rPr>
      </w:pPr>
      <w:r w:rsidRPr="009E0E71">
        <w:rPr>
          <w:rFonts w:ascii="Times New Roman" w:hAnsi="Times New Roman"/>
          <w:sz w:val="28"/>
          <w:szCs w:val="28"/>
          <w:lang w:val="ru-RU"/>
        </w:rPr>
        <w:t>-поддержание</w:t>
      </w:r>
      <w:r w:rsidRPr="009E0E71">
        <w:rPr>
          <w:rFonts w:ascii="Times New Roman" w:hAnsi="Times New Roman"/>
          <w:sz w:val="28"/>
          <w:szCs w:val="28"/>
          <w:lang w:val="ru-RU"/>
        </w:rPr>
        <w:tab/>
        <w:t>инициативы</w:t>
      </w:r>
      <w:r w:rsidRPr="009E0E71">
        <w:rPr>
          <w:rFonts w:ascii="Times New Roman" w:hAnsi="Times New Roman"/>
          <w:sz w:val="28"/>
          <w:szCs w:val="28"/>
          <w:lang w:val="ru-RU"/>
        </w:rPr>
        <w:tab/>
        <w:t>ребенка</w:t>
      </w:r>
      <w:r w:rsidRPr="009E0E71">
        <w:rPr>
          <w:rFonts w:ascii="Times New Roman" w:hAnsi="Times New Roman"/>
          <w:sz w:val="28"/>
          <w:szCs w:val="28"/>
          <w:lang w:val="ru-RU"/>
        </w:rPr>
        <w:tab/>
        <w:t>в</w:t>
      </w:r>
      <w:r w:rsidRPr="009E0E71">
        <w:rPr>
          <w:rFonts w:ascii="Times New Roman" w:hAnsi="Times New Roman"/>
          <w:sz w:val="28"/>
          <w:szCs w:val="28"/>
          <w:lang w:val="ru-RU"/>
        </w:rPr>
        <w:tab/>
        <w:t>общении</w:t>
      </w:r>
      <w:r w:rsidRPr="009E0E71">
        <w:rPr>
          <w:rFonts w:ascii="Times New Roman" w:hAnsi="Times New Roman"/>
          <w:sz w:val="28"/>
          <w:szCs w:val="28"/>
          <w:lang w:val="ru-RU"/>
        </w:rPr>
        <w:tab/>
        <w:t>и</w:t>
      </w:r>
      <w:r w:rsidRPr="009E0E71">
        <w:rPr>
          <w:rFonts w:ascii="Times New Roman" w:hAnsi="Times New Roman"/>
          <w:sz w:val="28"/>
          <w:szCs w:val="28"/>
          <w:lang w:val="ru-RU"/>
        </w:rPr>
        <w:tab/>
      </w:r>
      <w:proofErr w:type="spellStart"/>
      <w:r w:rsidRPr="009E0E71">
        <w:rPr>
          <w:rFonts w:ascii="Times New Roman" w:hAnsi="Times New Roman"/>
          <w:sz w:val="28"/>
          <w:szCs w:val="28"/>
          <w:lang w:val="ru-RU"/>
        </w:rPr>
        <w:t>предметно-манипулятивной</w:t>
      </w:r>
      <w:proofErr w:type="spellEnd"/>
      <w:r w:rsidRPr="009E0E71">
        <w:rPr>
          <w:rFonts w:ascii="Times New Roman" w:hAnsi="Times New Roman"/>
          <w:sz w:val="28"/>
          <w:szCs w:val="28"/>
          <w:lang w:val="ru-RU"/>
        </w:rPr>
        <w:t xml:space="preserve"> активности, поощрение его действий.</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w:t>
      </w:r>
      <w:r w:rsidR="00883B54" w:rsidRPr="009E0E71">
        <w:rPr>
          <w:rFonts w:ascii="Times New Roman" w:hAnsi="Times New Roman"/>
          <w:sz w:val="28"/>
          <w:szCs w:val="28"/>
          <w:lang w:val="ru-RU"/>
        </w:rPr>
        <w:t>развитие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w:t>
      </w:r>
      <w:r w:rsidR="00883B54" w:rsidRPr="009E0E71">
        <w:rPr>
          <w:rFonts w:ascii="Times New Roman" w:hAnsi="Times New Roman"/>
          <w:sz w:val="28"/>
          <w:szCs w:val="28"/>
          <w:lang w:val="ru-RU"/>
        </w:rPr>
        <w:t xml:space="preserve">развитие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00883B54" w:rsidRPr="009E0E71">
        <w:rPr>
          <w:rFonts w:ascii="Times New Roman" w:hAnsi="Times New Roman"/>
          <w:sz w:val="28"/>
          <w:szCs w:val="28"/>
          <w:lang w:val="ru-RU"/>
        </w:rPr>
        <w:t>просоциальное</w:t>
      </w:r>
      <w:proofErr w:type="spellEnd"/>
      <w:r w:rsidR="00883B54" w:rsidRPr="009E0E71">
        <w:rPr>
          <w:rFonts w:ascii="Times New Roman" w:hAnsi="Times New Roman"/>
          <w:sz w:val="28"/>
          <w:szCs w:val="28"/>
          <w:lang w:val="ru-RU"/>
        </w:rPr>
        <w:t xml:space="preserve"> поведение, называя детей по имени, комментируя (вербализируя) происходящее.</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w:t>
      </w:r>
      <w:r w:rsidR="00883B54" w:rsidRPr="009E0E71">
        <w:rPr>
          <w:rFonts w:ascii="Times New Roman" w:hAnsi="Times New Roman"/>
          <w:sz w:val="28"/>
          <w:szCs w:val="28"/>
          <w:lang w:val="ru-RU"/>
        </w:rPr>
        <w:t>поддержание стремления ребенка к самостоятельности в различных повседневных ситуациях и при овладении навыками самообслуживания.</w:t>
      </w:r>
    </w:p>
    <w:p w:rsidR="00883B54" w:rsidRPr="009E0E71" w:rsidRDefault="00883B54" w:rsidP="009E0E71">
      <w:pPr>
        <w:pStyle w:val="a3"/>
        <w:jc w:val="both"/>
        <w:rPr>
          <w:rFonts w:ascii="Times New Roman" w:hAnsi="Times New Roman"/>
          <w:sz w:val="28"/>
          <w:szCs w:val="28"/>
          <w:lang w:val="ru-RU"/>
        </w:rPr>
      </w:pPr>
    </w:p>
    <w:p w:rsidR="00883B54" w:rsidRPr="009E0E71" w:rsidRDefault="00883B54" w:rsidP="009E0E71">
      <w:pPr>
        <w:pStyle w:val="a3"/>
        <w:jc w:val="both"/>
        <w:rPr>
          <w:rFonts w:ascii="Times New Roman" w:hAnsi="Times New Roman"/>
          <w:b/>
          <w:sz w:val="28"/>
          <w:szCs w:val="28"/>
          <w:lang w:val="ru-RU"/>
        </w:rPr>
      </w:pPr>
      <w:r w:rsidRPr="009E0E71">
        <w:rPr>
          <w:rFonts w:ascii="Times New Roman" w:hAnsi="Times New Roman"/>
          <w:b/>
          <w:sz w:val="28"/>
          <w:szCs w:val="28"/>
          <w:lang w:val="ru-RU"/>
        </w:rPr>
        <w:t>В сфере развития социальных отношений и общения со сверстниками:</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наблюдение за спонтанно складывающимся взаимодействием детей между собой в различных игровых и/или повседневных ситуациях;</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не вмешиваться в случае возникающих между детьми конфликтов;</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обращает внимание детей на чувства, которые появляются у них в процессе социального взаимодействия;</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утешает детей в случае обиды и обращает внимание на то, что определенные действия могут вызывать обиду;</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комментирует в ситуациях, вызывающих позитивные чувства, обращая внимание детей на то, что определенные ситуации и действия вызывают положительные чувства удовольствия, радости, благодарности и т. п.</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 xml:space="preserve">Благодаря этому дети учатся понимать собственные действия и действия других людей в плане их влияния на других, </w:t>
      </w:r>
      <w:proofErr w:type="gramStart"/>
      <w:r w:rsidR="00883B54" w:rsidRPr="009E0E71">
        <w:rPr>
          <w:rFonts w:ascii="Times New Roman" w:hAnsi="Times New Roman"/>
          <w:sz w:val="28"/>
          <w:szCs w:val="28"/>
          <w:lang w:val="ru-RU"/>
        </w:rPr>
        <w:t>овладевая</w:t>
      </w:r>
      <w:proofErr w:type="gramEnd"/>
      <w:r w:rsidR="00883B54" w:rsidRPr="009E0E71">
        <w:rPr>
          <w:rFonts w:ascii="Times New Roman" w:hAnsi="Times New Roman"/>
          <w:sz w:val="28"/>
          <w:szCs w:val="28"/>
          <w:lang w:val="ru-RU"/>
        </w:rPr>
        <w:t xml:space="preserve"> таким образом социальными компетентностями.</w:t>
      </w:r>
    </w:p>
    <w:p w:rsidR="00883B54" w:rsidRPr="009E0E71" w:rsidRDefault="00883B54" w:rsidP="009E0E71">
      <w:pPr>
        <w:pStyle w:val="a3"/>
        <w:jc w:val="both"/>
        <w:rPr>
          <w:rFonts w:ascii="Times New Roman" w:hAnsi="Times New Roman"/>
          <w:b/>
          <w:sz w:val="28"/>
          <w:szCs w:val="28"/>
          <w:lang w:val="ru-RU"/>
        </w:rPr>
      </w:pPr>
      <w:r w:rsidRPr="009E0E71">
        <w:rPr>
          <w:rFonts w:ascii="Times New Roman" w:hAnsi="Times New Roman"/>
          <w:b/>
          <w:sz w:val="28"/>
          <w:szCs w:val="28"/>
          <w:lang w:val="ru-RU"/>
        </w:rPr>
        <w:t>В сфере развития игры:</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организация соответствующей игровой среды,</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знакомство детей с различными игровыми сюжетами, (покормить куклу, помешать в кастрюльке «еду»),</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использование предметов</w:t>
      </w:r>
      <w:r>
        <w:rPr>
          <w:rFonts w:ascii="Times New Roman" w:hAnsi="Times New Roman"/>
          <w:sz w:val="28"/>
          <w:szCs w:val="28"/>
          <w:lang w:val="ru-RU"/>
        </w:rPr>
        <w:t xml:space="preserve"> </w:t>
      </w:r>
      <w:r w:rsidR="00883B54" w:rsidRPr="009E0E71">
        <w:rPr>
          <w:rFonts w:ascii="Times New Roman" w:hAnsi="Times New Roman"/>
          <w:sz w:val="28"/>
          <w:szCs w:val="28"/>
          <w:lang w:val="ru-RU"/>
        </w:rPr>
        <w:t>-</w:t>
      </w:r>
      <w:r>
        <w:rPr>
          <w:rFonts w:ascii="Times New Roman" w:hAnsi="Times New Roman"/>
          <w:sz w:val="28"/>
          <w:szCs w:val="28"/>
          <w:lang w:val="ru-RU"/>
        </w:rPr>
        <w:t xml:space="preserve"> </w:t>
      </w:r>
      <w:r w:rsidR="00883B54" w:rsidRPr="009E0E71">
        <w:rPr>
          <w:rFonts w:ascii="Times New Roman" w:hAnsi="Times New Roman"/>
          <w:sz w:val="28"/>
          <w:szCs w:val="28"/>
          <w:lang w:val="ru-RU"/>
        </w:rPr>
        <w:t>заместителей,</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w:t>
      </w:r>
      <w:r w:rsidR="00883B54" w:rsidRPr="009E0E71">
        <w:rPr>
          <w:rFonts w:ascii="Times New Roman" w:hAnsi="Times New Roman"/>
          <w:sz w:val="28"/>
          <w:szCs w:val="28"/>
          <w:lang w:val="ru-RU"/>
        </w:rPr>
        <w:t>поддержание попыток ребенка играть в роли (мамы, дочки, врача и др.),</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организация несложных сюжетных игр с несколькими детьми.</w:t>
      </w:r>
    </w:p>
    <w:p w:rsidR="00883B54" w:rsidRPr="009E0E71" w:rsidRDefault="00883B54" w:rsidP="009E0E71">
      <w:pPr>
        <w:pStyle w:val="a3"/>
        <w:jc w:val="both"/>
        <w:rPr>
          <w:rFonts w:ascii="Times New Roman" w:hAnsi="Times New Roman"/>
          <w:sz w:val="28"/>
          <w:szCs w:val="28"/>
          <w:lang w:val="ru-RU"/>
        </w:rPr>
      </w:pPr>
    </w:p>
    <w:p w:rsidR="00883B54" w:rsidRPr="009E0E71" w:rsidRDefault="00883B54" w:rsidP="009E0E71">
      <w:pPr>
        <w:pStyle w:val="a3"/>
        <w:jc w:val="both"/>
        <w:rPr>
          <w:rFonts w:ascii="Times New Roman" w:hAnsi="Times New Roman"/>
          <w:b/>
          <w:sz w:val="28"/>
          <w:szCs w:val="28"/>
          <w:lang w:val="ru-RU"/>
        </w:rPr>
      </w:pPr>
      <w:r w:rsidRPr="009E0E71">
        <w:rPr>
          <w:rFonts w:ascii="Times New Roman" w:hAnsi="Times New Roman"/>
          <w:b/>
          <w:sz w:val="28"/>
          <w:szCs w:val="28"/>
          <w:lang w:val="ru-RU"/>
        </w:rPr>
        <w:t>В сфере социального и эмоционального развития:</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883B54" w:rsidRPr="009E0E71">
        <w:rPr>
          <w:rFonts w:ascii="Times New Roman" w:hAnsi="Times New Roman"/>
          <w:sz w:val="28"/>
          <w:szCs w:val="28"/>
          <w:lang w:val="ru-RU"/>
        </w:rPr>
        <w:t xml:space="preserve">проведение адаптации ребенка к ОУ, учитывая привязанность детей к близким, </w:t>
      </w:r>
      <w:r>
        <w:rPr>
          <w:rFonts w:ascii="Times New Roman" w:hAnsi="Times New Roman"/>
          <w:sz w:val="28"/>
          <w:szCs w:val="28"/>
          <w:lang w:val="ru-RU"/>
        </w:rPr>
        <w:t xml:space="preserve">  </w:t>
      </w:r>
      <w:r w:rsidR="00883B54" w:rsidRPr="009E0E71">
        <w:rPr>
          <w:rFonts w:ascii="Times New Roman" w:hAnsi="Times New Roman"/>
          <w:sz w:val="28"/>
          <w:szCs w:val="28"/>
          <w:lang w:val="ru-RU"/>
        </w:rPr>
        <w:t>привлечение родителей (законных представителей) или родных для участия и содействия в период адаптации</w:t>
      </w:r>
      <w:proofErr w:type="gramStart"/>
      <w:r w:rsidR="00883B54" w:rsidRPr="009E0E71">
        <w:rPr>
          <w:rFonts w:ascii="Times New Roman" w:hAnsi="Times New Roman"/>
          <w:sz w:val="28"/>
          <w:szCs w:val="28"/>
          <w:lang w:val="ru-RU"/>
        </w:rPr>
        <w:t>.</w:t>
      </w:r>
      <w:proofErr w:type="gramEnd"/>
      <w:r w:rsidR="00883B54" w:rsidRPr="009E0E71">
        <w:rPr>
          <w:rFonts w:ascii="Times New Roman" w:hAnsi="Times New Roman"/>
          <w:sz w:val="28"/>
          <w:szCs w:val="28"/>
          <w:lang w:val="ru-RU"/>
        </w:rPr>
        <w:t xml:space="preserve"> </w:t>
      </w:r>
      <w:proofErr w:type="gramStart"/>
      <w:r w:rsidR="00883B54" w:rsidRPr="009E0E71">
        <w:rPr>
          <w:rFonts w:ascii="Times New Roman" w:hAnsi="Times New Roman"/>
          <w:sz w:val="28"/>
          <w:szCs w:val="28"/>
          <w:lang w:val="ru-RU"/>
        </w:rPr>
        <w:t>н</w:t>
      </w:r>
      <w:proofErr w:type="gramEnd"/>
      <w:r w:rsidR="00883B54" w:rsidRPr="009E0E71">
        <w:rPr>
          <w:rFonts w:ascii="Times New Roman" w:hAnsi="Times New Roman"/>
          <w:sz w:val="28"/>
          <w:szCs w:val="28"/>
          <w:lang w:val="ru-RU"/>
        </w:rPr>
        <w:t>алаживание в присутствии родителей (законных представителей) или близких, эмоционального контакта. В период адаптации взрослый следит за эмоциональным состоянием ребенка и поддерживает постоянный контакт с родителями (законными представителями);</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предоставление возможности ребенку постепенно, в собственном темпе осваивать пространство и режим ОУ,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оказание помощи ребенку найти себе занятия, знакомя его с пространством 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w:t>
      </w:r>
      <w:r w:rsidR="00883B54" w:rsidRPr="009E0E71">
        <w:rPr>
          <w:rFonts w:ascii="Times New Roman" w:hAnsi="Times New Roman"/>
          <w:sz w:val="28"/>
          <w:szCs w:val="28"/>
          <w:lang w:val="ru-RU"/>
        </w:rPr>
        <w:t>приучение к опрятности, знакомство с правилами этикета.</w:t>
      </w:r>
    </w:p>
    <w:p w:rsidR="00883B54" w:rsidRPr="009E0E71" w:rsidRDefault="00883B54" w:rsidP="009E0E71">
      <w:pPr>
        <w:pStyle w:val="a3"/>
        <w:jc w:val="both"/>
        <w:rPr>
          <w:rFonts w:ascii="Times New Roman" w:hAnsi="Times New Roman"/>
          <w:sz w:val="28"/>
          <w:szCs w:val="28"/>
          <w:lang w:val="ru-RU"/>
        </w:rPr>
      </w:pPr>
    </w:p>
    <w:p w:rsidR="00883B54" w:rsidRPr="009E0E71" w:rsidRDefault="00883B54" w:rsidP="009E0E71">
      <w:pPr>
        <w:pStyle w:val="a3"/>
        <w:jc w:val="both"/>
        <w:rPr>
          <w:rFonts w:ascii="Times New Roman" w:hAnsi="Times New Roman"/>
          <w:b/>
          <w:sz w:val="28"/>
          <w:szCs w:val="28"/>
          <w:lang w:val="ru-RU"/>
        </w:rPr>
      </w:pPr>
      <w:r w:rsidRPr="009E0E71">
        <w:rPr>
          <w:rFonts w:ascii="Times New Roman" w:hAnsi="Times New Roman"/>
          <w:b/>
          <w:sz w:val="28"/>
          <w:szCs w:val="28"/>
          <w:lang w:val="ru-RU"/>
        </w:rPr>
        <w:t>Образовательная область "Познавательное развитие"</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 xml:space="preserve">В сфере познавательного развития основными </w:t>
      </w:r>
      <w:r w:rsidR="00883B54" w:rsidRPr="009E0E71">
        <w:rPr>
          <w:rFonts w:ascii="Times New Roman" w:hAnsi="Times New Roman"/>
          <w:i/>
          <w:sz w:val="28"/>
          <w:szCs w:val="28"/>
          <w:lang w:val="ru-RU"/>
        </w:rPr>
        <w:t>задачами образовательной</w:t>
      </w:r>
    </w:p>
    <w:p w:rsidR="00883B54" w:rsidRPr="009E0E71" w:rsidRDefault="00883B54" w:rsidP="009E0E71">
      <w:pPr>
        <w:pStyle w:val="a3"/>
        <w:jc w:val="both"/>
        <w:rPr>
          <w:rFonts w:ascii="Times New Roman" w:hAnsi="Times New Roman"/>
          <w:sz w:val="28"/>
          <w:szCs w:val="28"/>
          <w:lang w:val="ru-RU"/>
        </w:rPr>
      </w:pPr>
      <w:r w:rsidRPr="009E0E71">
        <w:rPr>
          <w:rFonts w:ascii="Times New Roman" w:hAnsi="Times New Roman"/>
          <w:i/>
          <w:sz w:val="28"/>
          <w:szCs w:val="28"/>
          <w:lang w:val="ru-RU"/>
        </w:rPr>
        <w:t xml:space="preserve">деятельности </w:t>
      </w:r>
      <w:r w:rsidRPr="009E0E71">
        <w:rPr>
          <w:rFonts w:ascii="Times New Roman" w:hAnsi="Times New Roman"/>
          <w:sz w:val="28"/>
          <w:szCs w:val="28"/>
          <w:lang w:val="ru-RU"/>
        </w:rPr>
        <w:t xml:space="preserve">являются создание условий </w:t>
      </w:r>
      <w:proofErr w:type="gramStart"/>
      <w:r w:rsidRPr="009E0E71">
        <w:rPr>
          <w:rFonts w:ascii="Times New Roman" w:hAnsi="Times New Roman"/>
          <w:sz w:val="28"/>
          <w:szCs w:val="28"/>
          <w:lang w:val="ru-RU"/>
        </w:rPr>
        <w:t>для</w:t>
      </w:r>
      <w:proofErr w:type="gramEnd"/>
      <w:r w:rsidRPr="009E0E71">
        <w:rPr>
          <w:rFonts w:ascii="Times New Roman" w:hAnsi="Times New Roman"/>
          <w:sz w:val="28"/>
          <w:szCs w:val="28"/>
          <w:lang w:val="ru-RU"/>
        </w:rPr>
        <w:t>:</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ознакомления детей с явлениями и предметами окружающего мира, овладения предметными действиями;</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развития познавательно-исследовательской активности и познавательных способностей.</w:t>
      </w:r>
    </w:p>
    <w:p w:rsidR="00883B54" w:rsidRPr="009E0E71" w:rsidRDefault="00883B54" w:rsidP="009E0E71">
      <w:pPr>
        <w:pStyle w:val="a3"/>
        <w:jc w:val="both"/>
        <w:rPr>
          <w:rFonts w:ascii="Times New Roman" w:hAnsi="Times New Roman"/>
          <w:b/>
          <w:sz w:val="28"/>
          <w:szCs w:val="28"/>
          <w:lang w:val="ru-RU"/>
        </w:rPr>
      </w:pPr>
      <w:r w:rsidRPr="009E0E71">
        <w:rPr>
          <w:rFonts w:ascii="Times New Roman" w:hAnsi="Times New Roman"/>
          <w:b/>
          <w:sz w:val="28"/>
          <w:szCs w:val="28"/>
          <w:lang w:val="ru-RU"/>
        </w:rPr>
        <w:t>В сфере ознакомления с окружающим миром</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883B54" w:rsidRPr="00C51A33" w:rsidRDefault="00883B54" w:rsidP="009E0E71">
      <w:pPr>
        <w:pStyle w:val="a3"/>
        <w:jc w:val="both"/>
        <w:rPr>
          <w:rFonts w:ascii="Times New Roman" w:hAnsi="Times New Roman"/>
          <w:i/>
          <w:sz w:val="28"/>
          <w:szCs w:val="28"/>
          <w:lang w:val="ru-RU"/>
        </w:rPr>
      </w:pPr>
      <w:r w:rsidRPr="00C51A33">
        <w:rPr>
          <w:rFonts w:ascii="Times New Roman" w:hAnsi="Times New Roman"/>
          <w:i/>
          <w:sz w:val="28"/>
          <w:szCs w:val="28"/>
          <w:lang w:val="ru-RU"/>
        </w:rPr>
        <w:t>В сфере развития познавательно-исследовательской активности и познавательных способностей</w:t>
      </w:r>
    </w:p>
    <w:p w:rsidR="00883B54" w:rsidRPr="009E0E71" w:rsidRDefault="009E0E71"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Взрослый поощряет любознательность и исследовательскую деятельность детей, создавая для этого насыщенную предметно-развивающую среду, наполняя</w:t>
      </w:r>
    </w:p>
    <w:p w:rsidR="00883B54" w:rsidRPr="009E0E71" w:rsidRDefault="00883B54" w:rsidP="009E0E71">
      <w:pPr>
        <w:pStyle w:val="a3"/>
        <w:jc w:val="both"/>
        <w:rPr>
          <w:rFonts w:ascii="Times New Roman" w:hAnsi="Times New Roman"/>
          <w:sz w:val="28"/>
          <w:szCs w:val="28"/>
          <w:lang w:val="ru-RU"/>
        </w:rPr>
      </w:pPr>
      <w:r w:rsidRPr="009E0E71">
        <w:rPr>
          <w:rFonts w:ascii="Times New Roman" w:hAnsi="Times New Roman"/>
          <w:sz w:val="28"/>
          <w:szCs w:val="28"/>
          <w:lang w:val="ru-RU"/>
        </w:rPr>
        <w:t>соответствующими предметами. Для этого можно использовать предметы быта</w:t>
      </w:r>
    </w:p>
    <w:p w:rsidR="00883B54" w:rsidRPr="009E0E71" w:rsidRDefault="00883B54" w:rsidP="009E0E71">
      <w:pPr>
        <w:pStyle w:val="a3"/>
        <w:jc w:val="both"/>
        <w:rPr>
          <w:rFonts w:ascii="Times New Roman" w:hAnsi="Times New Roman"/>
          <w:sz w:val="28"/>
          <w:szCs w:val="28"/>
          <w:lang w:val="ru-RU"/>
        </w:rPr>
      </w:pPr>
      <w:proofErr w:type="gramStart"/>
      <w:r w:rsidRPr="009E0E71">
        <w:rPr>
          <w:rFonts w:ascii="Times New Roman" w:hAnsi="Times New Roman"/>
          <w:sz w:val="28"/>
          <w:szCs w:val="28"/>
          <w:lang w:val="ru-RU"/>
        </w:rPr>
        <w:t>кастрюли, кружки, корзинки, пластмассовые банки, бутылки, а также грецкие орехи, каштаны, песок и воду.</w:t>
      </w:r>
      <w:proofErr w:type="gramEnd"/>
      <w:r w:rsidRPr="009E0E71">
        <w:rPr>
          <w:rFonts w:ascii="Times New Roman" w:hAnsi="Times New Roman"/>
          <w:sz w:val="28"/>
          <w:szCs w:val="28"/>
          <w:lang w:val="ru-RU"/>
        </w:rPr>
        <w:t xml:space="preserve"> Взрослый </w:t>
      </w:r>
      <w:proofErr w:type="gramStart"/>
      <w:r w:rsidRPr="009E0E71">
        <w:rPr>
          <w:rFonts w:ascii="Times New Roman" w:hAnsi="Times New Roman"/>
          <w:sz w:val="28"/>
          <w:szCs w:val="28"/>
          <w:lang w:val="ru-RU"/>
        </w:rPr>
        <w:t>с</w:t>
      </w:r>
      <w:proofErr w:type="gramEnd"/>
      <w:r w:rsidRPr="009E0E71">
        <w:rPr>
          <w:rFonts w:ascii="Times New Roman" w:hAnsi="Times New Roman"/>
          <w:sz w:val="28"/>
          <w:szCs w:val="28"/>
          <w:lang w:val="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883B54" w:rsidRPr="00F212F0" w:rsidRDefault="00883B54" w:rsidP="009E0E71">
      <w:pPr>
        <w:pStyle w:val="a3"/>
        <w:jc w:val="both"/>
        <w:rPr>
          <w:rFonts w:ascii="Times New Roman" w:hAnsi="Times New Roman"/>
          <w:b/>
          <w:sz w:val="28"/>
          <w:szCs w:val="28"/>
          <w:lang w:val="ru-RU"/>
        </w:rPr>
      </w:pPr>
      <w:r w:rsidRPr="009E0E71">
        <w:rPr>
          <w:rFonts w:ascii="Times New Roman" w:hAnsi="Times New Roman"/>
          <w:b/>
          <w:sz w:val="28"/>
          <w:szCs w:val="28"/>
          <w:lang w:val="ru-RU"/>
        </w:rPr>
        <w:t>Образовательная область "Речевое развитие"</w:t>
      </w:r>
    </w:p>
    <w:p w:rsidR="00883B54" w:rsidRPr="009E0E71" w:rsidRDefault="009E0E71" w:rsidP="009E0E71">
      <w:pPr>
        <w:pStyle w:val="a3"/>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 xml:space="preserve">В области речевого развития </w:t>
      </w:r>
      <w:r w:rsidR="00883B54" w:rsidRPr="00C51A33">
        <w:rPr>
          <w:rFonts w:ascii="Times New Roman" w:hAnsi="Times New Roman"/>
          <w:i/>
          <w:sz w:val="28"/>
          <w:szCs w:val="28"/>
          <w:lang w:val="ru-RU"/>
        </w:rPr>
        <w:t>основными задачами образовательной</w:t>
      </w:r>
      <w:r w:rsidR="00C51A33">
        <w:rPr>
          <w:rFonts w:ascii="Times New Roman" w:hAnsi="Times New Roman"/>
          <w:i/>
          <w:sz w:val="28"/>
          <w:szCs w:val="28"/>
          <w:lang w:val="ru-RU"/>
        </w:rPr>
        <w:t xml:space="preserve"> </w:t>
      </w:r>
      <w:r w:rsidR="00883B54" w:rsidRPr="00C51A33">
        <w:rPr>
          <w:rFonts w:ascii="Times New Roman" w:hAnsi="Times New Roman"/>
          <w:i/>
          <w:sz w:val="28"/>
          <w:szCs w:val="28"/>
          <w:lang w:val="ru-RU"/>
        </w:rPr>
        <w:t>деятельности</w:t>
      </w:r>
      <w:r w:rsidR="00883B54" w:rsidRPr="009E0E71">
        <w:rPr>
          <w:rFonts w:ascii="Times New Roman" w:hAnsi="Times New Roman"/>
          <w:sz w:val="28"/>
          <w:szCs w:val="28"/>
          <w:lang w:val="ru-RU"/>
        </w:rPr>
        <w:t xml:space="preserve"> являются создание условий </w:t>
      </w:r>
      <w:proofErr w:type="gramStart"/>
      <w:r w:rsidR="00883B54" w:rsidRPr="009E0E71">
        <w:rPr>
          <w:rFonts w:ascii="Times New Roman" w:hAnsi="Times New Roman"/>
          <w:sz w:val="28"/>
          <w:szCs w:val="28"/>
          <w:lang w:val="ru-RU"/>
        </w:rPr>
        <w:t>для</w:t>
      </w:r>
      <w:proofErr w:type="gramEnd"/>
      <w:r w:rsidR="00883B54" w:rsidRPr="009E0E71">
        <w:rPr>
          <w:rFonts w:ascii="Times New Roman" w:hAnsi="Times New Roman"/>
          <w:sz w:val="28"/>
          <w:szCs w:val="28"/>
          <w:lang w:val="ru-RU"/>
        </w:rPr>
        <w:t>:</w:t>
      </w:r>
    </w:p>
    <w:p w:rsidR="00883B54" w:rsidRPr="00C51A33" w:rsidRDefault="00C51A33" w:rsidP="009E0E71">
      <w:pPr>
        <w:pStyle w:val="a3"/>
        <w:rPr>
          <w:rFonts w:ascii="Times New Roman" w:hAnsi="Times New Roman"/>
          <w:sz w:val="28"/>
          <w:szCs w:val="28"/>
          <w:lang w:val="ru-RU"/>
        </w:rPr>
      </w:pPr>
      <w:r>
        <w:rPr>
          <w:rFonts w:ascii="Times New Roman" w:hAnsi="Times New Roman"/>
          <w:sz w:val="28"/>
          <w:szCs w:val="28"/>
          <w:lang w:val="ru-RU"/>
        </w:rPr>
        <w:t xml:space="preserve">- </w:t>
      </w:r>
      <w:r w:rsidR="00883B54" w:rsidRPr="00C51A33">
        <w:rPr>
          <w:rFonts w:ascii="Times New Roman" w:hAnsi="Times New Roman"/>
          <w:sz w:val="28"/>
          <w:szCs w:val="28"/>
          <w:lang w:val="ru-RU"/>
        </w:rPr>
        <w:t>развития речи у детей в повседневной жизни;</w:t>
      </w:r>
    </w:p>
    <w:p w:rsidR="00883B54" w:rsidRPr="00C51A33" w:rsidRDefault="00C51A33" w:rsidP="009E0E71">
      <w:pPr>
        <w:pStyle w:val="a3"/>
        <w:rPr>
          <w:rFonts w:ascii="Times New Roman" w:hAnsi="Times New Roman"/>
          <w:sz w:val="28"/>
          <w:szCs w:val="28"/>
          <w:lang w:val="ru-RU"/>
        </w:rPr>
      </w:pPr>
      <w:r>
        <w:rPr>
          <w:rFonts w:ascii="Times New Roman" w:hAnsi="Times New Roman"/>
          <w:sz w:val="28"/>
          <w:szCs w:val="28"/>
          <w:lang w:val="ru-RU"/>
        </w:rPr>
        <w:t xml:space="preserve">- </w:t>
      </w:r>
      <w:r w:rsidR="00883B54" w:rsidRPr="00C51A33">
        <w:rPr>
          <w:rFonts w:ascii="Times New Roman" w:hAnsi="Times New Roman"/>
          <w:sz w:val="28"/>
          <w:szCs w:val="28"/>
          <w:lang w:val="ru-RU"/>
        </w:rPr>
        <w:t>развития  разных  сторон  речи  в  специально  организованных  играх  и занятиях.</w:t>
      </w:r>
    </w:p>
    <w:p w:rsidR="00883B54" w:rsidRPr="00C51A33" w:rsidRDefault="00883B54" w:rsidP="009E0E71">
      <w:pPr>
        <w:pStyle w:val="a3"/>
        <w:rPr>
          <w:rFonts w:ascii="Times New Roman" w:hAnsi="Times New Roman"/>
          <w:sz w:val="28"/>
          <w:szCs w:val="28"/>
          <w:lang w:val="ru-RU"/>
        </w:rPr>
      </w:pPr>
    </w:p>
    <w:p w:rsidR="00C51A33" w:rsidRDefault="00C51A33" w:rsidP="009E0E71">
      <w:pPr>
        <w:pStyle w:val="a3"/>
        <w:jc w:val="both"/>
        <w:rPr>
          <w:rFonts w:ascii="Times New Roman" w:hAnsi="Times New Roman"/>
          <w:i/>
          <w:sz w:val="28"/>
          <w:szCs w:val="28"/>
          <w:lang w:val="ru-RU"/>
        </w:rPr>
      </w:pPr>
    </w:p>
    <w:p w:rsidR="00C51A33" w:rsidRDefault="00C51A33" w:rsidP="009E0E71">
      <w:pPr>
        <w:pStyle w:val="a3"/>
        <w:jc w:val="both"/>
        <w:rPr>
          <w:rFonts w:ascii="Times New Roman" w:hAnsi="Times New Roman"/>
          <w:i/>
          <w:sz w:val="28"/>
          <w:szCs w:val="28"/>
          <w:lang w:val="ru-RU"/>
        </w:rPr>
      </w:pPr>
    </w:p>
    <w:p w:rsidR="00C51A33" w:rsidRDefault="00C51A33" w:rsidP="009E0E71">
      <w:pPr>
        <w:pStyle w:val="a3"/>
        <w:jc w:val="both"/>
        <w:rPr>
          <w:rFonts w:ascii="Times New Roman" w:hAnsi="Times New Roman"/>
          <w:i/>
          <w:sz w:val="28"/>
          <w:szCs w:val="28"/>
          <w:lang w:val="ru-RU"/>
        </w:rPr>
      </w:pPr>
    </w:p>
    <w:p w:rsidR="00883B54" w:rsidRPr="00C51A33" w:rsidRDefault="00883B54" w:rsidP="009E0E71">
      <w:pPr>
        <w:pStyle w:val="a3"/>
        <w:jc w:val="both"/>
        <w:rPr>
          <w:rFonts w:ascii="Times New Roman" w:hAnsi="Times New Roman"/>
          <w:i/>
          <w:sz w:val="28"/>
          <w:szCs w:val="28"/>
          <w:lang w:val="ru-RU"/>
        </w:rPr>
      </w:pPr>
      <w:r w:rsidRPr="00C51A33">
        <w:rPr>
          <w:rFonts w:ascii="Times New Roman" w:hAnsi="Times New Roman"/>
          <w:i/>
          <w:sz w:val="28"/>
          <w:szCs w:val="28"/>
          <w:lang w:val="ru-RU"/>
        </w:rPr>
        <w:t>В сфере развития речи в повседневной жизни</w:t>
      </w:r>
    </w:p>
    <w:p w:rsidR="00883B54" w:rsidRPr="009E0E71" w:rsidRDefault="00C51A33"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83B54" w:rsidRPr="009E0E71" w:rsidRDefault="00C51A33"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883B54" w:rsidRPr="009E0E71" w:rsidRDefault="00883B54" w:rsidP="009E0E71">
      <w:pPr>
        <w:pStyle w:val="a3"/>
        <w:jc w:val="both"/>
        <w:rPr>
          <w:rFonts w:ascii="Times New Roman" w:hAnsi="Times New Roman"/>
          <w:sz w:val="28"/>
          <w:szCs w:val="28"/>
          <w:lang w:val="ru-RU"/>
        </w:rPr>
      </w:pPr>
      <w:r w:rsidRPr="009E0E71">
        <w:rPr>
          <w:rFonts w:ascii="Times New Roman" w:hAnsi="Times New Roman"/>
          <w:i/>
          <w:sz w:val="28"/>
          <w:szCs w:val="28"/>
          <w:lang w:val="ru-RU"/>
        </w:rPr>
        <w:t>В сфере развития разных сторон речи</w:t>
      </w:r>
    </w:p>
    <w:p w:rsidR="00883B54" w:rsidRPr="009E0E71" w:rsidRDefault="00C51A33"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883B54" w:rsidRPr="009E0E71" w:rsidRDefault="00883B54" w:rsidP="009E0E71">
      <w:pPr>
        <w:pStyle w:val="a3"/>
        <w:jc w:val="both"/>
        <w:rPr>
          <w:rFonts w:ascii="Times New Roman" w:hAnsi="Times New Roman"/>
          <w:sz w:val="28"/>
          <w:szCs w:val="28"/>
          <w:lang w:val="ru-RU"/>
        </w:rPr>
      </w:pPr>
    </w:p>
    <w:p w:rsidR="00883B54" w:rsidRPr="00C51A33" w:rsidRDefault="00883B54" w:rsidP="009E0E71">
      <w:pPr>
        <w:pStyle w:val="a3"/>
        <w:jc w:val="both"/>
        <w:rPr>
          <w:rFonts w:ascii="Times New Roman" w:hAnsi="Times New Roman"/>
          <w:b/>
          <w:sz w:val="28"/>
          <w:szCs w:val="28"/>
          <w:lang w:val="ru-RU"/>
        </w:rPr>
      </w:pPr>
      <w:r w:rsidRPr="00C51A33">
        <w:rPr>
          <w:rFonts w:ascii="Times New Roman" w:hAnsi="Times New Roman"/>
          <w:b/>
          <w:sz w:val="28"/>
          <w:szCs w:val="28"/>
          <w:lang w:val="ru-RU"/>
        </w:rPr>
        <w:t>Образовательная область «Физическое развитие» Цель:</w:t>
      </w:r>
    </w:p>
    <w:p w:rsidR="00883B54" w:rsidRPr="00C51A33" w:rsidRDefault="00C51A33"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C51A33">
        <w:rPr>
          <w:rFonts w:ascii="Times New Roman" w:hAnsi="Times New Roman"/>
          <w:sz w:val="28"/>
          <w:szCs w:val="28"/>
          <w:lang w:val="ru-RU"/>
        </w:rPr>
        <w:t>гармоничное физическое развитие;</w:t>
      </w:r>
    </w:p>
    <w:p w:rsidR="00883B54" w:rsidRPr="009E0E71" w:rsidRDefault="00C51A33"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формирование интереса и ценностного отношения к занятиям физической культурой;</w:t>
      </w:r>
    </w:p>
    <w:p w:rsidR="00883B54" w:rsidRPr="009E0E71" w:rsidRDefault="00C51A33" w:rsidP="009E0E71">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формирование основ здорового образа жизни.</w:t>
      </w:r>
    </w:p>
    <w:p w:rsidR="00883B54" w:rsidRPr="00C51A33" w:rsidRDefault="00883B54" w:rsidP="009E0E71">
      <w:pPr>
        <w:pStyle w:val="a3"/>
        <w:jc w:val="both"/>
        <w:rPr>
          <w:rFonts w:ascii="Times New Roman" w:hAnsi="Times New Roman"/>
          <w:b/>
          <w:sz w:val="28"/>
          <w:szCs w:val="28"/>
          <w:lang w:val="ru-RU"/>
        </w:rPr>
      </w:pPr>
      <w:r w:rsidRPr="00C51A33">
        <w:rPr>
          <w:rFonts w:ascii="Times New Roman" w:hAnsi="Times New Roman"/>
          <w:b/>
          <w:sz w:val="28"/>
          <w:szCs w:val="28"/>
          <w:lang w:val="ru-RU"/>
        </w:rPr>
        <w:t>Задачи:</w:t>
      </w:r>
    </w:p>
    <w:p w:rsidR="00883B54" w:rsidRPr="00C51A33" w:rsidRDefault="00883B54" w:rsidP="009E0E71">
      <w:pPr>
        <w:pStyle w:val="a3"/>
        <w:jc w:val="both"/>
        <w:rPr>
          <w:rFonts w:ascii="Times New Roman" w:hAnsi="Times New Roman"/>
          <w:i/>
          <w:sz w:val="28"/>
          <w:szCs w:val="28"/>
          <w:lang w:val="ru-RU"/>
        </w:rPr>
      </w:pPr>
      <w:r w:rsidRPr="00C51A33">
        <w:rPr>
          <w:rFonts w:ascii="Times New Roman" w:hAnsi="Times New Roman"/>
          <w:i/>
          <w:sz w:val="28"/>
          <w:szCs w:val="28"/>
          <w:lang w:val="ru-RU"/>
        </w:rPr>
        <w:t>Оздоровительные:</w:t>
      </w:r>
    </w:p>
    <w:p w:rsidR="00883B54" w:rsidRPr="009E0E71"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охрана жизни и укрепление здоровья, обеспечение нормального функционирования всех органов и систем организм;</w:t>
      </w:r>
    </w:p>
    <w:p w:rsidR="00883B54" w:rsidRPr="009E0E71"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всестороннее физическое совершенствование функций организма;</w:t>
      </w:r>
    </w:p>
    <w:p w:rsidR="00883B54" w:rsidRPr="00C51A33" w:rsidRDefault="00883B54" w:rsidP="009E0E71">
      <w:pPr>
        <w:pStyle w:val="a3"/>
        <w:jc w:val="both"/>
        <w:rPr>
          <w:rFonts w:ascii="Times New Roman" w:eastAsia="Symbol" w:hAnsi="Times New Roman"/>
          <w:sz w:val="28"/>
          <w:szCs w:val="28"/>
          <w:lang w:val="ru-RU"/>
        </w:rPr>
      </w:pPr>
      <w:r w:rsidRPr="00C51A33">
        <w:rPr>
          <w:rFonts w:ascii="Times New Roman" w:hAnsi="Times New Roman"/>
          <w:sz w:val="28"/>
          <w:szCs w:val="28"/>
          <w:lang w:val="ru-RU"/>
        </w:rPr>
        <w:t>повышение работоспособности и закаливание.</w:t>
      </w:r>
    </w:p>
    <w:p w:rsidR="00883B54" w:rsidRPr="00C51A33" w:rsidRDefault="00883B54" w:rsidP="009E0E71">
      <w:pPr>
        <w:pStyle w:val="a3"/>
        <w:jc w:val="both"/>
        <w:rPr>
          <w:rFonts w:ascii="Times New Roman" w:hAnsi="Times New Roman"/>
          <w:i/>
          <w:sz w:val="28"/>
          <w:szCs w:val="28"/>
          <w:lang w:val="ru-RU"/>
        </w:rPr>
      </w:pPr>
      <w:r w:rsidRPr="00C51A33">
        <w:rPr>
          <w:rFonts w:ascii="Times New Roman" w:hAnsi="Times New Roman"/>
          <w:i/>
          <w:sz w:val="28"/>
          <w:szCs w:val="28"/>
          <w:lang w:val="ru-RU"/>
        </w:rPr>
        <w:t>Образовательные:</w:t>
      </w:r>
    </w:p>
    <w:p w:rsidR="00883B54" w:rsidRPr="009E0E71" w:rsidRDefault="00C51A33" w:rsidP="009E0E71">
      <w:pPr>
        <w:pStyle w:val="a3"/>
        <w:jc w:val="both"/>
        <w:rPr>
          <w:rFonts w:ascii="Times New Roman" w:eastAsia="Symbol" w:hAnsi="Times New Roman"/>
          <w:sz w:val="28"/>
          <w:szCs w:val="28"/>
          <w:lang w:val="ru-RU"/>
        </w:rPr>
      </w:pPr>
      <w:r>
        <w:rPr>
          <w:rFonts w:ascii="Times New Roman" w:hAnsi="Times New Roman"/>
          <w:i/>
          <w:sz w:val="28"/>
          <w:szCs w:val="28"/>
          <w:lang w:val="ru-RU"/>
        </w:rPr>
        <w:t xml:space="preserve">- </w:t>
      </w:r>
      <w:r w:rsidR="00883B54" w:rsidRPr="009E0E71">
        <w:rPr>
          <w:rFonts w:ascii="Times New Roman" w:hAnsi="Times New Roman"/>
          <w:sz w:val="28"/>
          <w:szCs w:val="28"/>
          <w:lang w:val="ru-RU"/>
        </w:rPr>
        <w:t>формирование двигательных умений и навыков;</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w:t>
      </w:r>
      <w:r w:rsidR="00883B54" w:rsidRPr="00C51A33">
        <w:rPr>
          <w:rFonts w:ascii="Times New Roman" w:hAnsi="Times New Roman"/>
          <w:sz w:val="28"/>
          <w:szCs w:val="28"/>
          <w:lang w:val="ru-RU"/>
        </w:rPr>
        <w:t>развитие физических качеств;</w:t>
      </w:r>
    </w:p>
    <w:p w:rsidR="00883B54" w:rsidRPr="009E0E71"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883B54" w:rsidRPr="00C51A33" w:rsidRDefault="00883B54" w:rsidP="009E0E71">
      <w:pPr>
        <w:pStyle w:val="a3"/>
        <w:jc w:val="both"/>
        <w:rPr>
          <w:rFonts w:ascii="Times New Roman" w:hAnsi="Times New Roman"/>
          <w:i/>
          <w:sz w:val="28"/>
          <w:szCs w:val="28"/>
          <w:lang w:val="ru-RU"/>
        </w:rPr>
      </w:pPr>
      <w:r w:rsidRPr="00C51A33">
        <w:rPr>
          <w:rFonts w:ascii="Times New Roman" w:hAnsi="Times New Roman"/>
          <w:i/>
          <w:sz w:val="28"/>
          <w:szCs w:val="28"/>
          <w:lang w:val="ru-RU"/>
        </w:rPr>
        <w:t>Воспитательные:</w:t>
      </w:r>
    </w:p>
    <w:p w:rsidR="00883B54" w:rsidRPr="009E0E71"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формирование интереса и потребности в занятиях физическими упражнениями;</w:t>
      </w:r>
    </w:p>
    <w:p w:rsidR="00883B54" w:rsidRPr="009E0E71" w:rsidRDefault="00C51A33" w:rsidP="009E0E71">
      <w:pPr>
        <w:pStyle w:val="a3"/>
        <w:jc w:val="both"/>
        <w:rPr>
          <w:rFonts w:ascii="Times New Roman" w:eastAsia="Symbol" w:hAnsi="Times New Roman"/>
          <w:sz w:val="28"/>
          <w:szCs w:val="28"/>
          <w:lang w:val="ru-RU"/>
        </w:rPr>
      </w:pPr>
      <w:proofErr w:type="gramStart"/>
      <w:r>
        <w:rPr>
          <w:rFonts w:ascii="Times New Roman" w:hAnsi="Times New Roman"/>
          <w:sz w:val="28"/>
          <w:szCs w:val="28"/>
          <w:lang w:val="ru-RU"/>
        </w:rPr>
        <w:t xml:space="preserve">- </w:t>
      </w:r>
      <w:r w:rsidR="00883B54" w:rsidRPr="009E0E71">
        <w:rPr>
          <w:rFonts w:ascii="Times New Roman" w:hAnsi="Times New Roman"/>
          <w:sz w:val="28"/>
          <w:szCs w:val="28"/>
          <w:lang w:val="ru-RU"/>
        </w:rPr>
        <w:t>разностороннее гармоничное развитие ребенка (не только физическое, но и умственное, нравственное, эстетическое, трудовое.</w:t>
      </w:r>
      <w:proofErr w:type="gramEnd"/>
    </w:p>
    <w:p w:rsidR="00883B54" w:rsidRPr="00C51A33" w:rsidRDefault="00883B54" w:rsidP="009E0E71">
      <w:pPr>
        <w:pStyle w:val="a3"/>
        <w:jc w:val="both"/>
        <w:rPr>
          <w:rFonts w:ascii="Times New Roman" w:eastAsia="Symbol" w:hAnsi="Times New Roman"/>
          <w:b/>
          <w:sz w:val="28"/>
          <w:szCs w:val="28"/>
          <w:lang w:val="ru-RU"/>
        </w:rPr>
      </w:pPr>
      <w:r w:rsidRPr="00C51A33">
        <w:rPr>
          <w:rFonts w:ascii="Times New Roman" w:hAnsi="Times New Roman"/>
          <w:b/>
          <w:sz w:val="28"/>
          <w:szCs w:val="28"/>
          <w:lang w:val="ru-RU"/>
        </w:rPr>
        <w:t>Направления физического развития:</w:t>
      </w:r>
    </w:p>
    <w:p w:rsidR="00883B54" w:rsidRPr="009E0E71" w:rsidRDefault="00C51A33" w:rsidP="009E0E71">
      <w:pPr>
        <w:pStyle w:val="a3"/>
        <w:jc w:val="both"/>
        <w:rPr>
          <w:rFonts w:ascii="Times New Roman" w:hAnsi="Times New Roman"/>
          <w:i/>
          <w:sz w:val="28"/>
          <w:szCs w:val="28"/>
          <w:lang w:val="ru-RU"/>
        </w:rPr>
      </w:pPr>
      <w:r>
        <w:rPr>
          <w:rFonts w:ascii="Times New Roman" w:hAnsi="Times New Roman"/>
          <w:i/>
          <w:sz w:val="28"/>
          <w:szCs w:val="28"/>
          <w:lang w:val="ru-RU"/>
        </w:rPr>
        <w:t>1)</w:t>
      </w:r>
      <w:r w:rsidR="00883B54" w:rsidRPr="009E0E71">
        <w:rPr>
          <w:rFonts w:ascii="Times New Roman" w:hAnsi="Times New Roman"/>
          <w:i/>
          <w:sz w:val="28"/>
          <w:szCs w:val="28"/>
          <w:lang w:val="ru-RU"/>
        </w:rPr>
        <w:t>Приобретение детьми опыта в двигательной деятельности:</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w:t>
      </w:r>
      <w:proofErr w:type="gramStart"/>
      <w:r w:rsidR="00883B54" w:rsidRPr="00C51A33">
        <w:rPr>
          <w:rFonts w:ascii="Times New Roman" w:hAnsi="Times New Roman"/>
          <w:sz w:val="28"/>
          <w:szCs w:val="28"/>
          <w:lang w:val="ru-RU"/>
        </w:rPr>
        <w:t>связанной</w:t>
      </w:r>
      <w:proofErr w:type="gramEnd"/>
      <w:r w:rsidR="00883B54" w:rsidRPr="00C51A33">
        <w:rPr>
          <w:rFonts w:ascii="Times New Roman" w:hAnsi="Times New Roman"/>
          <w:sz w:val="28"/>
          <w:szCs w:val="28"/>
          <w:lang w:val="ru-RU"/>
        </w:rPr>
        <w:t xml:space="preserve"> с выполнением упражнений;</w:t>
      </w:r>
    </w:p>
    <w:p w:rsidR="00883B54" w:rsidRPr="009E0E71"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proofErr w:type="gramStart"/>
      <w:r w:rsidR="00883B54" w:rsidRPr="009E0E71">
        <w:rPr>
          <w:rFonts w:ascii="Times New Roman" w:hAnsi="Times New Roman"/>
          <w:sz w:val="28"/>
          <w:szCs w:val="28"/>
          <w:lang w:val="ru-RU"/>
        </w:rPr>
        <w:t>направленной</w:t>
      </w:r>
      <w:proofErr w:type="gramEnd"/>
      <w:r w:rsidR="00883B54" w:rsidRPr="009E0E71">
        <w:rPr>
          <w:rFonts w:ascii="Times New Roman" w:hAnsi="Times New Roman"/>
          <w:sz w:val="28"/>
          <w:szCs w:val="28"/>
          <w:lang w:val="ru-RU"/>
        </w:rPr>
        <w:t xml:space="preserve"> на развитие таких физических качеств как координация и</w:t>
      </w:r>
    </w:p>
    <w:p w:rsidR="00883B54" w:rsidRPr="00C51A33" w:rsidRDefault="00883B54" w:rsidP="009E0E71">
      <w:pPr>
        <w:pStyle w:val="a3"/>
        <w:jc w:val="both"/>
        <w:rPr>
          <w:rFonts w:ascii="Times New Roman" w:eastAsia="Symbol" w:hAnsi="Times New Roman"/>
          <w:sz w:val="28"/>
          <w:szCs w:val="28"/>
          <w:lang w:val="ru-RU"/>
        </w:rPr>
      </w:pPr>
      <w:r w:rsidRPr="00C51A33">
        <w:rPr>
          <w:rFonts w:ascii="Times New Roman" w:hAnsi="Times New Roman"/>
          <w:sz w:val="28"/>
          <w:szCs w:val="28"/>
          <w:lang w:val="ru-RU"/>
        </w:rPr>
        <w:t>гибкость;</w:t>
      </w:r>
    </w:p>
    <w:p w:rsidR="00883B54" w:rsidRPr="009E0E71"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 xml:space="preserve">способствующей правильному формированию </w:t>
      </w:r>
      <w:proofErr w:type="spellStart"/>
      <w:r w:rsidR="00883B54" w:rsidRPr="009E0E71">
        <w:rPr>
          <w:rFonts w:ascii="Times New Roman" w:hAnsi="Times New Roman"/>
          <w:sz w:val="28"/>
          <w:szCs w:val="28"/>
          <w:lang w:val="ru-RU"/>
        </w:rPr>
        <w:t>опорн</w:t>
      </w:r>
      <w:proofErr w:type="gramStart"/>
      <w:r w:rsidR="00883B54" w:rsidRPr="009E0E71">
        <w:rPr>
          <w:rFonts w:ascii="Times New Roman" w:hAnsi="Times New Roman"/>
          <w:sz w:val="28"/>
          <w:szCs w:val="28"/>
          <w:lang w:val="ru-RU"/>
        </w:rPr>
        <w:t>о</w:t>
      </w:r>
      <w:proofErr w:type="spellEnd"/>
      <w:r w:rsidR="00883B54" w:rsidRPr="009E0E71">
        <w:rPr>
          <w:rFonts w:ascii="Times New Roman" w:hAnsi="Times New Roman"/>
          <w:sz w:val="28"/>
          <w:szCs w:val="28"/>
          <w:lang w:val="ru-RU"/>
        </w:rPr>
        <w:t>-</w:t>
      </w:r>
      <w:proofErr w:type="gramEnd"/>
      <w:r w:rsidR="00883B54" w:rsidRPr="009E0E71">
        <w:rPr>
          <w:rFonts w:ascii="Times New Roman" w:hAnsi="Times New Roman"/>
          <w:sz w:val="28"/>
          <w:szCs w:val="28"/>
          <w:lang w:val="ru-RU"/>
        </w:rPr>
        <w:t xml:space="preserve"> двигательной системы организма, развитию равновесия, координации движений, крупной и мелкой моторики;</w:t>
      </w:r>
    </w:p>
    <w:p w:rsidR="00883B54" w:rsidRPr="009E0E71" w:rsidRDefault="00883B54" w:rsidP="009E0E71">
      <w:pPr>
        <w:pStyle w:val="a3"/>
        <w:jc w:val="both"/>
        <w:rPr>
          <w:rFonts w:ascii="Times New Roman" w:eastAsia="Symbol" w:hAnsi="Times New Roman"/>
          <w:sz w:val="28"/>
          <w:szCs w:val="28"/>
          <w:lang w:val="ru-RU"/>
        </w:rPr>
      </w:pPr>
    </w:p>
    <w:p w:rsidR="00883B54" w:rsidRPr="009E0E71"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lastRenderedPageBreak/>
        <w:t>-</w:t>
      </w:r>
      <w:r w:rsidR="00883B54" w:rsidRPr="009E0E71">
        <w:rPr>
          <w:rFonts w:ascii="Times New Roman" w:hAnsi="Times New Roman"/>
          <w:sz w:val="28"/>
          <w:szCs w:val="28"/>
          <w:lang w:val="ru-RU"/>
        </w:rPr>
        <w:t>связанной с правильным, не наносящим вреда организму, выполнением основных движений (ходьба, бег, мягкие прыжки, повороты в обе стороны).</w:t>
      </w:r>
    </w:p>
    <w:p w:rsidR="00883B54" w:rsidRPr="009E0E71" w:rsidRDefault="00C51A33" w:rsidP="009E0E71">
      <w:pPr>
        <w:pStyle w:val="a3"/>
        <w:jc w:val="both"/>
        <w:rPr>
          <w:rFonts w:ascii="Times New Roman" w:hAnsi="Times New Roman"/>
          <w:i/>
          <w:sz w:val="28"/>
          <w:szCs w:val="28"/>
          <w:lang w:val="ru-RU"/>
        </w:rPr>
      </w:pPr>
      <w:r>
        <w:rPr>
          <w:rFonts w:ascii="Times New Roman" w:hAnsi="Times New Roman"/>
          <w:i/>
          <w:sz w:val="28"/>
          <w:szCs w:val="28"/>
          <w:lang w:val="ru-RU"/>
        </w:rPr>
        <w:t>2)</w:t>
      </w:r>
      <w:r w:rsidR="00883B54" w:rsidRPr="009E0E71">
        <w:rPr>
          <w:rFonts w:ascii="Times New Roman" w:hAnsi="Times New Roman"/>
          <w:i/>
          <w:sz w:val="28"/>
          <w:szCs w:val="28"/>
          <w:lang w:val="ru-RU"/>
        </w:rPr>
        <w:t xml:space="preserve">Становление целенаправленности и </w:t>
      </w:r>
      <w:proofErr w:type="spellStart"/>
      <w:r w:rsidR="00883B54" w:rsidRPr="009E0E71">
        <w:rPr>
          <w:rFonts w:ascii="Times New Roman" w:hAnsi="Times New Roman"/>
          <w:i/>
          <w:sz w:val="28"/>
          <w:szCs w:val="28"/>
          <w:lang w:val="ru-RU"/>
        </w:rPr>
        <w:t>саморегуляции</w:t>
      </w:r>
      <w:proofErr w:type="spellEnd"/>
      <w:r w:rsidR="00883B54" w:rsidRPr="009E0E71">
        <w:rPr>
          <w:rFonts w:ascii="Times New Roman" w:hAnsi="Times New Roman"/>
          <w:i/>
          <w:sz w:val="28"/>
          <w:szCs w:val="28"/>
          <w:lang w:val="ru-RU"/>
        </w:rPr>
        <w:t xml:space="preserve"> в двигательной сфере.</w:t>
      </w:r>
    </w:p>
    <w:p w:rsidR="00883B54" w:rsidRDefault="00C51A33" w:rsidP="009E0E71">
      <w:pPr>
        <w:pStyle w:val="a3"/>
        <w:jc w:val="both"/>
        <w:rPr>
          <w:rFonts w:ascii="Times New Roman" w:hAnsi="Times New Roman"/>
          <w:sz w:val="28"/>
          <w:szCs w:val="28"/>
          <w:lang w:val="ru-RU"/>
        </w:rPr>
      </w:pPr>
      <w:r>
        <w:rPr>
          <w:rFonts w:ascii="Times New Roman" w:hAnsi="Times New Roman"/>
          <w:i/>
          <w:sz w:val="28"/>
          <w:szCs w:val="28"/>
          <w:lang w:val="ru-RU"/>
        </w:rPr>
        <w:t>3)</w:t>
      </w:r>
      <w:r w:rsidR="00883B54" w:rsidRPr="009E0E71">
        <w:rPr>
          <w:rFonts w:ascii="Times New Roman" w:hAnsi="Times New Roman"/>
          <w:i/>
          <w:sz w:val="28"/>
          <w:szCs w:val="28"/>
          <w:lang w:val="ru-RU"/>
        </w:rPr>
        <w:t xml:space="preserve">Становление ценностей здорового образа жизни, овладение его элементарными нормами и правилами </w:t>
      </w:r>
      <w:r w:rsidR="00883B54" w:rsidRPr="009E0E71">
        <w:rPr>
          <w:rFonts w:ascii="Times New Roman" w:hAnsi="Times New Roman"/>
          <w:sz w:val="28"/>
          <w:szCs w:val="28"/>
          <w:lang w:val="ru-RU"/>
        </w:rPr>
        <w:t>(в питании,</w:t>
      </w:r>
      <w:r w:rsidR="00883B54" w:rsidRPr="009E0E71">
        <w:rPr>
          <w:rFonts w:ascii="Times New Roman" w:hAnsi="Times New Roman"/>
          <w:i/>
          <w:sz w:val="28"/>
          <w:szCs w:val="28"/>
          <w:lang w:val="ru-RU"/>
        </w:rPr>
        <w:t xml:space="preserve"> </w:t>
      </w:r>
      <w:r w:rsidR="00883B54" w:rsidRPr="009E0E71">
        <w:rPr>
          <w:rFonts w:ascii="Times New Roman" w:hAnsi="Times New Roman"/>
          <w:sz w:val="28"/>
          <w:szCs w:val="28"/>
          <w:lang w:val="ru-RU"/>
        </w:rPr>
        <w:t>двигательном режиме,</w:t>
      </w:r>
      <w:r w:rsidR="00883B54" w:rsidRPr="009E0E71">
        <w:rPr>
          <w:rFonts w:ascii="Times New Roman" w:hAnsi="Times New Roman"/>
          <w:i/>
          <w:sz w:val="28"/>
          <w:szCs w:val="28"/>
          <w:lang w:val="ru-RU"/>
        </w:rPr>
        <w:t xml:space="preserve"> </w:t>
      </w:r>
      <w:r w:rsidR="00883B54" w:rsidRPr="009E0E71">
        <w:rPr>
          <w:rFonts w:ascii="Times New Roman" w:hAnsi="Times New Roman"/>
          <w:sz w:val="28"/>
          <w:szCs w:val="28"/>
          <w:lang w:val="ru-RU"/>
        </w:rPr>
        <w:t>закаливании,</w:t>
      </w:r>
      <w:r w:rsidR="00883B54" w:rsidRPr="009E0E71">
        <w:rPr>
          <w:rFonts w:ascii="Times New Roman" w:hAnsi="Times New Roman"/>
          <w:i/>
          <w:sz w:val="28"/>
          <w:szCs w:val="28"/>
          <w:lang w:val="ru-RU"/>
        </w:rPr>
        <w:t xml:space="preserve"> </w:t>
      </w:r>
      <w:r w:rsidR="00883B54" w:rsidRPr="009E0E71">
        <w:rPr>
          <w:rFonts w:ascii="Times New Roman" w:hAnsi="Times New Roman"/>
          <w:sz w:val="28"/>
          <w:szCs w:val="28"/>
          <w:lang w:val="ru-RU"/>
        </w:rPr>
        <w:t>при</w:t>
      </w:r>
      <w:r w:rsidR="00883B54" w:rsidRPr="009E0E71">
        <w:rPr>
          <w:rFonts w:ascii="Times New Roman" w:hAnsi="Times New Roman"/>
          <w:i/>
          <w:sz w:val="28"/>
          <w:szCs w:val="28"/>
          <w:lang w:val="ru-RU"/>
        </w:rPr>
        <w:t xml:space="preserve"> </w:t>
      </w:r>
      <w:r w:rsidR="00883B54" w:rsidRPr="009E0E71">
        <w:rPr>
          <w:rFonts w:ascii="Times New Roman" w:hAnsi="Times New Roman"/>
          <w:sz w:val="28"/>
          <w:szCs w:val="28"/>
          <w:lang w:val="ru-RU"/>
        </w:rPr>
        <w:t>формировании полезных привычек и др.)</w:t>
      </w:r>
    </w:p>
    <w:p w:rsidR="00F212F0" w:rsidRPr="009E0E71" w:rsidRDefault="00F212F0" w:rsidP="009E0E71">
      <w:pPr>
        <w:pStyle w:val="a3"/>
        <w:jc w:val="both"/>
        <w:rPr>
          <w:rFonts w:ascii="Times New Roman" w:hAnsi="Times New Roman"/>
          <w:sz w:val="28"/>
          <w:szCs w:val="28"/>
          <w:lang w:val="ru-RU"/>
        </w:rPr>
      </w:pPr>
    </w:p>
    <w:p w:rsidR="00883B54" w:rsidRPr="00CA56FF" w:rsidRDefault="00883B54" w:rsidP="009E0E71">
      <w:pPr>
        <w:pStyle w:val="a3"/>
        <w:jc w:val="both"/>
        <w:rPr>
          <w:rFonts w:ascii="Times New Roman" w:hAnsi="Times New Roman"/>
          <w:b/>
          <w:sz w:val="28"/>
          <w:szCs w:val="28"/>
          <w:lang w:val="ru-RU"/>
        </w:rPr>
      </w:pPr>
      <w:r w:rsidRPr="00C51A33">
        <w:rPr>
          <w:rFonts w:ascii="Times New Roman" w:hAnsi="Times New Roman"/>
          <w:b/>
          <w:sz w:val="28"/>
          <w:szCs w:val="28"/>
          <w:lang w:val="ru-RU"/>
        </w:rPr>
        <w:t>Принципы физического развития:</w:t>
      </w:r>
    </w:p>
    <w:p w:rsidR="00883B54" w:rsidRPr="00C51A33" w:rsidRDefault="00883B54" w:rsidP="009E0E71">
      <w:pPr>
        <w:pStyle w:val="a3"/>
        <w:jc w:val="both"/>
        <w:rPr>
          <w:rFonts w:ascii="Times New Roman" w:hAnsi="Times New Roman"/>
          <w:i/>
          <w:sz w:val="28"/>
          <w:szCs w:val="28"/>
          <w:lang w:val="ru-RU"/>
        </w:rPr>
      </w:pPr>
      <w:r w:rsidRPr="00C51A33">
        <w:rPr>
          <w:rFonts w:ascii="Times New Roman" w:hAnsi="Times New Roman"/>
          <w:i/>
          <w:sz w:val="28"/>
          <w:szCs w:val="28"/>
          <w:lang w:val="ru-RU"/>
        </w:rPr>
        <w:t>Дидактические:</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51A33">
        <w:rPr>
          <w:rFonts w:ascii="Times New Roman" w:hAnsi="Times New Roman"/>
          <w:sz w:val="28"/>
          <w:szCs w:val="28"/>
          <w:lang w:val="ru-RU"/>
        </w:rPr>
        <w:t>систематичность и последовательность;</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51A33">
        <w:rPr>
          <w:rFonts w:ascii="Times New Roman" w:hAnsi="Times New Roman"/>
          <w:sz w:val="28"/>
          <w:szCs w:val="28"/>
          <w:lang w:val="ru-RU"/>
        </w:rPr>
        <w:t>развивающее обучение;</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51A33">
        <w:rPr>
          <w:rFonts w:ascii="Times New Roman" w:hAnsi="Times New Roman"/>
          <w:sz w:val="28"/>
          <w:szCs w:val="28"/>
          <w:lang w:val="ru-RU"/>
        </w:rPr>
        <w:t>доступность;</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51A33">
        <w:rPr>
          <w:rFonts w:ascii="Times New Roman" w:hAnsi="Times New Roman"/>
          <w:sz w:val="28"/>
          <w:szCs w:val="28"/>
          <w:lang w:val="ru-RU"/>
        </w:rPr>
        <w:t>воспитывающее обучение;</w:t>
      </w:r>
    </w:p>
    <w:p w:rsidR="00883B54" w:rsidRPr="009E0E71"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9E0E71">
        <w:rPr>
          <w:rFonts w:ascii="Times New Roman" w:hAnsi="Times New Roman"/>
          <w:sz w:val="28"/>
          <w:szCs w:val="28"/>
          <w:lang w:val="ru-RU"/>
        </w:rPr>
        <w:t>учет индивидуальных и возрастных особенностей;</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51A33">
        <w:rPr>
          <w:rFonts w:ascii="Times New Roman" w:hAnsi="Times New Roman"/>
          <w:sz w:val="28"/>
          <w:szCs w:val="28"/>
          <w:lang w:val="ru-RU"/>
        </w:rPr>
        <w:t>сознательность и активность ребенка;</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51A33">
        <w:rPr>
          <w:rFonts w:ascii="Times New Roman" w:hAnsi="Times New Roman"/>
          <w:sz w:val="28"/>
          <w:szCs w:val="28"/>
          <w:lang w:val="ru-RU"/>
        </w:rPr>
        <w:t>наглядность.</w:t>
      </w:r>
    </w:p>
    <w:p w:rsidR="00883B54" w:rsidRPr="00C51A33" w:rsidRDefault="00883B54" w:rsidP="009E0E71">
      <w:pPr>
        <w:pStyle w:val="a3"/>
        <w:jc w:val="both"/>
        <w:rPr>
          <w:rFonts w:ascii="Times New Roman" w:hAnsi="Times New Roman"/>
          <w:i/>
          <w:sz w:val="28"/>
          <w:szCs w:val="28"/>
          <w:lang w:val="ru-RU"/>
        </w:rPr>
      </w:pPr>
      <w:r w:rsidRPr="00C51A33">
        <w:rPr>
          <w:rFonts w:ascii="Times New Roman" w:hAnsi="Times New Roman"/>
          <w:i/>
          <w:sz w:val="28"/>
          <w:szCs w:val="28"/>
          <w:lang w:val="ru-RU"/>
        </w:rPr>
        <w:t>Специальные:</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51A33">
        <w:rPr>
          <w:rFonts w:ascii="Times New Roman" w:hAnsi="Times New Roman"/>
          <w:sz w:val="28"/>
          <w:szCs w:val="28"/>
          <w:lang w:val="ru-RU"/>
        </w:rPr>
        <w:t>непрерывность;</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51A33">
        <w:rPr>
          <w:rFonts w:ascii="Times New Roman" w:hAnsi="Times New Roman"/>
          <w:sz w:val="28"/>
          <w:szCs w:val="28"/>
          <w:lang w:val="ru-RU"/>
        </w:rPr>
        <w:t>последовательность наращивания тренирующих воздействий;</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51A33">
        <w:rPr>
          <w:rFonts w:ascii="Times New Roman" w:hAnsi="Times New Roman"/>
          <w:sz w:val="28"/>
          <w:szCs w:val="28"/>
          <w:lang w:val="ru-RU"/>
        </w:rPr>
        <w:t>цикличность.</w:t>
      </w:r>
    </w:p>
    <w:p w:rsidR="00883B54" w:rsidRPr="00C51A33" w:rsidRDefault="00883B54" w:rsidP="009E0E71">
      <w:pPr>
        <w:pStyle w:val="a3"/>
        <w:jc w:val="both"/>
        <w:rPr>
          <w:rFonts w:ascii="Times New Roman" w:hAnsi="Times New Roman"/>
          <w:i/>
          <w:sz w:val="28"/>
          <w:szCs w:val="28"/>
          <w:lang w:val="ru-RU"/>
        </w:rPr>
      </w:pPr>
      <w:r w:rsidRPr="00C51A33">
        <w:rPr>
          <w:rFonts w:ascii="Times New Roman" w:hAnsi="Times New Roman"/>
          <w:i/>
          <w:sz w:val="28"/>
          <w:szCs w:val="28"/>
          <w:lang w:val="ru-RU"/>
        </w:rPr>
        <w:t>Гигиенические:</w:t>
      </w:r>
    </w:p>
    <w:p w:rsid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51A33">
        <w:rPr>
          <w:rFonts w:ascii="Times New Roman" w:hAnsi="Times New Roman"/>
          <w:sz w:val="28"/>
          <w:szCs w:val="28"/>
          <w:lang w:val="ru-RU"/>
        </w:rPr>
        <w:t>сбалансированность нагрузок;</w:t>
      </w:r>
    </w:p>
    <w:p w:rsidR="00883B54" w:rsidRPr="009E0E71" w:rsidRDefault="00C51A33" w:rsidP="009E0E71">
      <w:pPr>
        <w:pStyle w:val="a3"/>
        <w:jc w:val="both"/>
        <w:rPr>
          <w:rFonts w:ascii="Times New Roman" w:eastAsia="Symbol" w:hAnsi="Times New Roman"/>
          <w:sz w:val="28"/>
          <w:szCs w:val="28"/>
          <w:lang w:val="ru-RU"/>
        </w:rPr>
      </w:pPr>
      <w:r>
        <w:rPr>
          <w:rFonts w:ascii="Times New Roman" w:eastAsia="Symbol" w:hAnsi="Times New Roman"/>
          <w:sz w:val="28"/>
          <w:szCs w:val="28"/>
          <w:lang w:val="ru-RU"/>
        </w:rPr>
        <w:t xml:space="preserve">   -</w:t>
      </w:r>
      <w:r w:rsidR="00883B54" w:rsidRPr="009E0E71">
        <w:rPr>
          <w:rFonts w:ascii="Times New Roman" w:hAnsi="Times New Roman"/>
          <w:sz w:val="28"/>
          <w:szCs w:val="28"/>
          <w:lang w:val="ru-RU"/>
        </w:rPr>
        <w:t>рациональность чередования деятельности и отдыха;</w:t>
      </w:r>
    </w:p>
    <w:p w:rsidR="00883B54" w:rsidRPr="00C51A33" w:rsidRDefault="00C51A33"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w:t>
      </w:r>
      <w:r w:rsidR="00CA56FF">
        <w:rPr>
          <w:rFonts w:ascii="Times New Roman" w:hAnsi="Times New Roman"/>
          <w:sz w:val="28"/>
          <w:szCs w:val="28"/>
          <w:lang w:val="ru-RU"/>
        </w:rPr>
        <w:t xml:space="preserve"> </w:t>
      </w:r>
      <w:r>
        <w:rPr>
          <w:rFonts w:ascii="Times New Roman" w:hAnsi="Times New Roman"/>
          <w:sz w:val="28"/>
          <w:szCs w:val="28"/>
          <w:lang w:val="ru-RU"/>
        </w:rPr>
        <w:t xml:space="preserve"> -  </w:t>
      </w:r>
      <w:r w:rsidR="00883B54" w:rsidRPr="00C51A33">
        <w:rPr>
          <w:rFonts w:ascii="Times New Roman" w:hAnsi="Times New Roman"/>
          <w:sz w:val="28"/>
          <w:szCs w:val="28"/>
          <w:lang w:val="ru-RU"/>
        </w:rPr>
        <w:t>возрастная адекватность;</w:t>
      </w:r>
    </w:p>
    <w:p w:rsidR="00883B54" w:rsidRPr="009E0E71"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9E0E71">
        <w:rPr>
          <w:rFonts w:ascii="Times New Roman" w:hAnsi="Times New Roman"/>
          <w:sz w:val="28"/>
          <w:szCs w:val="28"/>
          <w:lang w:val="ru-RU"/>
        </w:rPr>
        <w:t>оздоровительная направленность всего образовательного процесса;</w:t>
      </w:r>
    </w:p>
    <w:p w:rsidR="00883B54" w:rsidRDefault="00CA56FF" w:rsidP="009E0E71">
      <w:pPr>
        <w:pStyle w:val="a3"/>
        <w:jc w:val="both"/>
        <w:rPr>
          <w:rFonts w:ascii="Times New Roman" w:hAnsi="Times New Roman"/>
          <w:sz w:val="28"/>
          <w:szCs w:val="28"/>
          <w:lang w:val="ru-RU"/>
        </w:rPr>
      </w:pPr>
      <w:r>
        <w:rPr>
          <w:rFonts w:ascii="Times New Roman" w:hAnsi="Times New Roman"/>
          <w:sz w:val="28"/>
          <w:szCs w:val="28"/>
          <w:lang w:val="ru-RU"/>
        </w:rPr>
        <w:t xml:space="preserve">   - </w:t>
      </w:r>
      <w:r w:rsidR="00883B54" w:rsidRPr="009E0E71">
        <w:rPr>
          <w:rFonts w:ascii="Times New Roman" w:hAnsi="Times New Roman"/>
          <w:sz w:val="28"/>
          <w:szCs w:val="28"/>
          <w:lang w:val="ru-RU"/>
        </w:rPr>
        <w:t>осуществление личностн</w:t>
      </w:r>
      <w:proofErr w:type="gramStart"/>
      <w:r w:rsidR="00883B54" w:rsidRPr="009E0E71">
        <w:rPr>
          <w:rFonts w:ascii="Times New Roman" w:hAnsi="Times New Roman"/>
          <w:sz w:val="28"/>
          <w:szCs w:val="28"/>
          <w:lang w:val="ru-RU"/>
        </w:rPr>
        <w:t>о-</w:t>
      </w:r>
      <w:proofErr w:type="gramEnd"/>
      <w:r w:rsidR="00883B54" w:rsidRPr="009E0E71">
        <w:rPr>
          <w:rFonts w:ascii="Times New Roman" w:hAnsi="Times New Roman"/>
          <w:sz w:val="28"/>
          <w:szCs w:val="28"/>
          <w:lang w:val="ru-RU"/>
        </w:rPr>
        <w:t xml:space="preserve"> ориентированного обучения и воспитания.</w:t>
      </w:r>
    </w:p>
    <w:p w:rsidR="00F212F0" w:rsidRPr="009E0E71" w:rsidRDefault="00F212F0" w:rsidP="009E0E71">
      <w:pPr>
        <w:pStyle w:val="a3"/>
        <w:jc w:val="both"/>
        <w:rPr>
          <w:rFonts w:ascii="Times New Roman" w:eastAsia="Symbol" w:hAnsi="Times New Roman"/>
          <w:sz w:val="28"/>
          <w:szCs w:val="28"/>
          <w:lang w:val="ru-RU"/>
        </w:rPr>
      </w:pPr>
    </w:p>
    <w:p w:rsidR="00883B54" w:rsidRPr="00CA56FF" w:rsidRDefault="00883B54" w:rsidP="009E0E71">
      <w:pPr>
        <w:pStyle w:val="a3"/>
        <w:jc w:val="both"/>
        <w:rPr>
          <w:rFonts w:ascii="Times New Roman" w:eastAsia="Symbol" w:hAnsi="Times New Roman"/>
          <w:b/>
          <w:sz w:val="28"/>
          <w:szCs w:val="28"/>
          <w:lang w:val="ru-RU"/>
        </w:rPr>
      </w:pPr>
      <w:r w:rsidRPr="00CA56FF">
        <w:rPr>
          <w:rFonts w:ascii="Times New Roman" w:hAnsi="Times New Roman"/>
          <w:b/>
          <w:sz w:val="28"/>
          <w:szCs w:val="28"/>
          <w:lang w:val="ru-RU"/>
        </w:rPr>
        <w:t>Методы физического развития:</w:t>
      </w:r>
    </w:p>
    <w:p w:rsidR="00883B54" w:rsidRPr="00CA56FF" w:rsidRDefault="00883B54" w:rsidP="009E0E71">
      <w:pPr>
        <w:pStyle w:val="a3"/>
        <w:jc w:val="both"/>
        <w:rPr>
          <w:rFonts w:ascii="Times New Roman" w:hAnsi="Times New Roman"/>
          <w:i/>
          <w:sz w:val="28"/>
          <w:szCs w:val="28"/>
          <w:lang w:val="ru-RU"/>
        </w:rPr>
      </w:pPr>
      <w:r w:rsidRPr="00CA56FF">
        <w:rPr>
          <w:rFonts w:ascii="Times New Roman" w:hAnsi="Times New Roman"/>
          <w:i/>
          <w:sz w:val="28"/>
          <w:szCs w:val="28"/>
          <w:lang w:val="ru-RU"/>
        </w:rPr>
        <w:t>Наглядные:</w:t>
      </w:r>
    </w:p>
    <w:p w:rsidR="00883B54" w:rsidRPr="009E0E71"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9E0E71">
        <w:rPr>
          <w:rFonts w:ascii="Times New Roman" w:hAnsi="Times New Roman"/>
          <w:sz w:val="28"/>
          <w:szCs w:val="28"/>
          <w:lang w:val="ru-RU"/>
        </w:rPr>
        <w:t>наглядно-зрительные приемы (показ физических упражнений, использование наглядных пособий, имитация, зрительные ориентиры);</w:t>
      </w:r>
    </w:p>
    <w:p w:rsidR="00883B54" w:rsidRPr="009E0E71"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9E0E71">
        <w:rPr>
          <w:rFonts w:ascii="Times New Roman" w:hAnsi="Times New Roman"/>
          <w:sz w:val="28"/>
          <w:szCs w:val="28"/>
          <w:lang w:val="ru-RU"/>
        </w:rPr>
        <w:t>наглядно-слуховые приемы (музыка, песни);</w:t>
      </w:r>
    </w:p>
    <w:p w:rsidR="00883B54" w:rsidRPr="009E0E71"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9E0E71">
        <w:rPr>
          <w:rFonts w:ascii="Times New Roman" w:hAnsi="Times New Roman"/>
          <w:sz w:val="28"/>
          <w:szCs w:val="28"/>
          <w:lang w:val="ru-RU"/>
        </w:rPr>
        <w:t>тактильно-мышечные приемы (непосредственная помощь воспитателя).</w:t>
      </w:r>
    </w:p>
    <w:p w:rsidR="00883B54" w:rsidRPr="00CA56FF" w:rsidRDefault="00883B54" w:rsidP="009E0E71">
      <w:pPr>
        <w:pStyle w:val="a3"/>
        <w:jc w:val="both"/>
        <w:rPr>
          <w:rFonts w:ascii="Times New Roman" w:hAnsi="Times New Roman"/>
          <w:i/>
          <w:sz w:val="28"/>
          <w:szCs w:val="28"/>
          <w:lang w:val="ru-RU"/>
        </w:rPr>
      </w:pPr>
      <w:r w:rsidRPr="00CA56FF">
        <w:rPr>
          <w:rFonts w:ascii="Times New Roman" w:hAnsi="Times New Roman"/>
          <w:i/>
          <w:sz w:val="28"/>
          <w:szCs w:val="28"/>
          <w:lang w:val="ru-RU"/>
        </w:rPr>
        <w:t>Словесные:</w:t>
      </w:r>
    </w:p>
    <w:p w:rsidR="00883B54" w:rsidRPr="00CA56FF"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A56FF">
        <w:rPr>
          <w:rFonts w:ascii="Times New Roman" w:hAnsi="Times New Roman"/>
          <w:sz w:val="28"/>
          <w:szCs w:val="28"/>
          <w:lang w:val="ru-RU"/>
        </w:rPr>
        <w:t>объяснения, пояснения, указания;</w:t>
      </w:r>
    </w:p>
    <w:p w:rsidR="00883B54" w:rsidRPr="00CA56FF"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w:t>
      </w:r>
      <w:r w:rsidR="00883B54" w:rsidRPr="00CA56FF">
        <w:rPr>
          <w:rFonts w:ascii="Times New Roman" w:hAnsi="Times New Roman"/>
          <w:sz w:val="28"/>
          <w:szCs w:val="28"/>
          <w:lang w:val="ru-RU"/>
        </w:rPr>
        <w:t>подача команд, распоряжений, сигналов;</w:t>
      </w:r>
    </w:p>
    <w:p w:rsidR="00883B54" w:rsidRPr="00CA56FF"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-вопр</w:t>
      </w:r>
      <w:r w:rsidR="00883B54" w:rsidRPr="00CA56FF">
        <w:rPr>
          <w:rFonts w:ascii="Times New Roman" w:hAnsi="Times New Roman"/>
          <w:sz w:val="28"/>
          <w:szCs w:val="28"/>
          <w:lang w:val="ru-RU"/>
        </w:rPr>
        <w:t>осы к детям;</w:t>
      </w:r>
    </w:p>
    <w:p w:rsidR="00883B54" w:rsidRPr="00CA56FF"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A56FF">
        <w:rPr>
          <w:rFonts w:ascii="Times New Roman" w:hAnsi="Times New Roman"/>
          <w:sz w:val="28"/>
          <w:szCs w:val="28"/>
          <w:lang w:val="ru-RU"/>
        </w:rPr>
        <w:t>образный сюжетный рассказ, беседа;</w:t>
      </w:r>
    </w:p>
    <w:p w:rsidR="00883B54" w:rsidRPr="00CA56FF"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CA56FF">
        <w:rPr>
          <w:rFonts w:ascii="Times New Roman" w:hAnsi="Times New Roman"/>
          <w:sz w:val="28"/>
          <w:szCs w:val="28"/>
          <w:lang w:val="ru-RU"/>
        </w:rPr>
        <w:t>словесная инструкция.</w:t>
      </w:r>
    </w:p>
    <w:p w:rsidR="00883B54" w:rsidRPr="00CA56FF" w:rsidRDefault="00883B54" w:rsidP="009E0E71">
      <w:pPr>
        <w:pStyle w:val="a3"/>
        <w:jc w:val="both"/>
        <w:rPr>
          <w:rFonts w:ascii="Times New Roman" w:hAnsi="Times New Roman"/>
          <w:i/>
          <w:sz w:val="28"/>
          <w:szCs w:val="28"/>
          <w:lang w:val="ru-RU"/>
        </w:rPr>
      </w:pPr>
      <w:r w:rsidRPr="00CA56FF">
        <w:rPr>
          <w:rFonts w:ascii="Times New Roman" w:hAnsi="Times New Roman"/>
          <w:i/>
          <w:sz w:val="28"/>
          <w:szCs w:val="28"/>
          <w:lang w:val="ru-RU"/>
        </w:rPr>
        <w:t>Практические:</w:t>
      </w:r>
    </w:p>
    <w:p w:rsidR="00883B54" w:rsidRPr="009E0E71"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9E0E71">
        <w:rPr>
          <w:rFonts w:ascii="Times New Roman" w:hAnsi="Times New Roman"/>
          <w:sz w:val="28"/>
          <w:szCs w:val="28"/>
          <w:lang w:val="ru-RU"/>
        </w:rPr>
        <w:t>Повторение упражнений без изменения и с изменениями;</w:t>
      </w:r>
    </w:p>
    <w:p w:rsidR="00883B54" w:rsidRPr="009E0E71"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  </w:t>
      </w:r>
      <w:r w:rsidR="00883B54" w:rsidRPr="009E0E71">
        <w:rPr>
          <w:rFonts w:ascii="Times New Roman" w:hAnsi="Times New Roman"/>
          <w:sz w:val="28"/>
          <w:szCs w:val="28"/>
          <w:lang w:val="ru-RU"/>
        </w:rPr>
        <w:t>Проведение упражнений в игровой форме;</w:t>
      </w:r>
    </w:p>
    <w:p w:rsidR="00883B54" w:rsidRPr="009E0E71" w:rsidRDefault="00CA56FF" w:rsidP="009E0E71">
      <w:pPr>
        <w:pStyle w:val="a3"/>
        <w:jc w:val="both"/>
        <w:rPr>
          <w:rFonts w:ascii="Times New Roman" w:eastAsia="Symbol" w:hAnsi="Times New Roman"/>
          <w:sz w:val="28"/>
          <w:szCs w:val="28"/>
          <w:lang w:val="ru-RU"/>
        </w:rPr>
      </w:pPr>
      <w:r>
        <w:rPr>
          <w:rFonts w:ascii="Times New Roman" w:hAnsi="Times New Roman"/>
          <w:sz w:val="28"/>
          <w:szCs w:val="28"/>
          <w:lang w:val="ru-RU"/>
        </w:rPr>
        <w:t xml:space="preserve"> -</w:t>
      </w:r>
      <w:r w:rsidR="00883B54" w:rsidRPr="009E0E71">
        <w:rPr>
          <w:rFonts w:ascii="Times New Roman" w:hAnsi="Times New Roman"/>
          <w:sz w:val="28"/>
          <w:szCs w:val="28"/>
          <w:lang w:val="ru-RU"/>
        </w:rPr>
        <w:t>Проведение упражнений в соревновательной форме.</w:t>
      </w:r>
    </w:p>
    <w:p w:rsidR="00883B54" w:rsidRPr="00883B54" w:rsidRDefault="00883B54" w:rsidP="00CA56FF">
      <w:pPr>
        <w:rPr>
          <w:sz w:val="20"/>
          <w:szCs w:val="20"/>
          <w:lang w:val="ru-RU"/>
        </w:rPr>
        <w:sectPr w:rsidR="00883B54" w:rsidRPr="00883B54">
          <w:footerReference w:type="default" r:id="rId8"/>
          <w:pgSz w:w="11900" w:h="16841"/>
          <w:pgMar w:top="709" w:right="829" w:bottom="405" w:left="1100" w:header="0" w:footer="0" w:gutter="0"/>
          <w:cols w:space="720" w:equalWidth="0">
            <w:col w:w="9980"/>
          </w:cols>
        </w:sectPr>
      </w:pPr>
    </w:p>
    <w:p w:rsidR="00DF0AB4" w:rsidRPr="00F212F0" w:rsidRDefault="00DF0AB4" w:rsidP="00445652">
      <w:pPr>
        <w:pStyle w:val="3New"/>
        <w:ind w:firstLine="0"/>
        <w:jc w:val="left"/>
      </w:pPr>
    </w:p>
    <w:p w:rsidR="00DF0AB4" w:rsidRPr="00135F33" w:rsidRDefault="00DF0AB4" w:rsidP="006D1EC1">
      <w:pPr>
        <w:pStyle w:val="3New"/>
      </w:pPr>
      <w:r w:rsidRPr="00135F33">
        <w:t>2.2.2. Дошкольный возраст</w:t>
      </w:r>
      <w:bookmarkEnd w:id="13"/>
      <w:bookmarkEnd w:id="14"/>
      <w:bookmarkEnd w:id="15"/>
      <w:bookmarkEnd w:id="16"/>
    </w:p>
    <w:p w:rsidR="00DF0AB4" w:rsidRDefault="00DF0AB4" w:rsidP="00BD42CF">
      <w:pPr>
        <w:pStyle w:val="3New"/>
      </w:pPr>
      <w:bookmarkStart w:id="23" w:name="_Toc420598542"/>
      <w:bookmarkStart w:id="24" w:name="_Toc420597628"/>
      <w:bookmarkStart w:id="25" w:name="_Toc419228628"/>
      <w:bookmarkStart w:id="26" w:name="_Toc422496184"/>
      <w:r w:rsidRPr="00135F33">
        <w:t>Социально-коммуникативное развитие</w:t>
      </w:r>
      <w:bookmarkEnd w:id="23"/>
      <w:bookmarkEnd w:id="24"/>
      <w:bookmarkEnd w:id="25"/>
      <w:bookmarkEnd w:id="26"/>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2857A5">
        <w:rPr>
          <w:rFonts w:ascii="Times New Roman" w:hAnsi="Times New Roman" w:cs="Times New Roman"/>
          <w:sz w:val="28"/>
          <w:szCs w:val="28"/>
          <w:lang w:val="ru-RU"/>
        </w:rPr>
        <w:t>для</w:t>
      </w:r>
      <w:proofErr w:type="gramEnd"/>
      <w:r w:rsidRPr="002857A5">
        <w:rPr>
          <w:rFonts w:ascii="Times New Roman" w:hAnsi="Times New Roman" w:cs="Times New Roman"/>
          <w:sz w:val="28"/>
          <w:szCs w:val="28"/>
          <w:lang w:val="ru-RU"/>
        </w:rPr>
        <w:t xml:space="preserve">: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развития положительного отношения ребенка к себе и другим людям;</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 – развития коммуникативной и социальной компетентности, в том числе информационно-социальной компетентности;</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 развития игровой деятельности;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развития компетентности в виртуальном поиске.</w:t>
      </w:r>
    </w:p>
    <w:p w:rsidR="00DF0AB4" w:rsidRPr="002857A5" w:rsidRDefault="00DF0AB4" w:rsidP="009E2234">
      <w:pPr>
        <w:tabs>
          <w:tab w:val="left" w:pos="567"/>
        </w:tabs>
        <w:spacing w:after="0" w:line="240" w:lineRule="auto"/>
        <w:ind w:firstLine="567"/>
        <w:jc w:val="both"/>
        <w:rPr>
          <w:rFonts w:ascii="Times New Roman" w:hAnsi="Times New Roman" w:cs="Times New Roman"/>
          <w:i/>
          <w:sz w:val="28"/>
          <w:szCs w:val="28"/>
          <w:lang w:val="ru-RU"/>
        </w:rPr>
      </w:pPr>
      <w:r w:rsidRPr="002857A5">
        <w:rPr>
          <w:rFonts w:ascii="Times New Roman" w:hAnsi="Times New Roman" w:cs="Times New Roman"/>
          <w:i/>
          <w:sz w:val="28"/>
          <w:szCs w:val="28"/>
          <w:lang w:val="ru-RU"/>
        </w:rPr>
        <w:t>В сфере развития положительного отношения ребенка к себе и другим людям</w:t>
      </w:r>
    </w:p>
    <w:p w:rsidR="00DF0AB4" w:rsidRPr="002857A5" w:rsidRDefault="00DF0AB4" w:rsidP="009E2234">
      <w:pPr>
        <w:pStyle w:val="aa"/>
        <w:tabs>
          <w:tab w:val="left" w:pos="567"/>
        </w:tabs>
        <w:spacing w:before="0" w:after="0"/>
        <w:ind w:firstLine="567"/>
        <w:jc w:val="both"/>
        <w:rPr>
          <w:sz w:val="28"/>
          <w:szCs w:val="28"/>
        </w:rPr>
      </w:pPr>
      <w:r w:rsidRPr="002857A5">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F0AB4" w:rsidRPr="002857A5" w:rsidRDefault="00DF0AB4" w:rsidP="009E2234">
      <w:pPr>
        <w:pStyle w:val="aa"/>
        <w:tabs>
          <w:tab w:val="left" w:pos="567"/>
        </w:tabs>
        <w:spacing w:before="0" w:after="0"/>
        <w:ind w:firstLine="567"/>
        <w:jc w:val="both"/>
        <w:rPr>
          <w:sz w:val="28"/>
          <w:szCs w:val="28"/>
        </w:rPr>
      </w:pPr>
      <w:r w:rsidRPr="002857A5">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F0AB4" w:rsidRPr="002857A5" w:rsidRDefault="00DF0AB4" w:rsidP="009E2234">
      <w:pPr>
        <w:pStyle w:val="aa"/>
        <w:tabs>
          <w:tab w:val="left" w:pos="567"/>
        </w:tabs>
        <w:spacing w:before="0" w:after="0"/>
        <w:ind w:firstLine="567"/>
        <w:jc w:val="both"/>
        <w:rPr>
          <w:sz w:val="28"/>
          <w:szCs w:val="28"/>
        </w:rPr>
      </w:pPr>
      <w:r w:rsidRPr="002857A5">
        <w:rPr>
          <w:i/>
          <w:sz w:val="28"/>
          <w:szCs w:val="28"/>
        </w:rPr>
        <w:t>В сфере развития коммуникативной и социальной компетентности</w:t>
      </w:r>
    </w:p>
    <w:p w:rsidR="00DF0AB4" w:rsidRPr="002857A5" w:rsidRDefault="00DF0AB4" w:rsidP="009E2234">
      <w:pPr>
        <w:pStyle w:val="aa"/>
        <w:tabs>
          <w:tab w:val="left" w:pos="567"/>
        </w:tabs>
        <w:spacing w:before="0" w:after="0"/>
        <w:ind w:firstLine="567"/>
        <w:jc w:val="both"/>
        <w:rPr>
          <w:sz w:val="28"/>
          <w:szCs w:val="28"/>
        </w:rPr>
      </w:pPr>
      <w:r w:rsidRPr="002857A5">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F0AB4" w:rsidRPr="002857A5" w:rsidRDefault="00DF0AB4" w:rsidP="009E2234">
      <w:pPr>
        <w:pStyle w:val="aa"/>
        <w:tabs>
          <w:tab w:val="left" w:pos="567"/>
        </w:tabs>
        <w:spacing w:before="0" w:after="0"/>
        <w:ind w:firstLine="567"/>
        <w:jc w:val="both"/>
        <w:rPr>
          <w:sz w:val="28"/>
          <w:szCs w:val="28"/>
        </w:rPr>
      </w:pPr>
      <w:r>
        <w:rPr>
          <w:sz w:val="28"/>
          <w:szCs w:val="28"/>
        </w:rPr>
        <w:t>Взрослые создают в ДОУ</w:t>
      </w:r>
      <w:r w:rsidRPr="002857A5">
        <w:rPr>
          <w:sz w:val="28"/>
          <w:szCs w:val="28"/>
        </w:rPr>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w:t>
      </w:r>
      <w:r w:rsidRPr="002857A5">
        <w:rPr>
          <w:sz w:val="28"/>
          <w:szCs w:val="28"/>
        </w:rPr>
        <w:lastRenderedPageBreak/>
        <w:t xml:space="preserve">честности, лживости, злости, доброты и др., таким </w:t>
      </w:r>
      <w:proofErr w:type="gramStart"/>
      <w:r w:rsidRPr="002857A5">
        <w:rPr>
          <w:sz w:val="28"/>
          <w:szCs w:val="28"/>
        </w:rPr>
        <w:t>образом</w:t>
      </w:r>
      <w:proofErr w:type="gramEnd"/>
      <w:r w:rsidRPr="002857A5">
        <w:rPr>
          <w:sz w:val="28"/>
          <w:szCs w:val="28"/>
        </w:rPr>
        <w:t xml:space="preserve"> создавая условия освоения ребенком этических правил и норм поведения.</w:t>
      </w:r>
    </w:p>
    <w:p w:rsidR="00DF0AB4" w:rsidRPr="002857A5" w:rsidRDefault="00DF0AB4" w:rsidP="009E2234">
      <w:pPr>
        <w:pStyle w:val="aa"/>
        <w:tabs>
          <w:tab w:val="left" w:pos="567"/>
        </w:tabs>
        <w:spacing w:before="0" w:after="0"/>
        <w:ind w:firstLine="567"/>
        <w:jc w:val="both"/>
        <w:rPr>
          <w:sz w:val="28"/>
          <w:szCs w:val="28"/>
        </w:rPr>
      </w:pPr>
      <w:r w:rsidRPr="002857A5">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F0AB4" w:rsidRPr="002857A5" w:rsidRDefault="00DF0AB4" w:rsidP="009E2234">
      <w:pPr>
        <w:pStyle w:val="aa"/>
        <w:tabs>
          <w:tab w:val="left" w:pos="567"/>
        </w:tabs>
        <w:spacing w:before="0" w:after="0"/>
        <w:ind w:firstLine="567"/>
        <w:jc w:val="both"/>
        <w:rPr>
          <w:sz w:val="28"/>
          <w:szCs w:val="28"/>
        </w:rPr>
      </w:pPr>
      <w:r w:rsidRPr="002857A5">
        <w:rPr>
          <w:sz w:val="28"/>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2857A5">
        <w:rPr>
          <w:sz w:val="28"/>
          <w:szCs w:val="28"/>
        </w:rPr>
        <w:t>участии</w:t>
      </w:r>
      <w:proofErr w:type="gramEnd"/>
      <w:r w:rsidRPr="002857A5">
        <w:rPr>
          <w:sz w:val="28"/>
          <w:szCs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DF0AB4" w:rsidRPr="002857A5" w:rsidRDefault="00DF0AB4" w:rsidP="009E2234">
      <w:pPr>
        <w:pStyle w:val="aa"/>
        <w:tabs>
          <w:tab w:val="left" w:pos="567"/>
        </w:tabs>
        <w:spacing w:before="0" w:after="0"/>
        <w:ind w:firstLine="567"/>
        <w:jc w:val="both"/>
        <w:rPr>
          <w:sz w:val="28"/>
          <w:szCs w:val="28"/>
        </w:rPr>
      </w:pPr>
      <w:r w:rsidRPr="002857A5">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DF0AB4" w:rsidRPr="002857A5" w:rsidRDefault="00DF0AB4" w:rsidP="009E2234">
      <w:pPr>
        <w:pStyle w:val="aa"/>
        <w:tabs>
          <w:tab w:val="left" w:pos="567"/>
        </w:tabs>
        <w:spacing w:before="0" w:after="0"/>
        <w:ind w:firstLine="567"/>
        <w:jc w:val="both"/>
        <w:rPr>
          <w:sz w:val="28"/>
          <w:szCs w:val="28"/>
        </w:rPr>
      </w:pPr>
      <w:r w:rsidRPr="002857A5">
        <w:rPr>
          <w:i/>
          <w:sz w:val="28"/>
          <w:szCs w:val="28"/>
        </w:rPr>
        <w:t>В сфере развития игровой деятельности</w:t>
      </w:r>
    </w:p>
    <w:p w:rsidR="00DF0AB4" w:rsidRPr="009E2234" w:rsidRDefault="00DF0AB4" w:rsidP="009E2234">
      <w:pPr>
        <w:pStyle w:val="3New"/>
        <w:rPr>
          <w:b w:val="0"/>
        </w:rPr>
      </w:pPr>
      <w:r w:rsidRPr="009E2234">
        <w:rPr>
          <w:b w:val="0"/>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DF0AB4" w:rsidRPr="006D1EC1" w:rsidRDefault="00DF0AB4" w:rsidP="006D1EC1">
      <w:pPr>
        <w:pStyle w:val="3New"/>
      </w:pPr>
      <w:bookmarkStart w:id="27" w:name="_Toc420598543"/>
      <w:bookmarkStart w:id="28" w:name="_Toc420597629"/>
      <w:bookmarkStart w:id="29" w:name="_Toc419228629"/>
      <w:bookmarkStart w:id="30" w:name="_Toc422496185"/>
      <w:r w:rsidRPr="006D1EC1">
        <w:t>Познавательное развитие</w:t>
      </w:r>
      <w:bookmarkEnd w:id="27"/>
      <w:bookmarkEnd w:id="28"/>
      <w:bookmarkEnd w:id="29"/>
      <w:bookmarkEnd w:id="30"/>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bookmarkStart w:id="31" w:name="_Toc419228631"/>
      <w:bookmarkStart w:id="32" w:name="_Toc420598545"/>
      <w:bookmarkStart w:id="33" w:name="_Toc420597631"/>
      <w:bookmarkStart w:id="34" w:name="_Toc422496187"/>
      <w:r w:rsidRPr="002857A5">
        <w:rPr>
          <w:rFonts w:ascii="Times New Roman" w:hAnsi="Times New Roman" w:cs="Times New Roman"/>
          <w:sz w:val="28"/>
          <w:szCs w:val="28"/>
          <w:lang w:val="ru-RU"/>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2857A5">
        <w:rPr>
          <w:rFonts w:ascii="Times New Roman" w:hAnsi="Times New Roman" w:cs="Times New Roman"/>
          <w:sz w:val="28"/>
          <w:szCs w:val="28"/>
          <w:lang w:val="ru-RU"/>
        </w:rPr>
        <w:t>для</w:t>
      </w:r>
      <w:proofErr w:type="gramEnd"/>
      <w:r w:rsidRPr="002857A5">
        <w:rPr>
          <w:rFonts w:ascii="Times New Roman" w:hAnsi="Times New Roman" w:cs="Times New Roman"/>
          <w:sz w:val="28"/>
          <w:szCs w:val="28"/>
          <w:lang w:val="ru-RU"/>
        </w:rPr>
        <w:t xml:space="preserve">: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развития любознательности, познавательной активности, познавательных способностей детей;</w:t>
      </w:r>
    </w:p>
    <w:p w:rsidR="00DF0AB4" w:rsidRPr="002857A5" w:rsidRDefault="00DF0AB4" w:rsidP="009E2234">
      <w:pPr>
        <w:tabs>
          <w:tab w:val="left" w:pos="567"/>
        </w:tabs>
        <w:spacing w:after="0" w:line="240" w:lineRule="auto"/>
        <w:ind w:firstLine="567"/>
        <w:jc w:val="both"/>
        <w:rPr>
          <w:rFonts w:ascii="Times New Roman" w:hAnsi="Times New Roman" w:cs="Times New Roman"/>
          <w:color w:val="0070C0"/>
          <w:sz w:val="28"/>
          <w:szCs w:val="28"/>
          <w:lang w:val="ru-RU"/>
        </w:rPr>
      </w:pPr>
      <w:r w:rsidRPr="002857A5">
        <w:rPr>
          <w:rFonts w:ascii="Times New Roman" w:hAnsi="Times New Roman" w:cs="Times New Roman"/>
          <w:sz w:val="28"/>
          <w:szCs w:val="28"/>
          <w:lang w:val="ru-RU"/>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2857A5">
        <w:rPr>
          <w:rFonts w:ascii="Times New Roman" w:hAnsi="Times New Roman" w:cs="Times New Roman"/>
          <w:color w:val="0070C0"/>
          <w:sz w:val="28"/>
          <w:szCs w:val="28"/>
          <w:lang w:val="ru-RU"/>
        </w:rPr>
        <w:t xml:space="preserve">. </w:t>
      </w:r>
    </w:p>
    <w:p w:rsidR="00DF0AB4" w:rsidRPr="002857A5" w:rsidRDefault="00DF0AB4" w:rsidP="009E2234">
      <w:pPr>
        <w:tabs>
          <w:tab w:val="left" w:pos="567"/>
        </w:tabs>
        <w:spacing w:after="0" w:line="240" w:lineRule="auto"/>
        <w:ind w:firstLine="567"/>
        <w:jc w:val="both"/>
        <w:rPr>
          <w:rFonts w:ascii="Times New Roman" w:hAnsi="Times New Roman" w:cs="Times New Roman"/>
          <w:i/>
          <w:sz w:val="28"/>
          <w:szCs w:val="28"/>
          <w:lang w:val="ru-RU"/>
        </w:rPr>
      </w:pPr>
      <w:r w:rsidRPr="002857A5">
        <w:rPr>
          <w:rFonts w:ascii="Times New Roman" w:hAnsi="Times New Roman" w:cs="Times New Roman"/>
          <w:i/>
          <w:sz w:val="28"/>
          <w:szCs w:val="28"/>
          <w:lang w:val="ru-RU"/>
        </w:rPr>
        <w:lastRenderedPageBreak/>
        <w:t>В сфере развития любознательности, познавательной активности, познавательных способностей</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2857A5">
        <w:rPr>
          <w:rFonts w:ascii="Times New Roman" w:hAnsi="Times New Roman" w:cs="Times New Roman"/>
          <w:sz w:val="28"/>
          <w:szCs w:val="28"/>
          <w:lang w:val="ru-RU"/>
        </w:rPr>
        <w:t>оказывает стойкий долговременный эффект</w:t>
      </w:r>
      <w:proofErr w:type="gramEnd"/>
      <w:r w:rsidRPr="002857A5">
        <w:rPr>
          <w:rFonts w:ascii="Times New Roman" w:hAnsi="Times New Roman" w:cs="Times New Roman"/>
          <w:sz w:val="28"/>
          <w:szCs w:val="28"/>
          <w:lang w:val="ru-RU"/>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DF0AB4" w:rsidRPr="002857A5" w:rsidRDefault="00DF0AB4" w:rsidP="009E2234">
      <w:pPr>
        <w:tabs>
          <w:tab w:val="left" w:pos="567"/>
        </w:tabs>
        <w:spacing w:after="0" w:line="240" w:lineRule="auto"/>
        <w:ind w:firstLine="567"/>
        <w:jc w:val="both"/>
        <w:rPr>
          <w:rFonts w:ascii="Times New Roman" w:hAnsi="Times New Roman" w:cs="Times New Roman"/>
          <w:i/>
          <w:sz w:val="28"/>
          <w:szCs w:val="28"/>
          <w:lang w:val="ru-RU"/>
        </w:rPr>
      </w:pPr>
      <w:r w:rsidRPr="002857A5">
        <w:rPr>
          <w:rFonts w:ascii="Times New Roman" w:hAnsi="Times New Roman" w:cs="Times New Roman"/>
          <w:i/>
          <w:sz w:val="28"/>
          <w:szCs w:val="28"/>
          <w:lang w:val="ru-RU"/>
        </w:rPr>
        <w:t>В сфере развития представлений в разных сферах знаний об окружающей действительности</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Знакомство с </w:t>
      </w:r>
      <w:proofErr w:type="spellStart"/>
      <w:r w:rsidRPr="002857A5">
        <w:rPr>
          <w:rFonts w:ascii="Times New Roman" w:hAnsi="Times New Roman" w:cs="Times New Roman"/>
          <w:sz w:val="28"/>
          <w:szCs w:val="28"/>
          <w:lang w:val="ru-RU"/>
        </w:rPr>
        <w:t>социокультурным</w:t>
      </w:r>
      <w:proofErr w:type="spellEnd"/>
      <w:r w:rsidRPr="002857A5">
        <w:rPr>
          <w:rFonts w:ascii="Times New Roman" w:hAnsi="Times New Roman" w:cs="Times New Roman"/>
          <w:sz w:val="28"/>
          <w:szCs w:val="28"/>
          <w:lang w:val="ru-RU"/>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2857A5">
        <w:rPr>
          <w:rFonts w:ascii="Times New Roman" w:hAnsi="Times New Roman" w:cs="Times New Roman"/>
          <w:sz w:val="28"/>
          <w:szCs w:val="28"/>
          <w:lang w:val="ru-RU"/>
        </w:rPr>
        <w:t>кст вз</w:t>
      </w:r>
      <w:proofErr w:type="gramEnd"/>
      <w:r w:rsidRPr="002857A5">
        <w:rPr>
          <w:rFonts w:ascii="Times New Roman" w:hAnsi="Times New Roman" w:cs="Times New Roman"/>
          <w:sz w:val="28"/>
          <w:szCs w:val="28"/>
          <w:lang w:val="ru-RU"/>
        </w:rPr>
        <w:t>аимодействия в конкретных ситуациях.</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w:t>
      </w:r>
      <w:r w:rsidR="00445652">
        <w:rPr>
          <w:rFonts w:ascii="Times New Roman" w:hAnsi="Times New Roman" w:cs="Times New Roman"/>
          <w:sz w:val="28"/>
          <w:szCs w:val="28"/>
          <w:lang w:val="ru-RU"/>
        </w:rPr>
        <w:t>выполнения деятельности и др.)</w:t>
      </w:r>
      <w:proofErr w:type="gramStart"/>
      <w:r w:rsidR="00445652">
        <w:rPr>
          <w:rFonts w:ascii="Times New Roman" w:hAnsi="Times New Roman" w:cs="Times New Roman"/>
          <w:sz w:val="28"/>
          <w:szCs w:val="28"/>
          <w:lang w:val="ru-RU"/>
        </w:rPr>
        <w:t>,</w:t>
      </w:r>
      <w:r w:rsidRPr="002857A5">
        <w:rPr>
          <w:rFonts w:ascii="Times New Roman" w:hAnsi="Times New Roman" w:cs="Times New Roman"/>
          <w:sz w:val="28"/>
          <w:szCs w:val="28"/>
          <w:lang w:val="ru-RU"/>
        </w:rPr>
        <w:t>с</w:t>
      </w:r>
      <w:proofErr w:type="gramEnd"/>
      <w:r w:rsidRPr="002857A5">
        <w:rPr>
          <w:rFonts w:ascii="Times New Roman" w:hAnsi="Times New Roman" w:cs="Times New Roman"/>
          <w:sz w:val="28"/>
          <w:szCs w:val="28"/>
          <w:lang w:val="ru-RU"/>
        </w:rPr>
        <w:t>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lastRenderedPageBreak/>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w:t>
      </w:r>
      <w:r w:rsidR="00445652">
        <w:rPr>
          <w:rFonts w:ascii="Times New Roman" w:hAnsi="Times New Roman" w:cs="Times New Roman"/>
          <w:sz w:val="28"/>
          <w:szCs w:val="28"/>
          <w:lang w:val="ru-RU"/>
        </w:rPr>
        <w:t>структурирующие время (</w:t>
      </w:r>
      <w:proofErr w:type="gramStart"/>
      <w:r w:rsidR="00445652">
        <w:rPr>
          <w:rFonts w:ascii="Times New Roman" w:hAnsi="Times New Roman" w:cs="Times New Roman"/>
          <w:sz w:val="28"/>
          <w:szCs w:val="28"/>
          <w:lang w:val="ru-RU"/>
        </w:rPr>
        <w:t>например</w:t>
      </w:r>
      <w:proofErr w:type="gramEnd"/>
      <w:r w:rsidRPr="002857A5">
        <w:rPr>
          <w:rFonts w:ascii="Times New Roman" w:hAnsi="Times New Roman" w:cs="Times New Roman"/>
          <w:sz w:val="28"/>
          <w:szCs w:val="28"/>
          <w:lang w:val="ru-RU"/>
        </w:rPr>
        <w:t xml:space="preserve">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proofErr w:type="gramStart"/>
      <w:r w:rsidRPr="002857A5">
        <w:rPr>
          <w:rFonts w:ascii="Times New Roman" w:hAnsi="Times New Roman" w:cs="Times New Roman"/>
          <w:sz w:val="28"/>
          <w:szCs w:val="28"/>
          <w:lang w:val="ru-RU"/>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w:t>
      </w:r>
      <w:r w:rsidR="00445652">
        <w:rPr>
          <w:rFonts w:ascii="Times New Roman" w:hAnsi="Times New Roman" w:cs="Times New Roman"/>
          <w:sz w:val="28"/>
          <w:szCs w:val="28"/>
          <w:lang w:val="ru-RU"/>
        </w:rPr>
        <w:t xml:space="preserve"> </w:t>
      </w:r>
      <w:r w:rsidRPr="002857A5">
        <w:rPr>
          <w:rFonts w:ascii="Times New Roman" w:hAnsi="Times New Roman" w:cs="Times New Roman"/>
          <w:sz w:val="28"/>
          <w:szCs w:val="28"/>
          <w:lang w:val="ru-RU"/>
        </w:rPr>
        <w:t xml:space="preserve">квадрат, круг, </w:t>
      </w:r>
      <w:r w:rsidR="00445652">
        <w:rPr>
          <w:rFonts w:ascii="Times New Roman" w:hAnsi="Times New Roman" w:cs="Times New Roman"/>
          <w:sz w:val="28"/>
          <w:szCs w:val="28"/>
          <w:lang w:val="ru-RU"/>
        </w:rPr>
        <w:t xml:space="preserve"> </w:t>
      </w:r>
      <w:r w:rsidRPr="002857A5">
        <w:rPr>
          <w:rFonts w:ascii="Times New Roman" w:hAnsi="Times New Roman" w:cs="Times New Roman"/>
          <w:sz w:val="28"/>
          <w:szCs w:val="28"/>
          <w:lang w:val="ru-RU"/>
        </w:rPr>
        <w:t xml:space="preserve">куб, шар, цилиндр, точка, сторона, угол, площадь, вершина угла, грань»). </w:t>
      </w:r>
      <w:proofErr w:type="gramEnd"/>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lastRenderedPageBreak/>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DF0AB4" w:rsidRDefault="00DF0AB4" w:rsidP="009E2234">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оставляет ДОУ</w:t>
      </w:r>
      <w:r w:rsidRPr="002857A5">
        <w:rPr>
          <w:rFonts w:ascii="Times New Roman" w:hAnsi="Times New Roman" w:cs="Times New Roman"/>
          <w:sz w:val="28"/>
          <w:szCs w:val="28"/>
          <w:lang w:val="ru-RU"/>
        </w:rPr>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DF0AB4" w:rsidRPr="00215ADB" w:rsidRDefault="00DF0AB4" w:rsidP="00215ADB">
      <w:pPr>
        <w:tabs>
          <w:tab w:val="left" w:pos="567"/>
        </w:tabs>
        <w:spacing w:after="0" w:line="240" w:lineRule="auto"/>
        <w:ind w:firstLine="567"/>
        <w:jc w:val="center"/>
        <w:rPr>
          <w:rFonts w:ascii="Times New Roman" w:hAnsi="Times New Roman" w:cs="Times New Roman"/>
          <w:b/>
          <w:sz w:val="28"/>
          <w:szCs w:val="28"/>
          <w:lang w:val="ru-RU"/>
        </w:rPr>
      </w:pPr>
      <w:r w:rsidRPr="00215ADB">
        <w:rPr>
          <w:rFonts w:ascii="Times New Roman" w:hAnsi="Times New Roman" w:cs="Times New Roman"/>
          <w:b/>
          <w:sz w:val="28"/>
          <w:szCs w:val="28"/>
          <w:lang w:val="ru-RU"/>
        </w:rPr>
        <w:t>Речевое развитие</w:t>
      </w:r>
    </w:p>
    <w:bookmarkEnd w:id="31"/>
    <w:bookmarkEnd w:id="32"/>
    <w:bookmarkEnd w:id="33"/>
    <w:bookmarkEnd w:id="34"/>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В области речевого развития ребенка основными задачами образовательной деятельности является создание условий </w:t>
      </w:r>
      <w:proofErr w:type="gramStart"/>
      <w:r w:rsidRPr="002857A5">
        <w:rPr>
          <w:rFonts w:ascii="Times New Roman" w:hAnsi="Times New Roman" w:cs="Times New Roman"/>
          <w:sz w:val="28"/>
          <w:szCs w:val="28"/>
          <w:lang w:val="ru-RU"/>
        </w:rPr>
        <w:t>для</w:t>
      </w:r>
      <w:proofErr w:type="gramEnd"/>
      <w:r w:rsidRPr="002857A5">
        <w:rPr>
          <w:rFonts w:ascii="Times New Roman" w:hAnsi="Times New Roman" w:cs="Times New Roman"/>
          <w:sz w:val="28"/>
          <w:szCs w:val="28"/>
          <w:lang w:val="ru-RU"/>
        </w:rPr>
        <w:t xml:space="preserve">: </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формирования основы речевой и языковой культуры, совершенствования разных сторон речи ребенка;</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приобщения детей к культуре чтения художественной литературы.</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i/>
          <w:sz w:val="28"/>
          <w:szCs w:val="28"/>
          <w:lang w:val="ru-RU"/>
        </w:rPr>
      </w:pPr>
      <w:r w:rsidRPr="002857A5">
        <w:rPr>
          <w:rFonts w:ascii="Times New Roman" w:hAnsi="Times New Roman" w:cs="Times New Roman"/>
          <w:i/>
          <w:sz w:val="28"/>
          <w:szCs w:val="28"/>
          <w:lang w:val="ru-RU"/>
        </w:rPr>
        <w:t>В сфере совершенствования разных сторон речи ребенка</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2857A5">
        <w:rPr>
          <w:rFonts w:ascii="Times New Roman" w:hAnsi="Times New Roman" w:cs="Times New Roman"/>
          <w:sz w:val="28"/>
          <w:szCs w:val="28"/>
          <w:lang w:val="ru-RU"/>
        </w:rPr>
        <w:t>со</w:t>
      </w:r>
      <w:proofErr w:type="gramEnd"/>
      <w:r w:rsidRPr="002857A5">
        <w:rPr>
          <w:rFonts w:ascii="Times New Roman" w:hAnsi="Times New Roman" w:cs="Times New Roman"/>
          <w:sz w:val="28"/>
          <w:szCs w:val="28"/>
          <w:lang w:val="ru-RU"/>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2857A5">
        <w:rPr>
          <w:rFonts w:ascii="Times New Roman" w:hAnsi="Times New Roman" w:cs="Times New Roman"/>
          <w:sz w:val="28"/>
          <w:szCs w:val="28"/>
          <w:lang w:val="ru-RU"/>
        </w:rPr>
        <w:t>звук</w:t>
      </w:r>
      <w:proofErr w:type="gramStart"/>
      <w:r w:rsidRPr="002857A5">
        <w:rPr>
          <w:rFonts w:ascii="Times New Roman" w:hAnsi="Times New Roman" w:cs="Times New Roman"/>
          <w:sz w:val="28"/>
          <w:szCs w:val="28"/>
          <w:lang w:val="ru-RU"/>
        </w:rPr>
        <w:t>о</w:t>
      </w:r>
      <w:proofErr w:type="spellEnd"/>
      <w:r w:rsidRPr="002857A5">
        <w:rPr>
          <w:rFonts w:ascii="Times New Roman" w:hAnsi="Times New Roman" w:cs="Times New Roman"/>
          <w:sz w:val="28"/>
          <w:szCs w:val="28"/>
          <w:lang w:val="ru-RU"/>
        </w:rPr>
        <w:t>-</w:t>
      </w:r>
      <w:proofErr w:type="gramEnd"/>
      <w:r w:rsidRPr="002857A5">
        <w:rPr>
          <w:rFonts w:ascii="Times New Roman" w:hAnsi="Times New Roman" w:cs="Times New Roman"/>
          <w:sz w:val="28"/>
          <w:szCs w:val="28"/>
          <w:lang w:val="ru-RU"/>
        </w:rPr>
        <w:t xml:space="preserve"> и </w:t>
      </w:r>
      <w:proofErr w:type="spellStart"/>
      <w:r w:rsidRPr="002857A5">
        <w:rPr>
          <w:rFonts w:ascii="Times New Roman" w:hAnsi="Times New Roman" w:cs="Times New Roman"/>
          <w:sz w:val="28"/>
          <w:szCs w:val="28"/>
          <w:lang w:val="ru-RU"/>
        </w:rPr>
        <w:t>словопроизношения</w:t>
      </w:r>
      <w:proofErr w:type="spellEnd"/>
      <w:r w:rsidRPr="002857A5">
        <w:rPr>
          <w:rFonts w:ascii="Times New Roman" w:hAnsi="Times New Roman" w:cs="Times New Roman"/>
          <w:sz w:val="28"/>
          <w:szCs w:val="28"/>
          <w:lang w:val="ru-RU"/>
        </w:rPr>
        <w:t xml:space="preserve">, поощряют разучивание стихотворений, скороговорок, </w:t>
      </w:r>
      <w:proofErr w:type="spellStart"/>
      <w:r w:rsidRPr="002857A5">
        <w:rPr>
          <w:rFonts w:ascii="Times New Roman" w:hAnsi="Times New Roman" w:cs="Times New Roman"/>
          <w:sz w:val="28"/>
          <w:szCs w:val="28"/>
          <w:lang w:val="ru-RU"/>
        </w:rPr>
        <w:t>чистоговорок</w:t>
      </w:r>
      <w:proofErr w:type="spellEnd"/>
      <w:r w:rsidRPr="002857A5">
        <w:rPr>
          <w:rFonts w:ascii="Times New Roman" w:hAnsi="Times New Roman" w:cs="Times New Roman"/>
          <w:sz w:val="28"/>
          <w:szCs w:val="28"/>
          <w:lang w:val="ru-RU"/>
        </w:rPr>
        <w:t>, песен; организуют речевые игры, стимулируют словотворчество.</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i/>
          <w:sz w:val="28"/>
          <w:szCs w:val="28"/>
          <w:lang w:val="ru-RU"/>
        </w:rPr>
      </w:pPr>
      <w:r w:rsidRPr="002857A5">
        <w:rPr>
          <w:rFonts w:ascii="Times New Roman" w:hAnsi="Times New Roman" w:cs="Times New Roman"/>
          <w:i/>
          <w:sz w:val="28"/>
          <w:szCs w:val="28"/>
          <w:lang w:val="ru-RU"/>
        </w:rPr>
        <w:lastRenderedPageBreak/>
        <w:t>В сфере приобщения детей к культуре чтения литературных произведений</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2857A5">
        <w:rPr>
          <w:rFonts w:ascii="Times New Roman" w:hAnsi="Times New Roman" w:cs="Times New Roman"/>
          <w:sz w:val="28"/>
          <w:szCs w:val="28"/>
          <w:lang w:val="ru-RU"/>
        </w:rPr>
        <w:t>например</w:t>
      </w:r>
      <w:proofErr w:type="gramEnd"/>
      <w:r w:rsidRPr="002857A5">
        <w:rPr>
          <w:rFonts w:ascii="Times New Roman" w:hAnsi="Times New Roman" w:cs="Times New Roman"/>
          <w:sz w:val="28"/>
          <w:szCs w:val="28"/>
          <w:lang w:val="ru-RU"/>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DF0AB4" w:rsidRPr="002857A5" w:rsidRDefault="00DF0AB4" w:rsidP="009E2234">
      <w:pPr>
        <w:tabs>
          <w:tab w:val="left" w:pos="567"/>
          <w:tab w:val="left" w:pos="709"/>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F0AB4" w:rsidRDefault="00DF0AB4" w:rsidP="00215ADB">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оставляет ДОУ</w:t>
      </w:r>
      <w:r w:rsidRPr="002857A5">
        <w:rPr>
          <w:rFonts w:ascii="Times New Roman" w:hAnsi="Times New Roman" w:cs="Times New Roman"/>
          <w:sz w:val="28"/>
          <w:szCs w:val="28"/>
          <w:lang w:val="ru-RU"/>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w:t>
      </w:r>
      <w:r>
        <w:rPr>
          <w:rFonts w:ascii="Times New Roman" w:hAnsi="Times New Roman" w:cs="Times New Roman"/>
          <w:sz w:val="28"/>
          <w:szCs w:val="28"/>
          <w:lang w:val="ru-RU"/>
        </w:rPr>
        <w:t xml:space="preserve"> образовательной</w:t>
      </w:r>
    </w:p>
    <w:p w:rsidR="00DF0AB4" w:rsidRPr="002857A5" w:rsidRDefault="00DF0AB4" w:rsidP="009E2234">
      <w:pPr>
        <w:pStyle w:val="3New"/>
        <w:outlineLvl w:val="0"/>
      </w:pPr>
      <w:r w:rsidRPr="002857A5">
        <w:t>Художественно-эстетическое развитие</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2857A5">
        <w:rPr>
          <w:rFonts w:ascii="Times New Roman" w:hAnsi="Times New Roman" w:cs="Times New Roman"/>
          <w:sz w:val="28"/>
          <w:szCs w:val="28"/>
          <w:lang w:val="ru-RU"/>
        </w:rPr>
        <w:t>для</w:t>
      </w:r>
      <w:proofErr w:type="gramEnd"/>
      <w:r w:rsidRPr="002857A5">
        <w:rPr>
          <w:rFonts w:ascii="Times New Roman" w:hAnsi="Times New Roman" w:cs="Times New Roman"/>
          <w:sz w:val="28"/>
          <w:szCs w:val="28"/>
          <w:lang w:val="ru-RU"/>
        </w:rPr>
        <w:t xml:space="preserve">: </w:t>
      </w:r>
    </w:p>
    <w:p w:rsidR="00DF0AB4" w:rsidRPr="002857A5" w:rsidRDefault="00DF0AB4" w:rsidP="009E2234">
      <w:pPr>
        <w:tabs>
          <w:tab w:val="left" w:pos="567"/>
        </w:tabs>
        <w:spacing w:after="0" w:line="240" w:lineRule="auto"/>
        <w:ind w:firstLine="567"/>
        <w:jc w:val="both"/>
        <w:rPr>
          <w:rFonts w:ascii="Times New Roman" w:hAnsi="Times New Roman" w:cs="Times New Roman"/>
          <w:position w:val="-2"/>
          <w:sz w:val="28"/>
          <w:szCs w:val="28"/>
          <w:lang w:val="ru-RU"/>
        </w:rPr>
      </w:pPr>
      <w:r w:rsidRPr="002857A5">
        <w:rPr>
          <w:rFonts w:ascii="Times New Roman" w:hAnsi="Times New Roman" w:cs="Times New Roman"/>
          <w:position w:val="-2"/>
          <w:sz w:val="28"/>
          <w:szCs w:val="28"/>
          <w:lang w:val="ru-RU"/>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F0AB4" w:rsidRPr="002857A5" w:rsidRDefault="00DF0AB4" w:rsidP="009E2234">
      <w:pPr>
        <w:tabs>
          <w:tab w:val="left" w:pos="567"/>
        </w:tabs>
        <w:spacing w:after="0" w:line="240" w:lineRule="auto"/>
        <w:ind w:firstLine="567"/>
        <w:jc w:val="both"/>
        <w:rPr>
          <w:rFonts w:ascii="Times New Roman" w:hAnsi="Times New Roman" w:cs="Times New Roman"/>
          <w:position w:val="-2"/>
          <w:sz w:val="28"/>
          <w:szCs w:val="28"/>
          <w:lang w:val="ru-RU"/>
        </w:rPr>
      </w:pPr>
      <w:r w:rsidRPr="002857A5">
        <w:rPr>
          <w:rFonts w:ascii="Times New Roman" w:hAnsi="Times New Roman" w:cs="Times New Roman"/>
          <w:position w:val="-2"/>
          <w:sz w:val="28"/>
          <w:szCs w:val="28"/>
          <w:lang w:val="ru-RU"/>
        </w:rPr>
        <w:t xml:space="preserve">– развития способности к восприятию музыки, художественной литературы, фольклора; </w:t>
      </w:r>
    </w:p>
    <w:p w:rsidR="00DF0AB4" w:rsidRPr="002857A5" w:rsidRDefault="00DF0AB4" w:rsidP="009E2234">
      <w:pPr>
        <w:tabs>
          <w:tab w:val="left" w:pos="567"/>
        </w:tabs>
        <w:spacing w:after="0" w:line="240" w:lineRule="auto"/>
        <w:ind w:firstLine="567"/>
        <w:jc w:val="both"/>
        <w:rPr>
          <w:rFonts w:ascii="Times New Roman" w:hAnsi="Times New Roman" w:cs="Times New Roman"/>
          <w:position w:val="-2"/>
          <w:sz w:val="28"/>
          <w:szCs w:val="28"/>
          <w:lang w:val="ru-RU"/>
        </w:rPr>
      </w:pPr>
      <w:r w:rsidRPr="002857A5">
        <w:rPr>
          <w:rFonts w:ascii="Times New Roman" w:hAnsi="Times New Roman" w:cs="Times New Roman"/>
          <w:position w:val="-2"/>
          <w:sz w:val="28"/>
          <w:szCs w:val="28"/>
          <w:lang w:val="ru-RU"/>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F0AB4" w:rsidRPr="002857A5" w:rsidRDefault="00DF0AB4" w:rsidP="009E2234">
      <w:pPr>
        <w:tabs>
          <w:tab w:val="left" w:pos="567"/>
        </w:tabs>
        <w:spacing w:after="0" w:line="240" w:lineRule="auto"/>
        <w:ind w:firstLine="567"/>
        <w:jc w:val="both"/>
        <w:rPr>
          <w:rFonts w:ascii="Times New Roman" w:hAnsi="Times New Roman" w:cs="Times New Roman"/>
          <w:i/>
          <w:position w:val="-2"/>
          <w:sz w:val="28"/>
          <w:szCs w:val="28"/>
          <w:lang w:val="ru-RU"/>
        </w:rPr>
      </w:pPr>
      <w:r w:rsidRPr="002857A5">
        <w:rPr>
          <w:rFonts w:ascii="Times New Roman" w:hAnsi="Times New Roman" w:cs="Times New Roman"/>
          <w:i/>
          <w:position w:val="-2"/>
          <w:sz w:val="28"/>
          <w:szCs w:val="28"/>
          <w:lang w:val="ru-RU"/>
        </w:rPr>
        <w:lastRenderedPageBreak/>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DF0AB4" w:rsidRPr="002857A5" w:rsidRDefault="00DF0AB4" w:rsidP="009E2234">
      <w:pPr>
        <w:tabs>
          <w:tab w:val="left" w:pos="567"/>
          <w:tab w:val="right" w:pos="9355"/>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position w:val="-2"/>
          <w:sz w:val="28"/>
          <w:szCs w:val="28"/>
          <w:lang w:val="ru-RU"/>
        </w:rPr>
        <w:t xml:space="preserve">Эстетическое отношение к миру </w:t>
      </w:r>
      <w:proofErr w:type="gramStart"/>
      <w:r w:rsidRPr="002857A5">
        <w:rPr>
          <w:rFonts w:ascii="Times New Roman" w:hAnsi="Times New Roman" w:cs="Times New Roman"/>
          <w:position w:val="-2"/>
          <w:sz w:val="28"/>
          <w:szCs w:val="28"/>
          <w:lang w:val="ru-RU"/>
        </w:rPr>
        <w:t>опирается</w:t>
      </w:r>
      <w:proofErr w:type="gramEnd"/>
      <w:r w:rsidRPr="002857A5">
        <w:rPr>
          <w:rFonts w:ascii="Times New Roman" w:hAnsi="Times New Roman" w:cs="Times New Roman"/>
          <w:position w:val="-2"/>
          <w:sz w:val="28"/>
          <w:szCs w:val="28"/>
          <w:lang w:val="ru-RU"/>
        </w:rPr>
        <w:t xml:space="preserve"> прежде всего на восприятие действительности разными органами чувств. Взрослые </w:t>
      </w:r>
      <w:r w:rsidRPr="002857A5">
        <w:rPr>
          <w:rFonts w:ascii="Times New Roman" w:hAnsi="Times New Roman" w:cs="Times New Roman"/>
          <w:sz w:val="28"/>
          <w:szCs w:val="28"/>
          <w:lang w:val="ru-RU"/>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F0AB4" w:rsidRPr="002857A5" w:rsidRDefault="00DF0AB4" w:rsidP="009E2234">
      <w:pPr>
        <w:tabs>
          <w:tab w:val="left" w:pos="567"/>
        </w:tabs>
        <w:spacing w:after="0" w:line="240" w:lineRule="auto"/>
        <w:ind w:firstLine="567"/>
        <w:jc w:val="both"/>
        <w:rPr>
          <w:rFonts w:ascii="Times New Roman" w:hAnsi="Times New Roman" w:cs="Times New Roman"/>
          <w:position w:val="-2"/>
          <w:sz w:val="28"/>
          <w:szCs w:val="28"/>
          <w:lang w:val="ru-RU"/>
        </w:rPr>
      </w:pPr>
      <w:r w:rsidRPr="002857A5">
        <w:rPr>
          <w:rFonts w:ascii="Times New Roman" w:hAnsi="Times New Roman" w:cs="Times New Roman"/>
          <w:i/>
          <w:position w:val="-2"/>
          <w:sz w:val="28"/>
          <w:szCs w:val="28"/>
          <w:lang w:val="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position w:val="-2"/>
          <w:sz w:val="28"/>
          <w:szCs w:val="28"/>
          <w:lang w:val="ru-RU"/>
        </w:rPr>
        <w:t>Взрослые</w:t>
      </w:r>
      <w:r w:rsidRPr="002857A5">
        <w:rPr>
          <w:rFonts w:ascii="Times New Roman" w:hAnsi="Times New Roman" w:cs="Times New Roman"/>
          <w:sz w:val="28"/>
          <w:szCs w:val="28"/>
          <w:lang w:val="ru-RU"/>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F0AB4" w:rsidRPr="002857A5" w:rsidRDefault="00DF0AB4" w:rsidP="009E2234">
      <w:pPr>
        <w:pStyle w:val="3New"/>
        <w:outlineLvl w:val="0"/>
      </w:pPr>
      <w:bookmarkStart w:id="35" w:name="_Toc420598546"/>
      <w:bookmarkStart w:id="36" w:name="_Toc420597632"/>
      <w:bookmarkStart w:id="37" w:name="_Toc419228632"/>
      <w:bookmarkStart w:id="38" w:name="_Toc422496188"/>
      <w:r w:rsidRPr="002857A5">
        <w:t>Физическое развитие</w:t>
      </w:r>
      <w:bookmarkEnd w:id="35"/>
      <w:bookmarkEnd w:id="36"/>
      <w:bookmarkEnd w:id="37"/>
      <w:bookmarkEnd w:id="38"/>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В области физического развития ребенка основными задачами образовательной деятельност</w:t>
      </w:r>
      <w:r w:rsidRPr="00AD2F0C">
        <w:rPr>
          <w:rFonts w:ascii="Times New Roman" w:hAnsi="Times New Roman" w:cs="Times New Roman"/>
          <w:sz w:val="28"/>
          <w:szCs w:val="28"/>
          <w:lang w:val="ru-RU"/>
        </w:rPr>
        <w:t>и</w:t>
      </w:r>
      <w:r w:rsidRPr="002857A5">
        <w:rPr>
          <w:rFonts w:ascii="Times New Roman" w:hAnsi="Times New Roman" w:cs="Times New Roman"/>
          <w:sz w:val="28"/>
          <w:szCs w:val="28"/>
          <w:lang w:val="ru-RU"/>
        </w:rPr>
        <w:t xml:space="preserve"> являются создание условий </w:t>
      </w:r>
      <w:proofErr w:type="gramStart"/>
      <w:r w:rsidRPr="002857A5">
        <w:rPr>
          <w:rFonts w:ascii="Times New Roman" w:hAnsi="Times New Roman" w:cs="Times New Roman"/>
          <w:sz w:val="28"/>
          <w:szCs w:val="28"/>
          <w:lang w:val="ru-RU"/>
        </w:rPr>
        <w:t>для</w:t>
      </w:r>
      <w:proofErr w:type="gramEnd"/>
      <w:r w:rsidRPr="002857A5">
        <w:rPr>
          <w:rFonts w:ascii="Times New Roman" w:hAnsi="Times New Roman" w:cs="Times New Roman"/>
          <w:sz w:val="28"/>
          <w:szCs w:val="28"/>
          <w:lang w:val="ru-RU"/>
        </w:rPr>
        <w:t xml:space="preserve">: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lastRenderedPageBreak/>
        <w:t>– становления у детей ценностей здорового образа жизни;</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развития представлений о своем теле и своих физических возможностях;</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 приобретения двигательного опыта и совершенствования двигательной активности;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–формирования начальных представлений о некоторых видах спорта, овладения подвижными играми с правилами.</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i/>
          <w:sz w:val="28"/>
          <w:szCs w:val="28"/>
          <w:lang w:val="ru-RU"/>
        </w:rPr>
        <w:t>В сфере становления у детей ценностей здорового образа жизни</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F0AB4" w:rsidRPr="002857A5" w:rsidRDefault="00DF0AB4" w:rsidP="009E2234">
      <w:pPr>
        <w:tabs>
          <w:tab w:val="left" w:pos="567"/>
        </w:tabs>
        <w:spacing w:after="0" w:line="240" w:lineRule="auto"/>
        <w:ind w:firstLine="567"/>
        <w:jc w:val="both"/>
        <w:rPr>
          <w:rFonts w:ascii="Times New Roman" w:hAnsi="Times New Roman" w:cs="Times New Roman"/>
          <w:i/>
          <w:sz w:val="28"/>
          <w:szCs w:val="28"/>
          <w:lang w:val="ru-RU"/>
        </w:rPr>
      </w:pPr>
      <w:r w:rsidRPr="002857A5">
        <w:rPr>
          <w:rFonts w:ascii="Times New Roman" w:hAnsi="Times New Roman" w:cs="Times New Roman"/>
          <w:i/>
          <w:sz w:val="28"/>
          <w:szCs w:val="28"/>
          <w:lang w:val="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Взрослые уделяют специальное внимание развитию у ребенка представлений о своем теле, произвольности действий и движений ребенка.</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2857A5">
        <w:rPr>
          <w:rFonts w:ascii="Times New Roman" w:hAnsi="Times New Roman" w:cs="Times New Roman"/>
          <w:sz w:val="28"/>
          <w:szCs w:val="28"/>
          <w:lang w:val="ru-RU"/>
        </w:rPr>
        <w:t>помещения</w:t>
      </w:r>
      <w:proofErr w:type="gramEnd"/>
      <w:r w:rsidRPr="002857A5">
        <w:rPr>
          <w:rFonts w:ascii="Times New Roman" w:hAnsi="Times New Roman" w:cs="Times New Roman"/>
          <w:sz w:val="28"/>
          <w:szCs w:val="28"/>
          <w:lang w:val="ru-RU"/>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F0AB4" w:rsidRPr="002857A5" w:rsidRDefault="00DF0AB4" w:rsidP="009E2234">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DF0AB4" w:rsidRPr="00414594" w:rsidRDefault="00DF0AB4" w:rsidP="00215ADB">
      <w:pPr>
        <w:tabs>
          <w:tab w:val="left" w:pos="567"/>
        </w:tabs>
        <w:spacing w:after="0" w:line="240" w:lineRule="auto"/>
        <w:ind w:firstLine="567"/>
        <w:jc w:val="both"/>
        <w:rPr>
          <w:rFonts w:ascii="Times New Roman" w:hAnsi="Times New Roman" w:cs="Times New Roman"/>
          <w:sz w:val="28"/>
          <w:szCs w:val="28"/>
          <w:lang w:val="ru-RU"/>
        </w:rPr>
      </w:pPr>
      <w:r w:rsidRPr="002857A5">
        <w:rPr>
          <w:rFonts w:ascii="Times New Roman" w:hAnsi="Times New Roman" w:cs="Times New Roman"/>
          <w:sz w:val="28"/>
          <w:szCs w:val="28"/>
          <w:lang w:val="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F0AB4" w:rsidRDefault="00DF0AB4" w:rsidP="00215ADB">
      <w:pPr>
        <w:spacing w:after="0" w:line="240" w:lineRule="auto"/>
        <w:jc w:val="center"/>
        <w:rPr>
          <w:rFonts w:ascii="Times New Roman" w:hAnsi="Times New Roman" w:cs="Times New Roman"/>
          <w:b/>
          <w:bCs/>
          <w:sz w:val="28"/>
          <w:szCs w:val="28"/>
          <w:lang w:val="ru-RU"/>
        </w:rPr>
      </w:pPr>
    </w:p>
    <w:p w:rsidR="00CA56FF" w:rsidRDefault="00CA56FF" w:rsidP="00215ADB">
      <w:pPr>
        <w:spacing w:after="0" w:line="240" w:lineRule="auto"/>
        <w:jc w:val="center"/>
        <w:rPr>
          <w:rFonts w:ascii="Times New Roman" w:hAnsi="Times New Roman" w:cs="Times New Roman"/>
          <w:b/>
          <w:bCs/>
          <w:sz w:val="28"/>
          <w:szCs w:val="28"/>
          <w:lang w:val="ru-RU"/>
        </w:rPr>
      </w:pPr>
    </w:p>
    <w:p w:rsidR="00CA56FF" w:rsidRDefault="00CA56FF" w:rsidP="00215ADB">
      <w:pPr>
        <w:spacing w:after="0" w:line="240" w:lineRule="auto"/>
        <w:jc w:val="center"/>
        <w:rPr>
          <w:rFonts w:ascii="Times New Roman" w:hAnsi="Times New Roman" w:cs="Times New Roman"/>
          <w:b/>
          <w:bCs/>
          <w:sz w:val="28"/>
          <w:szCs w:val="28"/>
          <w:lang w:val="ru-RU"/>
        </w:rPr>
      </w:pPr>
    </w:p>
    <w:p w:rsidR="00DF0AB4" w:rsidRPr="00176721" w:rsidRDefault="00DF0AB4" w:rsidP="00215ADB">
      <w:pPr>
        <w:spacing w:after="0" w:line="240" w:lineRule="auto"/>
        <w:jc w:val="center"/>
        <w:rPr>
          <w:rFonts w:ascii="Times New Roman" w:hAnsi="Times New Roman" w:cs="Times New Roman"/>
          <w:b/>
          <w:bCs/>
          <w:sz w:val="28"/>
          <w:szCs w:val="28"/>
          <w:lang w:val="ru-RU"/>
        </w:rPr>
      </w:pPr>
      <w:r w:rsidRPr="00176721">
        <w:rPr>
          <w:rFonts w:ascii="Times New Roman" w:hAnsi="Times New Roman" w:cs="Times New Roman"/>
          <w:b/>
          <w:bCs/>
          <w:sz w:val="28"/>
          <w:szCs w:val="28"/>
          <w:lang w:val="ru-RU"/>
        </w:rPr>
        <w:lastRenderedPageBreak/>
        <w:t xml:space="preserve">2.3. Взаимодействие взрослых с детьми </w:t>
      </w:r>
    </w:p>
    <w:p w:rsidR="00DF0AB4" w:rsidRPr="00E277DF" w:rsidRDefault="00DF0AB4" w:rsidP="00E277DF">
      <w:pPr>
        <w:tabs>
          <w:tab w:val="left" w:pos="567"/>
        </w:tabs>
        <w:autoSpaceDE w:val="0"/>
        <w:autoSpaceDN w:val="0"/>
        <w:adjustRightInd w:val="0"/>
        <w:spacing w:after="0" w:line="240" w:lineRule="auto"/>
        <w:ind w:firstLine="567"/>
        <w:jc w:val="both"/>
        <w:rPr>
          <w:rFonts w:ascii="Times New Roman" w:hAnsi="Times New Roman"/>
          <w:sz w:val="28"/>
          <w:szCs w:val="28"/>
          <w:lang w:val="ru-RU"/>
        </w:rPr>
      </w:pPr>
      <w:r w:rsidRPr="00E277DF">
        <w:rPr>
          <w:rFonts w:ascii="Times New Roman" w:hAnsi="Times New Roman"/>
          <w:color w:val="000000"/>
          <w:sz w:val="28"/>
          <w:szCs w:val="28"/>
          <w:lang w:val="ru-RU" w:eastAsia="ru-RU"/>
        </w:rPr>
        <w:t>Взаимодействие</w:t>
      </w:r>
      <w:r w:rsidRPr="00E277DF">
        <w:rPr>
          <w:rFonts w:ascii="Times New Roman" w:hAnsi="Times New Roman"/>
          <w:sz w:val="28"/>
          <w:szCs w:val="28"/>
          <w:lang w:val="ru-RU"/>
        </w:rPr>
        <w:t xml:space="preserve"> взрослых с детьми является важнейшим фактором развития ребенка и пронизывает все направления образовательной деятельности. </w:t>
      </w:r>
    </w:p>
    <w:p w:rsidR="00DF0AB4" w:rsidRPr="00E277DF" w:rsidRDefault="00DF0AB4" w:rsidP="00E277DF">
      <w:pPr>
        <w:tabs>
          <w:tab w:val="left" w:pos="567"/>
        </w:tabs>
        <w:spacing w:after="0" w:line="240" w:lineRule="auto"/>
        <w:ind w:firstLine="567"/>
        <w:jc w:val="both"/>
        <w:rPr>
          <w:rFonts w:ascii="Times New Roman" w:hAnsi="Times New Roman"/>
          <w:sz w:val="28"/>
          <w:szCs w:val="28"/>
          <w:lang w:val="ru-RU" w:eastAsia="ru-RU"/>
        </w:rPr>
      </w:pPr>
      <w:r w:rsidRPr="00E277DF">
        <w:rPr>
          <w:rFonts w:ascii="Times New Roman" w:hAnsi="Times New Roman"/>
          <w:sz w:val="28"/>
          <w:szCs w:val="28"/>
          <w:lang w:val="ru-RU"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E277DF">
        <w:rPr>
          <w:rFonts w:ascii="Times New Roman" w:hAnsi="Times New Roman"/>
          <w:sz w:val="28"/>
          <w:szCs w:val="28"/>
          <w:lang w:val="ru-RU" w:eastAsia="ru-RU"/>
        </w:rPr>
        <w:t>со</w:t>
      </w:r>
      <w:proofErr w:type="gramEnd"/>
      <w:r w:rsidRPr="00E277DF">
        <w:rPr>
          <w:rFonts w:ascii="Times New Roman" w:hAnsi="Times New Roman"/>
          <w:sz w:val="28"/>
          <w:szCs w:val="28"/>
          <w:lang w:val="ru-RU" w:eastAsia="ru-RU"/>
        </w:rPr>
        <w:t xml:space="preserve"> взрослыми и в самостоятельной деятельности в предметной среде называется процессом овладения культурными практиками.</w:t>
      </w:r>
    </w:p>
    <w:p w:rsidR="00DF0AB4" w:rsidRPr="00E277DF" w:rsidRDefault="00DF0AB4" w:rsidP="00E277DF">
      <w:pPr>
        <w:tabs>
          <w:tab w:val="left" w:pos="567"/>
        </w:tabs>
        <w:spacing w:after="0" w:line="240" w:lineRule="auto"/>
        <w:ind w:firstLine="567"/>
        <w:jc w:val="both"/>
        <w:rPr>
          <w:rFonts w:ascii="Times New Roman" w:hAnsi="Times New Roman"/>
          <w:sz w:val="28"/>
          <w:szCs w:val="28"/>
          <w:lang w:val="ru-RU" w:eastAsia="ru-RU"/>
        </w:rPr>
      </w:pPr>
      <w:r w:rsidRPr="00E277DF">
        <w:rPr>
          <w:rFonts w:ascii="Times New Roman" w:hAnsi="Times New Roman"/>
          <w:sz w:val="28"/>
          <w:szCs w:val="28"/>
          <w:lang w:val="ru-RU"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F0AB4" w:rsidRPr="00E277DF" w:rsidRDefault="00DF0AB4" w:rsidP="00E277DF">
      <w:pPr>
        <w:tabs>
          <w:tab w:val="left" w:pos="567"/>
        </w:tabs>
        <w:spacing w:after="0" w:line="240" w:lineRule="auto"/>
        <w:ind w:firstLine="567"/>
        <w:jc w:val="both"/>
        <w:rPr>
          <w:rFonts w:ascii="Times New Roman" w:hAnsi="Times New Roman"/>
          <w:sz w:val="28"/>
          <w:szCs w:val="28"/>
          <w:lang w:val="ru-RU"/>
        </w:rPr>
      </w:pPr>
      <w:r w:rsidRPr="00E277DF">
        <w:rPr>
          <w:rFonts w:ascii="Times New Roman" w:hAnsi="Times New Roman"/>
          <w:sz w:val="28"/>
          <w:szCs w:val="28"/>
          <w:lang w:val="ru-RU"/>
        </w:rPr>
        <w:t xml:space="preserve">Для </w:t>
      </w:r>
      <w:r w:rsidRPr="00E277DF">
        <w:rPr>
          <w:rFonts w:ascii="Times New Roman" w:hAnsi="Times New Roman"/>
          <w:i/>
          <w:sz w:val="28"/>
          <w:szCs w:val="28"/>
          <w:lang w:val="ru-RU"/>
        </w:rPr>
        <w:t>личностно-порождающего взаимодействия</w:t>
      </w:r>
      <w:r w:rsidRPr="00E277DF">
        <w:rPr>
          <w:rFonts w:ascii="Times New Roman" w:hAnsi="Times New Roman"/>
          <w:sz w:val="28"/>
          <w:szCs w:val="28"/>
          <w:lang w:val="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E277DF">
        <w:rPr>
          <w:rFonts w:ascii="Times New Roman" w:hAnsi="Times New Roman"/>
          <w:sz w:val="28"/>
          <w:szCs w:val="28"/>
          <w:lang w:val="ru-RU"/>
        </w:rPr>
        <w:t>со</w:t>
      </w:r>
      <w:proofErr w:type="gramEnd"/>
      <w:r w:rsidRPr="00E277DF">
        <w:rPr>
          <w:rFonts w:ascii="Times New Roman" w:hAnsi="Times New Roman"/>
          <w:sz w:val="28"/>
          <w:szCs w:val="28"/>
          <w:lang w:val="ru-RU"/>
        </w:rPr>
        <w:t xml:space="preserve"> взрослыми и другими детьми.</w:t>
      </w:r>
    </w:p>
    <w:p w:rsidR="00DF0AB4" w:rsidRPr="00E277DF" w:rsidRDefault="00DF0AB4" w:rsidP="00E277DF">
      <w:pPr>
        <w:tabs>
          <w:tab w:val="left" w:pos="567"/>
        </w:tabs>
        <w:spacing w:after="0" w:line="240" w:lineRule="auto"/>
        <w:ind w:firstLine="567"/>
        <w:jc w:val="both"/>
        <w:rPr>
          <w:rFonts w:ascii="Times New Roman" w:hAnsi="Times New Roman"/>
          <w:sz w:val="28"/>
          <w:szCs w:val="28"/>
          <w:lang w:val="ru-RU"/>
        </w:rPr>
      </w:pPr>
      <w:r w:rsidRPr="00E277DF">
        <w:rPr>
          <w:rFonts w:ascii="Times New Roman" w:hAnsi="Times New Roman"/>
          <w:i/>
          <w:sz w:val="28"/>
          <w:szCs w:val="28"/>
          <w:lang w:val="ru-RU"/>
        </w:rPr>
        <w:t xml:space="preserve">Личностно-порождающее взаимодействие способствует </w:t>
      </w:r>
      <w:r w:rsidRPr="00E277DF">
        <w:rPr>
          <w:rFonts w:ascii="Times New Roman" w:hAnsi="Times New Roman"/>
          <w:sz w:val="28"/>
          <w:szCs w:val="28"/>
          <w:lang w:val="ru-RU"/>
        </w:rPr>
        <w:t xml:space="preserve">формированию у ребенка  различных позитивных качеств. Ребенок учится </w:t>
      </w:r>
      <w:r w:rsidRPr="00E277DF">
        <w:rPr>
          <w:rFonts w:ascii="Times New Roman" w:hAnsi="Times New Roman"/>
          <w:iCs/>
          <w:sz w:val="28"/>
          <w:szCs w:val="28"/>
          <w:lang w:val="ru-RU"/>
        </w:rPr>
        <w:t>уважать себя и других, так как о</w:t>
      </w:r>
      <w:r w:rsidRPr="00E277DF">
        <w:rPr>
          <w:rFonts w:ascii="Times New Roman" w:hAnsi="Times New Roman"/>
          <w:sz w:val="28"/>
          <w:szCs w:val="28"/>
          <w:lang w:val="ru-RU"/>
        </w:rPr>
        <w:t xml:space="preserve">тношение ребенка к себе и другим людям всегда отражает характер отношения к нему окружающих взрослых. Он приобретает </w:t>
      </w:r>
      <w:r w:rsidRPr="00E277DF">
        <w:rPr>
          <w:rFonts w:ascii="Times New Roman" w:hAnsi="Times New Roman"/>
          <w:iCs/>
          <w:sz w:val="28"/>
          <w:szCs w:val="28"/>
          <w:lang w:val="ru-RU"/>
        </w:rPr>
        <w:t>чувство уверенности в себе, не боится ошибок</w:t>
      </w:r>
      <w:r w:rsidRPr="00E277DF">
        <w:rPr>
          <w:rFonts w:ascii="Times New Roman" w:hAnsi="Times New Roman"/>
          <w:i/>
          <w:iCs/>
          <w:sz w:val="28"/>
          <w:szCs w:val="28"/>
          <w:lang w:val="ru-RU"/>
        </w:rPr>
        <w:t>.</w:t>
      </w:r>
      <w:r w:rsidRPr="00E277DF">
        <w:rPr>
          <w:rFonts w:ascii="Times New Roman" w:hAnsi="Times New Roman"/>
          <w:sz w:val="28"/>
          <w:szCs w:val="28"/>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F0AB4" w:rsidRPr="00E277DF" w:rsidRDefault="00DF0AB4" w:rsidP="00E277DF">
      <w:pPr>
        <w:tabs>
          <w:tab w:val="left" w:pos="567"/>
        </w:tabs>
        <w:spacing w:after="0" w:line="240" w:lineRule="auto"/>
        <w:ind w:firstLine="567"/>
        <w:jc w:val="both"/>
        <w:rPr>
          <w:rFonts w:ascii="Times New Roman" w:hAnsi="Times New Roman"/>
          <w:sz w:val="28"/>
          <w:szCs w:val="28"/>
          <w:lang w:val="ru-RU"/>
        </w:rPr>
      </w:pPr>
      <w:r w:rsidRPr="00E277DF">
        <w:rPr>
          <w:rFonts w:ascii="Times New Roman" w:hAnsi="Times New Roman"/>
          <w:sz w:val="28"/>
          <w:szCs w:val="28"/>
          <w:lang w:val="ru-RU"/>
        </w:rPr>
        <w:t xml:space="preserve">Ребенок </w:t>
      </w:r>
      <w:r w:rsidRPr="00E277DF">
        <w:rPr>
          <w:rFonts w:ascii="Times New Roman" w:hAnsi="Times New Roman"/>
          <w:iCs/>
          <w:sz w:val="28"/>
          <w:szCs w:val="28"/>
          <w:lang w:val="ru-RU"/>
        </w:rPr>
        <w:t>не боится быть самим собой, быть искренним</w:t>
      </w:r>
      <w:r w:rsidRPr="00E277DF">
        <w:rPr>
          <w:rFonts w:ascii="Times New Roman" w:hAnsi="Times New Roman"/>
          <w:sz w:val="28"/>
          <w:szCs w:val="28"/>
          <w:lang w:val="ru-RU"/>
        </w:rPr>
        <w:t xml:space="preserve">. Когда взрослые поддерживают индивидуальность ребенка, принимают его таким, каков он </w:t>
      </w:r>
      <w:r w:rsidRPr="00E277DF">
        <w:rPr>
          <w:rFonts w:ascii="Times New Roman" w:hAnsi="Times New Roman"/>
          <w:sz w:val="28"/>
          <w:szCs w:val="28"/>
          <w:lang w:val="ru-RU"/>
        </w:rPr>
        <w:lastRenderedPageBreak/>
        <w:t>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DF0AB4" w:rsidRPr="00E277DF" w:rsidRDefault="00DF0AB4" w:rsidP="00E277DF">
      <w:pPr>
        <w:tabs>
          <w:tab w:val="left" w:pos="567"/>
        </w:tabs>
        <w:spacing w:after="0" w:line="240" w:lineRule="auto"/>
        <w:ind w:firstLine="567"/>
        <w:jc w:val="both"/>
        <w:rPr>
          <w:rFonts w:ascii="Times New Roman" w:hAnsi="Times New Roman"/>
          <w:sz w:val="28"/>
          <w:szCs w:val="28"/>
          <w:lang w:val="ru-RU"/>
        </w:rPr>
      </w:pPr>
      <w:r w:rsidRPr="00E277DF">
        <w:rPr>
          <w:rFonts w:ascii="Times New Roman" w:hAnsi="Times New Roman"/>
          <w:sz w:val="28"/>
          <w:szCs w:val="28"/>
          <w:lang w:val="ru-RU"/>
        </w:rPr>
        <w:t xml:space="preserve">Ребенок учится </w:t>
      </w:r>
      <w:r w:rsidRPr="00E277DF">
        <w:rPr>
          <w:rFonts w:ascii="Times New Roman" w:hAnsi="Times New Roman"/>
          <w:iCs/>
          <w:sz w:val="28"/>
          <w:szCs w:val="28"/>
          <w:lang w:val="ru-RU"/>
        </w:rPr>
        <w:t>брать на себя ответственность за свои решения и поступки</w:t>
      </w:r>
      <w:r w:rsidRPr="00E277DF">
        <w:rPr>
          <w:rFonts w:ascii="Times New Roman" w:hAnsi="Times New Roman"/>
          <w:sz w:val="28"/>
          <w:szCs w:val="28"/>
          <w:lang w:val="ru-RU"/>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F0AB4" w:rsidRPr="00E277DF" w:rsidRDefault="00DF0AB4" w:rsidP="00E277DF">
      <w:pPr>
        <w:tabs>
          <w:tab w:val="left" w:pos="567"/>
        </w:tabs>
        <w:spacing w:after="0" w:line="240" w:lineRule="auto"/>
        <w:ind w:firstLine="567"/>
        <w:jc w:val="both"/>
        <w:rPr>
          <w:rFonts w:ascii="Times New Roman" w:hAnsi="Times New Roman"/>
          <w:sz w:val="28"/>
          <w:szCs w:val="28"/>
          <w:lang w:val="ru-RU"/>
        </w:rPr>
      </w:pPr>
      <w:r w:rsidRPr="00E277DF">
        <w:rPr>
          <w:rFonts w:ascii="Times New Roman" w:hAnsi="Times New Roman"/>
          <w:sz w:val="28"/>
          <w:szCs w:val="28"/>
          <w:lang w:val="ru-RU"/>
        </w:rPr>
        <w:t xml:space="preserve">Ребенок приучается </w:t>
      </w:r>
      <w:r w:rsidRPr="00E277DF">
        <w:rPr>
          <w:rFonts w:ascii="Times New Roman" w:hAnsi="Times New Roman"/>
          <w:iCs/>
          <w:sz w:val="28"/>
          <w:szCs w:val="28"/>
          <w:lang w:val="ru-RU"/>
        </w:rPr>
        <w:t xml:space="preserve">думать самостоятельно, </w:t>
      </w:r>
      <w:r w:rsidRPr="00E277DF">
        <w:rPr>
          <w:rFonts w:ascii="Times New Roman" w:hAnsi="Times New Roman"/>
          <w:sz w:val="28"/>
          <w:szCs w:val="28"/>
          <w:lang w:val="ru-RU"/>
        </w:rPr>
        <w:t xml:space="preserve">поскольку взрослые не навязывают ему своего решения, а способствуют тому, чтобы он принял </w:t>
      </w:r>
      <w:proofErr w:type="gramStart"/>
      <w:r w:rsidRPr="00E277DF">
        <w:rPr>
          <w:rFonts w:ascii="Times New Roman" w:hAnsi="Times New Roman"/>
          <w:sz w:val="28"/>
          <w:szCs w:val="28"/>
          <w:lang w:val="ru-RU"/>
        </w:rPr>
        <w:t>собственное</w:t>
      </w:r>
      <w:proofErr w:type="gramEnd"/>
      <w:r w:rsidRPr="00E277DF">
        <w:rPr>
          <w:rFonts w:ascii="Times New Roman" w:hAnsi="Times New Roman"/>
          <w:sz w:val="28"/>
          <w:szCs w:val="28"/>
          <w:lang w:val="ru-RU"/>
        </w:rPr>
        <w:t>.</w:t>
      </w:r>
    </w:p>
    <w:p w:rsidR="00DF0AB4" w:rsidRPr="00E277DF" w:rsidRDefault="00DF0AB4" w:rsidP="00E277DF">
      <w:pPr>
        <w:tabs>
          <w:tab w:val="left" w:pos="567"/>
        </w:tabs>
        <w:spacing w:after="0" w:line="240" w:lineRule="auto"/>
        <w:ind w:firstLine="567"/>
        <w:jc w:val="both"/>
        <w:rPr>
          <w:rFonts w:ascii="Times New Roman" w:hAnsi="Times New Roman"/>
          <w:sz w:val="28"/>
          <w:szCs w:val="28"/>
          <w:lang w:val="ru-RU"/>
        </w:rPr>
      </w:pPr>
      <w:r w:rsidRPr="00E277DF">
        <w:rPr>
          <w:rFonts w:ascii="Times New Roman" w:hAnsi="Times New Roman"/>
          <w:sz w:val="28"/>
          <w:szCs w:val="28"/>
          <w:lang w:val="ru-RU"/>
        </w:rPr>
        <w:t xml:space="preserve">Ребенок учится </w:t>
      </w:r>
      <w:r w:rsidRPr="00E277DF">
        <w:rPr>
          <w:rFonts w:ascii="Times New Roman" w:hAnsi="Times New Roman"/>
          <w:iCs/>
          <w:sz w:val="28"/>
          <w:szCs w:val="28"/>
          <w:lang w:val="ru-RU"/>
        </w:rPr>
        <w:t>адекватно выражать свои чувства</w:t>
      </w:r>
      <w:r w:rsidRPr="00E277DF">
        <w:rPr>
          <w:rFonts w:ascii="Times New Roman" w:hAnsi="Times New Roman"/>
          <w:sz w:val="28"/>
          <w:szCs w:val="28"/>
          <w:lang w:val="ru-RU"/>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F0AB4" w:rsidRPr="00215ADB" w:rsidRDefault="00DF0AB4" w:rsidP="00215ADB">
      <w:pPr>
        <w:tabs>
          <w:tab w:val="left" w:pos="567"/>
        </w:tabs>
        <w:spacing w:after="0" w:line="240" w:lineRule="auto"/>
        <w:ind w:firstLine="567"/>
        <w:jc w:val="both"/>
        <w:rPr>
          <w:rFonts w:ascii="Times New Roman" w:hAnsi="Times New Roman"/>
          <w:sz w:val="28"/>
          <w:szCs w:val="28"/>
          <w:lang w:val="ru-RU"/>
        </w:rPr>
      </w:pPr>
      <w:r w:rsidRPr="00E277DF">
        <w:rPr>
          <w:rFonts w:ascii="Times New Roman" w:hAnsi="Times New Roman"/>
          <w:sz w:val="28"/>
          <w:szCs w:val="28"/>
          <w:lang w:val="ru-RU"/>
        </w:rPr>
        <w:t xml:space="preserve">Ребенок учится </w:t>
      </w:r>
      <w:r w:rsidRPr="00E277DF">
        <w:rPr>
          <w:rFonts w:ascii="Times New Roman" w:hAnsi="Times New Roman"/>
          <w:iCs/>
          <w:sz w:val="28"/>
          <w:szCs w:val="28"/>
          <w:lang w:val="ru-RU"/>
        </w:rPr>
        <w:t xml:space="preserve">понимать других и сочувствовать им, </w:t>
      </w:r>
      <w:r w:rsidRPr="00E277DF">
        <w:rPr>
          <w:rFonts w:ascii="Times New Roman" w:hAnsi="Times New Roman"/>
          <w:sz w:val="28"/>
          <w:szCs w:val="28"/>
          <w:lang w:val="ru-RU"/>
        </w:rPr>
        <w:t xml:space="preserve">потому что получает этот опыт из общения </w:t>
      </w:r>
      <w:proofErr w:type="gramStart"/>
      <w:r w:rsidRPr="00E277DF">
        <w:rPr>
          <w:rFonts w:ascii="Times New Roman" w:hAnsi="Times New Roman"/>
          <w:sz w:val="28"/>
          <w:szCs w:val="28"/>
          <w:lang w:val="ru-RU"/>
        </w:rPr>
        <w:t>со</w:t>
      </w:r>
      <w:proofErr w:type="gramEnd"/>
      <w:r w:rsidRPr="00E277DF">
        <w:rPr>
          <w:rFonts w:ascii="Times New Roman" w:hAnsi="Times New Roman"/>
          <w:sz w:val="28"/>
          <w:szCs w:val="28"/>
          <w:lang w:val="ru-RU"/>
        </w:rPr>
        <w:t xml:space="preserve"> взрослыми и переносит его на других людей.</w:t>
      </w:r>
    </w:p>
    <w:p w:rsidR="00DF0AB4" w:rsidRDefault="00DF0AB4" w:rsidP="00176721">
      <w:pPr>
        <w:pStyle w:val="aa"/>
        <w:spacing w:before="0" w:after="0"/>
        <w:jc w:val="center"/>
        <w:rPr>
          <w:b/>
          <w:bCs/>
          <w:sz w:val="28"/>
          <w:szCs w:val="28"/>
        </w:rPr>
      </w:pPr>
    </w:p>
    <w:p w:rsidR="00DF0AB4" w:rsidRPr="00156A52" w:rsidRDefault="00DF0AB4" w:rsidP="00176721">
      <w:pPr>
        <w:pStyle w:val="aa"/>
        <w:spacing w:before="0" w:after="0"/>
        <w:jc w:val="center"/>
        <w:rPr>
          <w:b/>
          <w:bCs/>
          <w:sz w:val="28"/>
          <w:szCs w:val="28"/>
        </w:rPr>
      </w:pPr>
      <w:r>
        <w:rPr>
          <w:b/>
          <w:bCs/>
          <w:sz w:val="28"/>
          <w:szCs w:val="28"/>
        </w:rPr>
        <w:t>2</w:t>
      </w:r>
      <w:r w:rsidRPr="00832FC9">
        <w:rPr>
          <w:b/>
          <w:bCs/>
          <w:sz w:val="28"/>
          <w:szCs w:val="28"/>
        </w:rPr>
        <w:t>.</w:t>
      </w:r>
      <w:r>
        <w:rPr>
          <w:b/>
          <w:bCs/>
          <w:sz w:val="28"/>
          <w:szCs w:val="28"/>
        </w:rPr>
        <w:t>4.В</w:t>
      </w:r>
      <w:r w:rsidRPr="00832FC9">
        <w:rPr>
          <w:b/>
          <w:bCs/>
          <w:sz w:val="28"/>
          <w:szCs w:val="28"/>
        </w:rPr>
        <w:t>заимодействия педагогического коллектива</w:t>
      </w:r>
      <w:r>
        <w:rPr>
          <w:b/>
          <w:bCs/>
          <w:sz w:val="28"/>
          <w:szCs w:val="28"/>
        </w:rPr>
        <w:t xml:space="preserve"> </w:t>
      </w:r>
      <w:r w:rsidRPr="00832FC9">
        <w:rPr>
          <w:b/>
          <w:bCs/>
          <w:sz w:val="28"/>
          <w:szCs w:val="28"/>
        </w:rPr>
        <w:t xml:space="preserve">с семьями </w:t>
      </w:r>
      <w:r>
        <w:rPr>
          <w:b/>
          <w:bCs/>
          <w:sz w:val="28"/>
          <w:szCs w:val="28"/>
        </w:rPr>
        <w:t xml:space="preserve"> </w:t>
      </w:r>
      <w:r w:rsidRPr="00832FC9">
        <w:rPr>
          <w:b/>
          <w:bCs/>
          <w:sz w:val="28"/>
          <w:szCs w:val="28"/>
        </w:rPr>
        <w:t>воспитанников.</w:t>
      </w:r>
    </w:p>
    <w:p w:rsidR="00DF0AB4" w:rsidRDefault="00DF0AB4" w:rsidP="009E2234">
      <w:pPr>
        <w:pStyle w:val="aa"/>
        <w:spacing w:before="0" w:after="0"/>
        <w:ind w:firstLine="709"/>
        <w:jc w:val="both"/>
        <w:rPr>
          <w:sz w:val="28"/>
          <w:szCs w:val="28"/>
        </w:rPr>
      </w:pPr>
      <w:r w:rsidRPr="00832FC9">
        <w:rPr>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BA03ED" w:rsidRPr="00BA03ED" w:rsidRDefault="00BA03ED" w:rsidP="00BA03ED">
      <w:pPr>
        <w:spacing w:line="237" w:lineRule="auto"/>
        <w:ind w:right="40" w:firstLine="713"/>
        <w:jc w:val="both"/>
        <w:rPr>
          <w:rFonts w:ascii="Times New Roman" w:hAnsi="Times New Roman" w:cs="Times New Roman"/>
          <w:sz w:val="20"/>
          <w:szCs w:val="20"/>
          <w:lang w:val="ru-RU"/>
        </w:rPr>
      </w:pPr>
      <w:r w:rsidRPr="00BA03ED">
        <w:rPr>
          <w:rFonts w:ascii="Times New Roman" w:hAnsi="Times New Roman" w:cs="Times New Roman"/>
          <w:sz w:val="28"/>
          <w:szCs w:val="28"/>
          <w:lang w:val="ru-RU"/>
        </w:rPr>
        <w:t xml:space="preserve">Цель взаимодействия педагогического коллектива ОУ с семьѐй заключается в обеспечении разносторонней поддержки воспитательного потенциала семьи, помощи родителям в осознании </w:t>
      </w:r>
      <w:proofErr w:type="spellStart"/>
      <w:r w:rsidRPr="00BA03ED">
        <w:rPr>
          <w:rFonts w:ascii="Times New Roman" w:hAnsi="Times New Roman" w:cs="Times New Roman"/>
          <w:sz w:val="28"/>
          <w:szCs w:val="28"/>
          <w:lang w:val="ru-RU"/>
        </w:rPr>
        <w:t>самоценности</w:t>
      </w:r>
      <w:proofErr w:type="spellEnd"/>
      <w:r w:rsidRPr="00BA03ED">
        <w:rPr>
          <w:rFonts w:ascii="Times New Roman" w:hAnsi="Times New Roman" w:cs="Times New Roman"/>
          <w:sz w:val="28"/>
          <w:szCs w:val="28"/>
          <w:lang w:val="ru-RU"/>
        </w:rPr>
        <w:t xml:space="preserve"> дошкольного периода детства как базиса для всей последующей жизни человека.</w:t>
      </w:r>
      <w:r>
        <w:rPr>
          <w:rFonts w:ascii="Times New Roman" w:hAnsi="Times New Roman" w:cs="Times New Roman"/>
          <w:sz w:val="20"/>
          <w:szCs w:val="20"/>
          <w:lang w:val="ru-RU"/>
        </w:rPr>
        <w:t xml:space="preserve"> </w:t>
      </w:r>
      <w:r w:rsidRPr="00BA03ED">
        <w:rPr>
          <w:rFonts w:ascii="Times New Roman" w:hAnsi="Times New Roman" w:cs="Times New Roman"/>
          <w:sz w:val="28"/>
          <w:szCs w:val="28"/>
          <w:lang w:val="ru-RU"/>
        </w:rPr>
        <w:t>Взаимодействие с родителями (законными представителями) по вопросам образования ребѐнка происходит через непосредственное вовлечение их в образовательную деятельность, посредством создания образовательных проектов совместно с семьѐй на основе выявления потребностей и поддержки образовательных инициатив семьи.</w:t>
      </w:r>
    </w:p>
    <w:p w:rsidR="00DF0AB4" w:rsidRPr="004456F5" w:rsidRDefault="00DF0AB4" w:rsidP="009E2234">
      <w:pPr>
        <w:tabs>
          <w:tab w:val="left" w:pos="567"/>
        </w:tabs>
        <w:spacing w:after="0" w:line="240" w:lineRule="auto"/>
        <w:ind w:firstLine="567"/>
        <w:jc w:val="both"/>
        <w:rPr>
          <w:rFonts w:ascii="Times New Roman" w:hAnsi="Times New Roman"/>
          <w:sz w:val="28"/>
          <w:szCs w:val="28"/>
          <w:lang w:val="ru-RU" w:eastAsia="ru-RU"/>
        </w:rPr>
      </w:pPr>
      <w:r w:rsidRPr="004456F5">
        <w:rPr>
          <w:rFonts w:ascii="Times New Roman" w:hAnsi="Times New Roman"/>
          <w:sz w:val="28"/>
          <w:szCs w:val="28"/>
          <w:lang w:val="ru-RU"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w:t>
      </w:r>
      <w:r>
        <w:rPr>
          <w:rFonts w:ascii="Times New Roman" w:hAnsi="Times New Roman"/>
          <w:sz w:val="28"/>
          <w:szCs w:val="28"/>
          <w:lang w:val="ru-RU" w:eastAsia="ru-RU"/>
        </w:rPr>
        <w:t>тому педагогам, реализующим Программу</w:t>
      </w:r>
      <w:r w:rsidRPr="004456F5">
        <w:rPr>
          <w:rFonts w:ascii="Times New Roman" w:hAnsi="Times New Roman"/>
          <w:sz w:val="28"/>
          <w:szCs w:val="28"/>
          <w:lang w:val="ru-RU" w:eastAsia="ru-RU"/>
        </w:rPr>
        <w:t>,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4456F5">
        <w:rPr>
          <w:rFonts w:ascii="Times New Roman" w:hAnsi="Times New Roman"/>
          <w:sz w:val="28"/>
          <w:szCs w:val="28"/>
          <w:lang w:val="ru-RU" w:eastAsia="ru-RU"/>
        </w:rPr>
        <w:t>й(</w:t>
      </w:r>
      <w:proofErr w:type="gramEnd"/>
      <w:r w:rsidRPr="004456F5">
        <w:rPr>
          <w:rFonts w:ascii="Times New Roman" w:hAnsi="Times New Roman"/>
          <w:sz w:val="28"/>
          <w:szCs w:val="28"/>
          <w:lang w:val="ru-RU" w:eastAsia="ru-RU"/>
        </w:rPr>
        <w:t xml:space="preserve">законных представителей) в деле воспитания и развития их детей. </w:t>
      </w:r>
    </w:p>
    <w:p w:rsidR="00DF0AB4" w:rsidRPr="004456F5" w:rsidRDefault="00DF0AB4" w:rsidP="009E2234">
      <w:pPr>
        <w:tabs>
          <w:tab w:val="left" w:pos="567"/>
        </w:tabs>
        <w:spacing w:after="0" w:line="240" w:lineRule="auto"/>
        <w:ind w:firstLine="567"/>
        <w:jc w:val="both"/>
        <w:rPr>
          <w:rFonts w:ascii="Times New Roman" w:hAnsi="Times New Roman"/>
          <w:sz w:val="28"/>
          <w:szCs w:val="28"/>
          <w:lang w:val="ru-RU" w:eastAsia="ru-RU"/>
        </w:rPr>
      </w:pPr>
      <w:r w:rsidRPr="004456F5">
        <w:rPr>
          <w:rFonts w:ascii="Times New Roman" w:hAnsi="Times New Roman"/>
          <w:sz w:val="28"/>
          <w:szCs w:val="28"/>
          <w:lang w:val="ru-RU" w:eastAsia="ru-RU"/>
        </w:rPr>
        <w:t>Тесное сотрудничество с семьей де</w:t>
      </w:r>
      <w:r>
        <w:rPr>
          <w:rFonts w:ascii="Times New Roman" w:hAnsi="Times New Roman"/>
          <w:sz w:val="28"/>
          <w:szCs w:val="28"/>
          <w:lang w:val="ru-RU" w:eastAsia="ru-RU"/>
        </w:rPr>
        <w:t>лает успешной работу ДОУ.</w:t>
      </w:r>
      <w:r w:rsidRPr="004456F5">
        <w:rPr>
          <w:rFonts w:ascii="Times New Roman" w:hAnsi="Times New Roman"/>
          <w:sz w:val="28"/>
          <w:szCs w:val="28"/>
          <w:lang w:val="ru-RU" w:eastAsia="ru-RU"/>
        </w:rPr>
        <w:t xml:space="preserve"> Только в диалоге обе стороны могут узнать, как ребенок ведет себя в другой </w:t>
      </w:r>
      <w:r w:rsidRPr="004456F5">
        <w:rPr>
          <w:rFonts w:ascii="Times New Roman" w:hAnsi="Times New Roman"/>
          <w:sz w:val="28"/>
          <w:szCs w:val="28"/>
          <w:lang w:val="ru-RU" w:eastAsia="ru-RU"/>
        </w:rPr>
        <w:lastRenderedPageBreak/>
        <w:t>жизненной среде. Обмен информацией о ребенке является основой для воспитательного партнерства между родителями</w:t>
      </w:r>
      <w:r>
        <w:rPr>
          <w:rFonts w:ascii="Times New Roman" w:hAnsi="Times New Roman"/>
          <w:sz w:val="28"/>
          <w:szCs w:val="28"/>
          <w:lang w:val="ru-RU" w:eastAsia="ru-RU"/>
        </w:rPr>
        <w:t xml:space="preserve"> </w:t>
      </w:r>
      <w:r w:rsidRPr="004456F5">
        <w:rPr>
          <w:rFonts w:ascii="Times New Roman" w:hAnsi="Times New Roman"/>
          <w:sz w:val="28"/>
          <w:szCs w:val="28"/>
          <w:lang w:val="ru-RU"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F0AB4" w:rsidRPr="004456F5" w:rsidRDefault="00DF0AB4" w:rsidP="009E2234">
      <w:pPr>
        <w:tabs>
          <w:tab w:val="left" w:pos="567"/>
        </w:tabs>
        <w:spacing w:after="0" w:line="240" w:lineRule="auto"/>
        <w:ind w:firstLine="567"/>
        <w:jc w:val="both"/>
        <w:rPr>
          <w:rFonts w:ascii="Times New Roman" w:hAnsi="Times New Roman"/>
          <w:sz w:val="28"/>
          <w:szCs w:val="28"/>
          <w:lang w:val="ru-RU" w:eastAsia="ru-RU"/>
        </w:rPr>
      </w:pPr>
      <w:r w:rsidRPr="004456F5">
        <w:rPr>
          <w:rFonts w:ascii="Times New Roman" w:hAnsi="Times New Roman"/>
          <w:sz w:val="28"/>
          <w:szCs w:val="28"/>
          <w:lang w:val="ru-RU"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F0AB4" w:rsidRPr="004456F5" w:rsidRDefault="00DF0AB4" w:rsidP="009E2234">
      <w:pPr>
        <w:tabs>
          <w:tab w:val="left" w:pos="567"/>
        </w:tabs>
        <w:spacing w:after="0" w:line="240" w:lineRule="auto"/>
        <w:ind w:firstLine="567"/>
        <w:jc w:val="both"/>
        <w:rPr>
          <w:rFonts w:ascii="Times New Roman" w:hAnsi="Times New Roman"/>
          <w:sz w:val="28"/>
          <w:szCs w:val="28"/>
          <w:lang w:val="ru-RU" w:eastAsia="ru-RU"/>
        </w:rPr>
      </w:pPr>
      <w:r w:rsidRPr="004456F5">
        <w:rPr>
          <w:rFonts w:ascii="Times New Roman" w:hAnsi="Times New Roman"/>
          <w:sz w:val="28"/>
          <w:szCs w:val="28"/>
          <w:lang w:val="ru-RU"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w:t>
      </w:r>
      <w:r>
        <w:rPr>
          <w:rFonts w:ascii="Times New Roman" w:hAnsi="Times New Roman"/>
          <w:sz w:val="28"/>
          <w:szCs w:val="28"/>
          <w:lang w:val="ru-RU" w:eastAsia="ru-RU"/>
        </w:rPr>
        <w:t>, что семья и ДОУ</w:t>
      </w:r>
      <w:r w:rsidRPr="004456F5">
        <w:rPr>
          <w:rFonts w:ascii="Times New Roman" w:hAnsi="Times New Roman"/>
          <w:sz w:val="28"/>
          <w:szCs w:val="28"/>
          <w:lang w:val="ru-RU" w:eastAsia="ru-RU"/>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4456F5">
        <w:rPr>
          <w:rFonts w:ascii="Times New Roman" w:hAnsi="Times New Roman"/>
          <w:sz w:val="28"/>
          <w:szCs w:val="28"/>
          <w:lang w:val="ru-RU" w:eastAsia="ru-RU"/>
        </w:rPr>
        <w:t>взаимодополняемость</w:t>
      </w:r>
      <w:proofErr w:type="spellEnd"/>
      <w:r w:rsidRPr="004456F5">
        <w:rPr>
          <w:rFonts w:ascii="Times New Roman" w:hAnsi="Times New Roman"/>
          <w:sz w:val="28"/>
          <w:szCs w:val="28"/>
          <w:lang w:val="ru-RU" w:eastAsia="ru-RU"/>
        </w:rPr>
        <w:t xml:space="preserve"> в семе</w:t>
      </w:r>
      <w:r>
        <w:rPr>
          <w:rFonts w:ascii="Times New Roman" w:hAnsi="Times New Roman"/>
          <w:sz w:val="28"/>
          <w:szCs w:val="28"/>
          <w:lang w:val="ru-RU" w:eastAsia="ru-RU"/>
        </w:rPr>
        <w:t xml:space="preserve">йном и </w:t>
      </w:r>
      <w:proofErr w:type="spellStart"/>
      <w:r>
        <w:rPr>
          <w:rFonts w:ascii="Times New Roman" w:hAnsi="Times New Roman"/>
          <w:sz w:val="28"/>
          <w:szCs w:val="28"/>
          <w:lang w:val="ru-RU" w:eastAsia="ru-RU"/>
        </w:rPr>
        <w:t>внесемейном</w:t>
      </w:r>
      <w:proofErr w:type="spellEnd"/>
      <w:r>
        <w:rPr>
          <w:rFonts w:ascii="Times New Roman" w:hAnsi="Times New Roman"/>
          <w:sz w:val="28"/>
          <w:szCs w:val="28"/>
          <w:lang w:val="ru-RU" w:eastAsia="ru-RU"/>
        </w:rPr>
        <w:t xml:space="preserve"> образовании.</w:t>
      </w:r>
    </w:p>
    <w:p w:rsidR="00DF0AB4" w:rsidRPr="00832FC9" w:rsidRDefault="00DF0AB4" w:rsidP="009E2234">
      <w:pPr>
        <w:tabs>
          <w:tab w:val="num" w:pos="0"/>
        </w:tabs>
        <w:spacing w:after="0" w:line="240" w:lineRule="auto"/>
        <w:ind w:firstLine="709"/>
        <w:jc w:val="both"/>
        <w:rPr>
          <w:rFonts w:ascii="Times New Roman" w:hAnsi="Times New Roman" w:cs="Times New Roman"/>
          <w:sz w:val="28"/>
          <w:szCs w:val="28"/>
          <w:lang w:val="ru-RU"/>
        </w:rPr>
      </w:pPr>
      <w:r w:rsidRPr="00832FC9">
        <w:rPr>
          <w:rFonts w:ascii="Times New Roman" w:hAnsi="Times New Roman" w:cs="Times New Roman"/>
          <w:sz w:val="28"/>
          <w:szCs w:val="28"/>
          <w:u w:val="single"/>
          <w:lang w:val="ru-RU"/>
        </w:rPr>
        <w:t>Направления работы</w:t>
      </w:r>
      <w:r w:rsidRPr="00832FC9">
        <w:rPr>
          <w:rFonts w:ascii="Times New Roman" w:hAnsi="Times New Roman" w:cs="Times New Roman"/>
          <w:sz w:val="28"/>
          <w:szCs w:val="28"/>
          <w:lang w:val="ru-RU"/>
        </w:rPr>
        <w:t xml:space="preserve"> по взаимодействию с семьями воспитанников следующие:</w:t>
      </w:r>
    </w:p>
    <w:p w:rsidR="00DF0AB4" w:rsidRPr="00832FC9" w:rsidRDefault="00DF0AB4" w:rsidP="00394483">
      <w:pPr>
        <w:numPr>
          <w:ilvl w:val="0"/>
          <w:numId w:val="14"/>
        </w:numPr>
        <w:tabs>
          <w:tab w:val="clear" w:pos="720"/>
          <w:tab w:val="num" w:pos="0"/>
          <w:tab w:val="left" w:pos="426"/>
        </w:tabs>
        <w:spacing w:after="0" w:line="240" w:lineRule="auto"/>
        <w:ind w:left="0" w:firstLine="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защита прав ребёнка в семье и детском саду;</w:t>
      </w:r>
    </w:p>
    <w:p w:rsidR="00DF0AB4" w:rsidRPr="00832FC9" w:rsidRDefault="00DF0AB4" w:rsidP="00394483">
      <w:pPr>
        <w:numPr>
          <w:ilvl w:val="0"/>
          <w:numId w:val="14"/>
        </w:numPr>
        <w:tabs>
          <w:tab w:val="clear" w:pos="720"/>
          <w:tab w:val="num" w:pos="0"/>
          <w:tab w:val="num" w:pos="426"/>
        </w:tabs>
        <w:spacing w:after="0" w:line="240" w:lineRule="auto"/>
        <w:ind w:left="0" w:firstLine="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воспитание, развитие и оздоровление детей;</w:t>
      </w:r>
    </w:p>
    <w:p w:rsidR="00DF0AB4" w:rsidRPr="00832FC9" w:rsidRDefault="00DF0AB4" w:rsidP="00394483">
      <w:pPr>
        <w:numPr>
          <w:ilvl w:val="0"/>
          <w:numId w:val="14"/>
        </w:numPr>
        <w:tabs>
          <w:tab w:val="clear" w:pos="720"/>
          <w:tab w:val="num" w:pos="0"/>
          <w:tab w:val="left" w:pos="426"/>
        </w:tabs>
        <w:spacing w:after="0" w:line="240" w:lineRule="auto"/>
        <w:ind w:left="0" w:firstLine="0"/>
        <w:jc w:val="both"/>
        <w:rPr>
          <w:rFonts w:ascii="Times New Roman" w:hAnsi="Times New Roman" w:cs="Times New Roman"/>
          <w:sz w:val="28"/>
          <w:szCs w:val="28"/>
        </w:rPr>
      </w:pPr>
      <w:proofErr w:type="spellStart"/>
      <w:r w:rsidRPr="00832FC9">
        <w:rPr>
          <w:rFonts w:ascii="Times New Roman" w:hAnsi="Times New Roman" w:cs="Times New Roman"/>
          <w:sz w:val="28"/>
          <w:szCs w:val="28"/>
        </w:rPr>
        <w:t>детско-родительские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отношения</w:t>
      </w:r>
      <w:proofErr w:type="spellEnd"/>
      <w:r w:rsidRPr="00832FC9">
        <w:rPr>
          <w:rFonts w:ascii="Times New Roman" w:hAnsi="Times New Roman" w:cs="Times New Roman"/>
          <w:sz w:val="28"/>
          <w:szCs w:val="28"/>
        </w:rPr>
        <w:t>;</w:t>
      </w:r>
    </w:p>
    <w:p w:rsidR="00DF0AB4" w:rsidRPr="00832FC9" w:rsidRDefault="00DF0AB4" w:rsidP="00394483">
      <w:pPr>
        <w:numPr>
          <w:ilvl w:val="0"/>
          <w:numId w:val="14"/>
        </w:numPr>
        <w:tabs>
          <w:tab w:val="clear" w:pos="720"/>
          <w:tab w:val="num" w:pos="0"/>
          <w:tab w:val="left" w:pos="426"/>
        </w:tabs>
        <w:spacing w:after="0" w:line="240" w:lineRule="auto"/>
        <w:ind w:left="0" w:firstLine="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взаимоотношения детей со сверстниками и взрослыми;</w:t>
      </w:r>
    </w:p>
    <w:p w:rsidR="00DF0AB4" w:rsidRPr="00832FC9" w:rsidRDefault="00DF0AB4" w:rsidP="00394483">
      <w:pPr>
        <w:numPr>
          <w:ilvl w:val="0"/>
          <w:numId w:val="14"/>
        </w:numPr>
        <w:tabs>
          <w:tab w:val="clear" w:pos="720"/>
          <w:tab w:val="num" w:pos="0"/>
          <w:tab w:val="left" w:pos="426"/>
        </w:tabs>
        <w:spacing w:after="0" w:line="240" w:lineRule="auto"/>
        <w:ind w:left="0" w:firstLine="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коррекция нарушений в развитии детей;</w:t>
      </w:r>
    </w:p>
    <w:p w:rsidR="00DF0AB4" w:rsidRPr="00832FC9" w:rsidRDefault="00DF0AB4" w:rsidP="00394483">
      <w:pPr>
        <w:numPr>
          <w:ilvl w:val="0"/>
          <w:numId w:val="14"/>
        </w:numPr>
        <w:tabs>
          <w:tab w:val="clear" w:pos="720"/>
          <w:tab w:val="num" w:pos="0"/>
          <w:tab w:val="left" w:pos="426"/>
        </w:tabs>
        <w:spacing w:after="0" w:line="240" w:lineRule="auto"/>
        <w:ind w:left="0" w:firstLine="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подготовка детей старшего дошкольного возраста к обучению в школе.</w:t>
      </w:r>
    </w:p>
    <w:p w:rsidR="00DF0AB4" w:rsidRPr="00832FC9" w:rsidRDefault="00DF0AB4" w:rsidP="009E2234">
      <w:pPr>
        <w:tabs>
          <w:tab w:val="num" w:pos="0"/>
        </w:tabs>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Основными </w:t>
      </w:r>
      <w:r w:rsidRPr="00832FC9">
        <w:rPr>
          <w:rFonts w:ascii="Times New Roman" w:hAnsi="Times New Roman" w:cs="Times New Roman"/>
          <w:sz w:val="28"/>
          <w:szCs w:val="28"/>
          <w:u w:val="single"/>
          <w:lang w:val="ru-RU"/>
        </w:rPr>
        <w:t>задачами,</w:t>
      </w:r>
      <w:r w:rsidRPr="00832FC9">
        <w:rPr>
          <w:rFonts w:ascii="Times New Roman" w:hAnsi="Times New Roman" w:cs="Times New Roman"/>
          <w:sz w:val="28"/>
          <w:szCs w:val="28"/>
          <w:lang w:val="ru-RU"/>
        </w:rPr>
        <w:t xml:space="preserve"> стоящими перед коллективом в работе с родителями, являются:</w:t>
      </w:r>
    </w:p>
    <w:p w:rsidR="00DF0AB4" w:rsidRPr="00832FC9" w:rsidRDefault="00DF0AB4" w:rsidP="00394483">
      <w:pPr>
        <w:numPr>
          <w:ilvl w:val="1"/>
          <w:numId w:val="15"/>
        </w:numPr>
        <w:tabs>
          <w:tab w:val="clear" w:pos="1440"/>
          <w:tab w:val="num" w:pos="0"/>
          <w:tab w:val="left" w:pos="426"/>
          <w:tab w:val="num" w:pos="567"/>
        </w:tabs>
        <w:spacing w:after="0" w:line="240" w:lineRule="auto"/>
        <w:ind w:left="0" w:firstLine="0"/>
        <w:jc w:val="both"/>
        <w:rPr>
          <w:rFonts w:ascii="Times New Roman" w:hAnsi="Times New Roman" w:cs="Times New Roman"/>
          <w:sz w:val="28"/>
          <w:szCs w:val="28"/>
        </w:rPr>
      </w:pPr>
      <w:proofErr w:type="spellStart"/>
      <w:r w:rsidRPr="00832FC9">
        <w:rPr>
          <w:rFonts w:ascii="Times New Roman" w:hAnsi="Times New Roman" w:cs="Times New Roman"/>
          <w:sz w:val="28"/>
          <w:szCs w:val="28"/>
        </w:rPr>
        <w:t>изучение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семьи</w:t>
      </w:r>
      <w:proofErr w:type="spellEnd"/>
      <w:r w:rsidRPr="00832FC9">
        <w:rPr>
          <w:rFonts w:ascii="Times New Roman" w:hAnsi="Times New Roman" w:cs="Times New Roman"/>
          <w:sz w:val="28"/>
          <w:szCs w:val="28"/>
        </w:rPr>
        <w:t>;</w:t>
      </w:r>
    </w:p>
    <w:p w:rsidR="00DF0AB4" w:rsidRPr="00832FC9" w:rsidRDefault="00DF0AB4" w:rsidP="00394483">
      <w:pPr>
        <w:numPr>
          <w:ilvl w:val="1"/>
          <w:numId w:val="15"/>
        </w:numPr>
        <w:tabs>
          <w:tab w:val="clear" w:pos="1440"/>
          <w:tab w:val="num" w:pos="0"/>
          <w:tab w:val="num" w:pos="426"/>
        </w:tabs>
        <w:spacing w:after="0" w:line="240" w:lineRule="auto"/>
        <w:ind w:left="0" w:firstLine="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привлечение родителей к активному участию в деятельности ДОУ;</w:t>
      </w:r>
    </w:p>
    <w:p w:rsidR="00DF0AB4" w:rsidRPr="00832FC9" w:rsidRDefault="00DF0AB4" w:rsidP="00394483">
      <w:pPr>
        <w:numPr>
          <w:ilvl w:val="1"/>
          <w:numId w:val="15"/>
        </w:numPr>
        <w:tabs>
          <w:tab w:val="clear" w:pos="1440"/>
          <w:tab w:val="num" w:pos="0"/>
          <w:tab w:val="num" w:pos="426"/>
        </w:tabs>
        <w:spacing w:after="0" w:line="240" w:lineRule="auto"/>
        <w:ind w:left="0" w:firstLine="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изучение семейного опыта воспитания и обучения детей;</w:t>
      </w:r>
    </w:p>
    <w:p w:rsidR="00DF0AB4" w:rsidRPr="00832FC9" w:rsidRDefault="00DF0AB4" w:rsidP="00394483">
      <w:pPr>
        <w:numPr>
          <w:ilvl w:val="1"/>
          <w:numId w:val="15"/>
        </w:numPr>
        <w:tabs>
          <w:tab w:val="clear" w:pos="1440"/>
          <w:tab w:val="num" w:pos="0"/>
          <w:tab w:val="num" w:pos="426"/>
        </w:tabs>
        <w:spacing w:after="0" w:line="240" w:lineRule="auto"/>
        <w:ind w:left="0" w:firstLine="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просвещение родителей в области педагогики и детской психологии;</w:t>
      </w:r>
    </w:p>
    <w:p w:rsidR="00DF0AB4" w:rsidRPr="004456F5" w:rsidRDefault="00DF0AB4" w:rsidP="00394483">
      <w:pPr>
        <w:numPr>
          <w:ilvl w:val="1"/>
          <w:numId w:val="15"/>
        </w:numPr>
        <w:tabs>
          <w:tab w:val="clear" w:pos="1440"/>
          <w:tab w:val="num" w:pos="0"/>
          <w:tab w:val="num" w:pos="426"/>
        </w:tabs>
        <w:spacing w:after="0" w:line="240" w:lineRule="auto"/>
        <w:ind w:left="0" w:firstLine="0"/>
        <w:jc w:val="both"/>
        <w:rPr>
          <w:rFonts w:ascii="Times New Roman" w:hAnsi="Times New Roman" w:cs="Times New Roman"/>
          <w:sz w:val="28"/>
          <w:szCs w:val="28"/>
          <w:u w:val="single"/>
          <w:lang w:val="ru-RU"/>
        </w:rPr>
      </w:pPr>
      <w:r w:rsidRPr="004456F5">
        <w:rPr>
          <w:rFonts w:ascii="Times New Roman" w:hAnsi="Times New Roman" w:cs="Times New Roman"/>
          <w:sz w:val="28"/>
          <w:szCs w:val="28"/>
          <w:lang w:val="ru-RU"/>
        </w:rPr>
        <w:t>работа по повышению правовой и пе</w:t>
      </w:r>
      <w:r>
        <w:rPr>
          <w:rFonts w:ascii="Times New Roman" w:hAnsi="Times New Roman" w:cs="Times New Roman"/>
          <w:sz w:val="28"/>
          <w:szCs w:val="28"/>
          <w:lang w:val="ru-RU"/>
        </w:rPr>
        <w:t>дагогической культуры родителей.</w:t>
      </w:r>
    </w:p>
    <w:p w:rsidR="00DF0AB4" w:rsidRPr="004456F5" w:rsidRDefault="00DF0AB4" w:rsidP="0017508E">
      <w:pPr>
        <w:tabs>
          <w:tab w:val="num" w:pos="426"/>
        </w:tabs>
        <w:spacing w:after="0" w:line="240" w:lineRule="auto"/>
        <w:ind w:left="709"/>
        <w:jc w:val="both"/>
        <w:outlineLvl w:val="0"/>
        <w:rPr>
          <w:rFonts w:ascii="Times New Roman" w:hAnsi="Times New Roman" w:cs="Times New Roman"/>
          <w:sz w:val="28"/>
          <w:szCs w:val="28"/>
          <w:u w:val="single"/>
          <w:lang w:val="ru-RU"/>
        </w:rPr>
      </w:pPr>
      <w:r w:rsidRPr="004456F5">
        <w:rPr>
          <w:rFonts w:ascii="Times New Roman" w:hAnsi="Times New Roman" w:cs="Times New Roman"/>
          <w:sz w:val="28"/>
          <w:szCs w:val="28"/>
          <w:u w:val="single"/>
          <w:lang w:val="ru-RU"/>
        </w:rPr>
        <w:t>Модель взаимодействия педагогов с родителями:</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4252"/>
        <w:gridCol w:w="3084"/>
      </w:tblGrid>
      <w:tr w:rsidR="00DF0AB4" w:rsidRPr="00832FC9" w:rsidTr="000C73C6">
        <w:tc>
          <w:tcPr>
            <w:tcW w:w="2411" w:type="dxa"/>
          </w:tcPr>
          <w:p w:rsidR="00DF0AB4" w:rsidRPr="00832FC9" w:rsidRDefault="00DF0AB4" w:rsidP="000C73C6">
            <w:pPr>
              <w:spacing w:after="0" w:line="240" w:lineRule="auto"/>
              <w:jc w:val="both"/>
              <w:rPr>
                <w:rFonts w:ascii="Times New Roman" w:hAnsi="Times New Roman" w:cs="Times New Roman"/>
                <w:i/>
                <w:iCs/>
                <w:sz w:val="28"/>
                <w:szCs w:val="28"/>
              </w:rPr>
            </w:pPr>
            <w:proofErr w:type="spellStart"/>
            <w:r w:rsidRPr="00832FC9">
              <w:rPr>
                <w:rFonts w:ascii="Times New Roman" w:hAnsi="Times New Roman" w:cs="Times New Roman"/>
                <w:i/>
                <w:iCs/>
                <w:sz w:val="28"/>
                <w:szCs w:val="28"/>
              </w:rPr>
              <w:t>Направления</w:t>
            </w:r>
            <w:proofErr w:type="spellEnd"/>
          </w:p>
        </w:tc>
        <w:tc>
          <w:tcPr>
            <w:tcW w:w="4252" w:type="dxa"/>
          </w:tcPr>
          <w:p w:rsidR="00DF0AB4" w:rsidRPr="00832FC9" w:rsidRDefault="00DF0AB4" w:rsidP="000C73C6">
            <w:pPr>
              <w:spacing w:after="0" w:line="240" w:lineRule="auto"/>
              <w:jc w:val="both"/>
              <w:rPr>
                <w:rFonts w:ascii="Times New Roman" w:hAnsi="Times New Roman" w:cs="Times New Roman"/>
                <w:i/>
                <w:iCs/>
                <w:sz w:val="28"/>
                <w:szCs w:val="28"/>
              </w:rPr>
            </w:pPr>
            <w:proofErr w:type="spellStart"/>
            <w:r w:rsidRPr="00832FC9">
              <w:rPr>
                <w:rFonts w:ascii="Times New Roman" w:hAnsi="Times New Roman" w:cs="Times New Roman"/>
                <w:i/>
                <w:iCs/>
                <w:sz w:val="28"/>
                <w:szCs w:val="28"/>
              </w:rPr>
              <w:t>Содержание</w:t>
            </w:r>
            <w:proofErr w:type="spellEnd"/>
            <w:r w:rsidRPr="00832FC9">
              <w:rPr>
                <w:rFonts w:ascii="Times New Roman" w:hAnsi="Times New Roman" w:cs="Times New Roman"/>
                <w:i/>
                <w:iCs/>
                <w:sz w:val="28"/>
                <w:szCs w:val="28"/>
              </w:rPr>
              <w:t xml:space="preserve"> </w:t>
            </w:r>
          </w:p>
        </w:tc>
        <w:tc>
          <w:tcPr>
            <w:tcW w:w="3084" w:type="dxa"/>
          </w:tcPr>
          <w:p w:rsidR="00DF0AB4" w:rsidRPr="00832FC9" w:rsidRDefault="00DF0AB4" w:rsidP="000C73C6">
            <w:pPr>
              <w:spacing w:after="0" w:line="240" w:lineRule="auto"/>
              <w:jc w:val="both"/>
              <w:rPr>
                <w:rFonts w:ascii="Times New Roman" w:hAnsi="Times New Roman" w:cs="Times New Roman"/>
                <w:i/>
                <w:iCs/>
                <w:sz w:val="28"/>
                <w:szCs w:val="28"/>
              </w:rPr>
            </w:pPr>
            <w:proofErr w:type="spellStart"/>
            <w:r w:rsidRPr="00832FC9">
              <w:rPr>
                <w:rFonts w:ascii="Times New Roman" w:hAnsi="Times New Roman" w:cs="Times New Roman"/>
                <w:i/>
                <w:iCs/>
                <w:sz w:val="28"/>
                <w:szCs w:val="28"/>
              </w:rPr>
              <w:t>Формы</w:t>
            </w:r>
            <w:proofErr w:type="spellEnd"/>
            <w:r w:rsidRPr="00832FC9">
              <w:rPr>
                <w:rFonts w:ascii="Times New Roman" w:hAnsi="Times New Roman" w:cs="Times New Roman"/>
                <w:i/>
                <w:iCs/>
                <w:sz w:val="28"/>
                <w:szCs w:val="28"/>
              </w:rPr>
              <w:t xml:space="preserve"> </w:t>
            </w:r>
            <w:proofErr w:type="spellStart"/>
            <w:r w:rsidRPr="00832FC9">
              <w:rPr>
                <w:rFonts w:ascii="Times New Roman" w:hAnsi="Times New Roman" w:cs="Times New Roman"/>
                <w:i/>
                <w:iCs/>
                <w:sz w:val="28"/>
                <w:szCs w:val="28"/>
              </w:rPr>
              <w:t>работы</w:t>
            </w:r>
            <w:proofErr w:type="spellEnd"/>
          </w:p>
        </w:tc>
      </w:tr>
      <w:tr w:rsidR="00DF0AB4" w:rsidRPr="003A5E53" w:rsidTr="000C73C6">
        <w:tc>
          <w:tcPr>
            <w:tcW w:w="2411" w:type="dxa"/>
          </w:tcPr>
          <w:p w:rsidR="00DF0AB4" w:rsidRPr="00832FC9" w:rsidRDefault="00DF0AB4" w:rsidP="000C73C6">
            <w:pPr>
              <w:spacing w:after="0" w:line="240" w:lineRule="auto"/>
              <w:jc w:val="both"/>
              <w:rPr>
                <w:rFonts w:ascii="Times New Roman" w:hAnsi="Times New Roman" w:cs="Times New Roman"/>
                <w:i/>
                <w:iCs/>
                <w:sz w:val="28"/>
                <w:szCs w:val="28"/>
              </w:rPr>
            </w:pPr>
            <w:proofErr w:type="spellStart"/>
            <w:r w:rsidRPr="00832FC9">
              <w:rPr>
                <w:rFonts w:ascii="Times New Roman" w:hAnsi="Times New Roman" w:cs="Times New Roman"/>
                <w:i/>
                <w:iCs/>
                <w:sz w:val="28"/>
                <w:szCs w:val="28"/>
              </w:rPr>
              <w:t>Педагогический</w:t>
            </w:r>
            <w:proofErr w:type="spellEnd"/>
            <w:r w:rsidRPr="00832FC9">
              <w:rPr>
                <w:rFonts w:ascii="Times New Roman" w:hAnsi="Times New Roman" w:cs="Times New Roman"/>
                <w:i/>
                <w:iCs/>
                <w:sz w:val="28"/>
                <w:szCs w:val="28"/>
              </w:rPr>
              <w:t xml:space="preserve"> </w:t>
            </w:r>
            <w:proofErr w:type="spellStart"/>
            <w:r w:rsidRPr="00832FC9">
              <w:rPr>
                <w:rFonts w:ascii="Times New Roman" w:hAnsi="Times New Roman" w:cs="Times New Roman"/>
                <w:i/>
                <w:iCs/>
                <w:sz w:val="28"/>
                <w:szCs w:val="28"/>
              </w:rPr>
              <w:t>мониторинг</w:t>
            </w:r>
            <w:proofErr w:type="spellEnd"/>
          </w:p>
        </w:tc>
        <w:tc>
          <w:tcPr>
            <w:tcW w:w="4252" w:type="dxa"/>
          </w:tcPr>
          <w:p w:rsidR="00DF0AB4" w:rsidRPr="00832FC9" w:rsidRDefault="00DF0AB4" w:rsidP="00394483">
            <w:pPr>
              <w:numPr>
                <w:ilvl w:val="0"/>
                <w:numId w:val="16"/>
              </w:numPr>
              <w:spacing w:after="0" w:line="240" w:lineRule="auto"/>
              <w:ind w:left="175" w:hanging="351"/>
              <w:jc w:val="both"/>
              <w:rPr>
                <w:rFonts w:ascii="Times New Roman" w:hAnsi="Times New Roman" w:cs="Times New Roman"/>
                <w:sz w:val="28"/>
                <w:szCs w:val="28"/>
              </w:rPr>
            </w:pPr>
            <w:r w:rsidRPr="00832FC9">
              <w:rPr>
                <w:rFonts w:ascii="Times New Roman" w:hAnsi="Times New Roman" w:cs="Times New Roman"/>
                <w:sz w:val="28"/>
                <w:szCs w:val="28"/>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832FC9">
              <w:rPr>
                <w:rFonts w:ascii="Times New Roman" w:hAnsi="Times New Roman" w:cs="Times New Roman"/>
                <w:sz w:val="28"/>
                <w:szCs w:val="28"/>
              </w:rPr>
              <w:t>ДОУ.</w:t>
            </w:r>
          </w:p>
          <w:p w:rsidR="00DF0AB4" w:rsidRPr="00832FC9" w:rsidRDefault="00DF0AB4" w:rsidP="00394483">
            <w:pPr>
              <w:numPr>
                <w:ilvl w:val="0"/>
                <w:numId w:val="16"/>
              </w:numPr>
              <w:spacing w:after="0" w:line="240" w:lineRule="auto"/>
              <w:ind w:left="0" w:hanging="176"/>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Выявление интересов и потребностей родителей, возможностей конкретного участия каждого родителя в педагогическом процессе </w:t>
            </w:r>
            <w:r w:rsidRPr="00832FC9">
              <w:rPr>
                <w:rFonts w:ascii="Times New Roman" w:hAnsi="Times New Roman" w:cs="Times New Roman"/>
                <w:sz w:val="28"/>
                <w:szCs w:val="28"/>
                <w:lang w:val="ru-RU"/>
              </w:rPr>
              <w:lastRenderedPageBreak/>
              <w:t>детского сада.</w:t>
            </w:r>
          </w:p>
          <w:p w:rsidR="00DF0AB4" w:rsidRPr="00832FC9" w:rsidRDefault="00DF0AB4" w:rsidP="00394483">
            <w:pPr>
              <w:numPr>
                <w:ilvl w:val="0"/>
                <w:numId w:val="16"/>
              </w:numPr>
              <w:spacing w:after="0" w:line="240" w:lineRule="auto"/>
              <w:ind w:left="0" w:hanging="176"/>
              <w:jc w:val="both"/>
              <w:rPr>
                <w:rFonts w:ascii="Times New Roman" w:hAnsi="Times New Roman" w:cs="Times New Roman"/>
                <w:sz w:val="28"/>
                <w:szCs w:val="28"/>
              </w:rPr>
            </w:pPr>
            <w:proofErr w:type="spellStart"/>
            <w:r w:rsidRPr="00832FC9">
              <w:rPr>
                <w:rFonts w:ascii="Times New Roman" w:hAnsi="Times New Roman" w:cs="Times New Roman"/>
                <w:sz w:val="28"/>
                <w:szCs w:val="28"/>
              </w:rPr>
              <w:t>Знакомство</w:t>
            </w:r>
            <w:proofErr w:type="spellEnd"/>
            <w:r w:rsidRPr="00832FC9">
              <w:rPr>
                <w:rFonts w:ascii="Times New Roman" w:hAnsi="Times New Roman" w:cs="Times New Roman"/>
                <w:sz w:val="28"/>
                <w:szCs w:val="28"/>
              </w:rPr>
              <w:t xml:space="preserve"> с </w:t>
            </w:r>
            <w:proofErr w:type="spellStart"/>
            <w:r w:rsidRPr="00832FC9">
              <w:rPr>
                <w:rFonts w:ascii="Times New Roman" w:hAnsi="Times New Roman" w:cs="Times New Roman"/>
                <w:sz w:val="28"/>
                <w:szCs w:val="28"/>
              </w:rPr>
              <w:t>семейными</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традициями</w:t>
            </w:r>
            <w:proofErr w:type="spellEnd"/>
            <w:r w:rsidRPr="00832FC9">
              <w:rPr>
                <w:rFonts w:ascii="Times New Roman" w:hAnsi="Times New Roman" w:cs="Times New Roman"/>
                <w:sz w:val="28"/>
                <w:szCs w:val="28"/>
              </w:rPr>
              <w:t>.</w:t>
            </w:r>
          </w:p>
        </w:tc>
        <w:tc>
          <w:tcPr>
            <w:tcW w:w="3084" w:type="dxa"/>
          </w:tcPr>
          <w:p w:rsidR="00DF0AB4" w:rsidRPr="00832FC9" w:rsidRDefault="00DF0AB4" w:rsidP="00394483">
            <w:pPr>
              <w:numPr>
                <w:ilvl w:val="0"/>
                <w:numId w:val="17"/>
              </w:numPr>
              <w:spacing w:after="0" w:line="240" w:lineRule="auto"/>
              <w:ind w:left="0" w:hanging="141"/>
              <w:jc w:val="both"/>
              <w:rPr>
                <w:rFonts w:ascii="Times New Roman" w:hAnsi="Times New Roman" w:cs="Times New Roman"/>
                <w:sz w:val="28"/>
                <w:szCs w:val="28"/>
              </w:rPr>
            </w:pPr>
            <w:proofErr w:type="spellStart"/>
            <w:r w:rsidRPr="00832FC9">
              <w:rPr>
                <w:rFonts w:ascii="Times New Roman" w:hAnsi="Times New Roman" w:cs="Times New Roman"/>
                <w:sz w:val="28"/>
                <w:szCs w:val="28"/>
              </w:rPr>
              <w:lastRenderedPageBreak/>
              <w:t>Анкетирование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родителей</w:t>
            </w:r>
            <w:proofErr w:type="spellEnd"/>
          </w:p>
          <w:p w:rsidR="00DF0AB4" w:rsidRPr="00832FC9" w:rsidRDefault="00DF0AB4" w:rsidP="00394483">
            <w:pPr>
              <w:numPr>
                <w:ilvl w:val="0"/>
                <w:numId w:val="17"/>
              </w:numPr>
              <w:spacing w:after="0" w:line="240" w:lineRule="auto"/>
              <w:ind w:left="0" w:hanging="141"/>
              <w:jc w:val="both"/>
              <w:rPr>
                <w:rFonts w:ascii="Times New Roman" w:hAnsi="Times New Roman" w:cs="Times New Roman"/>
                <w:sz w:val="28"/>
                <w:szCs w:val="28"/>
              </w:rPr>
            </w:pPr>
            <w:proofErr w:type="spellStart"/>
            <w:r w:rsidRPr="00832FC9">
              <w:rPr>
                <w:rFonts w:ascii="Times New Roman" w:hAnsi="Times New Roman" w:cs="Times New Roman"/>
                <w:sz w:val="28"/>
                <w:szCs w:val="28"/>
              </w:rPr>
              <w:t>Беседы</w:t>
            </w:r>
            <w:proofErr w:type="spellEnd"/>
            <w:r w:rsidRPr="00832FC9">
              <w:rPr>
                <w:rFonts w:ascii="Times New Roman" w:hAnsi="Times New Roman" w:cs="Times New Roman"/>
                <w:sz w:val="28"/>
                <w:szCs w:val="28"/>
              </w:rPr>
              <w:t xml:space="preserve"> с </w:t>
            </w:r>
            <w:proofErr w:type="spellStart"/>
            <w:r w:rsidRPr="00832FC9">
              <w:rPr>
                <w:rFonts w:ascii="Times New Roman" w:hAnsi="Times New Roman" w:cs="Times New Roman"/>
                <w:sz w:val="28"/>
                <w:szCs w:val="28"/>
              </w:rPr>
              <w:t>родителями</w:t>
            </w:r>
            <w:proofErr w:type="spellEnd"/>
          </w:p>
          <w:p w:rsidR="00DF0AB4" w:rsidRPr="00832FC9" w:rsidRDefault="00DF0AB4" w:rsidP="00394483">
            <w:pPr>
              <w:numPr>
                <w:ilvl w:val="0"/>
                <w:numId w:val="17"/>
              </w:numPr>
              <w:spacing w:after="0" w:line="240" w:lineRule="auto"/>
              <w:ind w:left="0" w:hanging="141"/>
              <w:jc w:val="both"/>
              <w:rPr>
                <w:rFonts w:ascii="Times New Roman" w:hAnsi="Times New Roman" w:cs="Times New Roman"/>
                <w:sz w:val="28"/>
                <w:szCs w:val="28"/>
              </w:rPr>
            </w:pPr>
            <w:proofErr w:type="spellStart"/>
            <w:r w:rsidRPr="00832FC9">
              <w:rPr>
                <w:rFonts w:ascii="Times New Roman" w:hAnsi="Times New Roman" w:cs="Times New Roman"/>
                <w:sz w:val="28"/>
                <w:szCs w:val="28"/>
              </w:rPr>
              <w:t>Беседы</w:t>
            </w:r>
            <w:proofErr w:type="spellEnd"/>
            <w:r w:rsidRPr="00832FC9">
              <w:rPr>
                <w:rFonts w:ascii="Times New Roman" w:hAnsi="Times New Roman" w:cs="Times New Roman"/>
                <w:sz w:val="28"/>
                <w:szCs w:val="28"/>
              </w:rPr>
              <w:t xml:space="preserve"> с </w:t>
            </w:r>
            <w:proofErr w:type="spellStart"/>
            <w:r w:rsidRPr="00832FC9">
              <w:rPr>
                <w:rFonts w:ascii="Times New Roman" w:hAnsi="Times New Roman" w:cs="Times New Roman"/>
                <w:sz w:val="28"/>
                <w:szCs w:val="28"/>
              </w:rPr>
              <w:t>детьми</w:t>
            </w:r>
            <w:proofErr w:type="spellEnd"/>
            <w:r w:rsidRPr="00832FC9">
              <w:rPr>
                <w:rFonts w:ascii="Times New Roman" w:hAnsi="Times New Roman" w:cs="Times New Roman"/>
                <w:sz w:val="28"/>
                <w:szCs w:val="28"/>
              </w:rPr>
              <w:t xml:space="preserve"> о </w:t>
            </w:r>
            <w:proofErr w:type="spellStart"/>
            <w:r w:rsidRPr="00832FC9">
              <w:rPr>
                <w:rFonts w:ascii="Times New Roman" w:hAnsi="Times New Roman" w:cs="Times New Roman"/>
                <w:sz w:val="28"/>
                <w:szCs w:val="28"/>
              </w:rPr>
              <w:t>семье</w:t>
            </w:r>
            <w:proofErr w:type="spellEnd"/>
          </w:p>
          <w:p w:rsidR="00DF0AB4" w:rsidRPr="00832FC9" w:rsidRDefault="00DF0AB4" w:rsidP="00394483">
            <w:pPr>
              <w:numPr>
                <w:ilvl w:val="0"/>
                <w:numId w:val="17"/>
              </w:numPr>
              <w:spacing w:after="0" w:line="240" w:lineRule="auto"/>
              <w:ind w:left="0" w:hanging="141"/>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Наблюдение за общением родителей и детей</w:t>
            </w:r>
          </w:p>
        </w:tc>
      </w:tr>
      <w:tr w:rsidR="00DF0AB4" w:rsidRPr="003A5E53" w:rsidTr="000C73C6">
        <w:tc>
          <w:tcPr>
            <w:tcW w:w="2411" w:type="dxa"/>
          </w:tcPr>
          <w:p w:rsidR="00DF0AB4" w:rsidRPr="00832FC9" w:rsidRDefault="00DF0AB4" w:rsidP="000C73C6">
            <w:pPr>
              <w:spacing w:after="0" w:line="240" w:lineRule="auto"/>
              <w:jc w:val="both"/>
              <w:rPr>
                <w:rFonts w:ascii="Times New Roman" w:hAnsi="Times New Roman" w:cs="Times New Roman"/>
                <w:i/>
                <w:iCs/>
                <w:sz w:val="28"/>
                <w:szCs w:val="28"/>
              </w:rPr>
            </w:pPr>
            <w:proofErr w:type="spellStart"/>
            <w:r w:rsidRPr="00832FC9">
              <w:rPr>
                <w:rFonts w:ascii="Times New Roman" w:hAnsi="Times New Roman" w:cs="Times New Roman"/>
                <w:i/>
                <w:iCs/>
                <w:sz w:val="28"/>
                <w:szCs w:val="28"/>
              </w:rPr>
              <w:lastRenderedPageBreak/>
              <w:t>Педагогическая</w:t>
            </w:r>
            <w:proofErr w:type="spellEnd"/>
            <w:r w:rsidRPr="00832FC9">
              <w:rPr>
                <w:rFonts w:ascii="Times New Roman" w:hAnsi="Times New Roman" w:cs="Times New Roman"/>
                <w:i/>
                <w:iCs/>
                <w:sz w:val="28"/>
                <w:szCs w:val="28"/>
              </w:rPr>
              <w:t xml:space="preserve"> </w:t>
            </w:r>
            <w:proofErr w:type="spellStart"/>
            <w:r w:rsidRPr="00832FC9">
              <w:rPr>
                <w:rFonts w:ascii="Times New Roman" w:hAnsi="Times New Roman" w:cs="Times New Roman"/>
                <w:i/>
                <w:iCs/>
                <w:sz w:val="28"/>
                <w:szCs w:val="28"/>
              </w:rPr>
              <w:t>поддержка</w:t>
            </w:r>
            <w:proofErr w:type="spellEnd"/>
          </w:p>
        </w:tc>
        <w:tc>
          <w:tcPr>
            <w:tcW w:w="4252" w:type="dxa"/>
          </w:tcPr>
          <w:p w:rsidR="00DF0AB4" w:rsidRPr="00832FC9" w:rsidRDefault="00DF0AB4" w:rsidP="00394483">
            <w:pPr>
              <w:numPr>
                <w:ilvl w:val="0"/>
                <w:numId w:val="18"/>
              </w:numPr>
              <w:spacing w:after="0" w:line="240" w:lineRule="auto"/>
              <w:ind w:left="0" w:hanging="176"/>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Оказание помощи родителям в понимании своих возможностей как родителя и особенностей своего ребёнка.</w:t>
            </w:r>
          </w:p>
          <w:p w:rsidR="00DF0AB4" w:rsidRPr="00832FC9" w:rsidRDefault="00DF0AB4" w:rsidP="00394483">
            <w:pPr>
              <w:numPr>
                <w:ilvl w:val="0"/>
                <w:numId w:val="18"/>
              </w:numPr>
              <w:spacing w:after="0" w:line="240" w:lineRule="auto"/>
              <w:ind w:left="0" w:hanging="176"/>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Популяризация лучшего семейного опыта воспитания и семейных традиций.</w:t>
            </w:r>
          </w:p>
          <w:p w:rsidR="00DF0AB4" w:rsidRPr="00832FC9" w:rsidRDefault="00DF0AB4" w:rsidP="00394483">
            <w:pPr>
              <w:numPr>
                <w:ilvl w:val="0"/>
                <w:numId w:val="18"/>
              </w:numPr>
              <w:spacing w:after="0" w:line="240" w:lineRule="auto"/>
              <w:ind w:left="0" w:hanging="176"/>
              <w:jc w:val="both"/>
              <w:rPr>
                <w:rFonts w:ascii="Times New Roman" w:hAnsi="Times New Roman" w:cs="Times New Roman"/>
                <w:sz w:val="28"/>
                <w:szCs w:val="28"/>
              </w:rPr>
            </w:pPr>
            <w:proofErr w:type="spellStart"/>
            <w:r w:rsidRPr="00832FC9">
              <w:rPr>
                <w:rFonts w:ascii="Times New Roman" w:hAnsi="Times New Roman" w:cs="Times New Roman"/>
                <w:sz w:val="28"/>
                <w:szCs w:val="28"/>
              </w:rPr>
              <w:t>Сплочение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родительского</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коллектива</w:t>
            </w:r>
            <w:proofErr w:type="spellEnd"/>
            <w:r w:rsidRPr="00832FC9">
              <w:rPr>
                <w:rFonts w:ascii="Times New Roman" w:hAnsi="Times New Roman" w:cs="Times New Roman"/>
                <w:sz w:val="28"/>
                <w:szCs w:val="28"/>
              </w:rPr>
              <w:t>.</w:t>
            </w:r>
          </w:p>
        </w:tc>
        <w:tc>
          <w:tcPr>
            <w:tcW w:w="3084" w:type="dxa"/>
          </w:tcPr>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Беседы</w:t>
            </w:r>
            <w:proofErr w:type="spellEnd"/>
            <w:r w:rsidRPr="00832FC9">
              <w:rPr>
                <w:rFonts w:ascii="Times New Roman" w:hAnsi="Times New Roman" w:cs="Times New Roman"/>
                <w:sz w:val="28"/>
                <w:szCs w:val="28"/>
              </w:rPr>
              <w:t xml:space="preserve"> с </w:t>
            </w:r>
            <w:proofErr w:type="spellStart"/>
            <w:r w:rsidRPr="00832FC9">
              <w:rPr>
                <w:rFonts w:ascii="Times New Roman" w:hAnsi="Times New Roman" w:cs="Times New Roman"/>
                <w:sz w:val="28"/>
                <w:szCs w:val="28"/>
              </w:rPr>
              <w:t>родителями</w:t>
            </w:r>
            <w:proofErr w:type="spellEnd"/>
          </w:p>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Психолого-педагогические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тренинги</w:t>
            </w:r>
            <w:proofErr w:type="spellEnd"/>
          </w:p>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Экскурсии по детскому саду (для вновь </w:t>
            </w:r>
            <w:proofErr w:type="gramStart"/>
            <w:r w:rsidRPr="00832FC9">
              <w:rPr>
                <w:rFonts w:ascii="Times New Roman" w:hAnsi="Times New Roman" w:cs="Times New Roman"/>
                <w:sz w:val="28"/>
                <w:szCs w:val="28"/>
                <w:lang w:val="ru-RU"/>
              </w:rPr>
              <w:t>поступивших</w:t>
            </w:r>
            <w:proofErr w:type="gramEnd"/>
            <w:r w:rsidRPr="00832FC9">
              <w:rPr>
                <w:rFonts w:ascii="Times New Roman" w:hAnsi="Times New Roman" w:cs="Times New Roman"/>
                <w:sz w:val="28"/>
                <w:szCs w:val="28"/>
                <w:lang w:val="ru-RU"/>
              </w:rPr>
              <w:t>)</w:t>
            </w:r>
          </w:p>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Показ</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открытых</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занятий</w:t>
            </w:r>
            <w:proofErr w:type="spellEnd"/>
          </w:p>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Родительские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мастер-классы</w:t>
            </w:r>
            <w:proofErr w:type="spellEnd"/>
          </w:p>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Проведение совместных детско-родительских мероприятий, конкурсов</w:t>
            </w:r>
          </w:p>
        </w:tc>
      </w:tr>
      <w:tr w:rsidR="00DF0AB4" w:rsidRPr="003A5E53" w:rsidTr="000C73C6">
        <w:tc>
          <w:tcPr>
            <w:tcW w:w="2411" w:type="dxa"/>
          </w:tcPr>
          <w:p w:rsidR="00DF0AB4" w:rsidRPr="00832FC9" w:rsidRDefault="00DF0AB4" w:rsidP="000C73C6">
            <w:pPr>
              <w:spacing w:after="0" w:line="240" w:lineRule="auto"/>
              <w:jc w:val="both"/>
              <w:rPr>
                <w:rFonts w:ascii="Times New Roman" w:hAnsi="Times New Roman" w:cs="Times New Roman"/>
                <w:i/>
                <w:iCs/>
                <w:sz w:val="28"/>
                <w:szCs w:val="28"/>
              </w:rPr>
            </w:pPr>
            <w:proofErr w:type="spellStart"/>
            <w:r w:rsidRPr="00832FC9">
              <w:rPr>
                <w:rFonts w:ascii="Times New Roman" w:hAnsi="Times New Roman" w:cs="Times New Roman"/>
                <w:i/>
                <w:iCs/>
                <w:sz w:val="28"/>
                <w:szCs w:val="28"/>
              </w:rPr>
              <w:t>Педагогическое</w:t>
            </w:r>
            <w:proofErr w:type="spellEnd"/>
            <w:r w:rsidRPr="00832FC9">
              <w:rPr>
                <w:rFonts w:ascii="Times New Roman" w:hAnsi="Times New Roman" w:cs="Times New Roman"/>
                <w:i/>
                <w:iCs/>
                <w:sz w:val="28"/>
                <w:szCs w:val="28"/>
              </w:rPr>
              <w:t xml:space="preserve"> </w:t>
            </w:r>
            <w:proofErr w:type="spellStart"/>
            <w:r w:rsidRPr="00832FC9">
              <w:rPr>
                <w:rFonts w:ascii="Times New Roman" w:hAnsi="Times New Roman" w:cs="Times New Roman"/>
                <w:i/>
                <w:iCs/>
                <w:sz w:val="28"/>
                <w:szCs w:val="28"/>
              </w:rPr>
              <w:t>образование</w:t>
            </w:r>
            <w:proofErr w:type="spellEnd"/>
            <w:r w:rsidRPr="00832FC9">
              <w:rPr>
                <w:rFonts w:ascii="Times New Roman" w:hAnsi="Times New Roman" w:cs="Times New Roman"/>
                <w:i/>
                <w:iCs/>
                <w:sz w:val="28"/>
                <w:szCs w:val="28"/>
              </w:rPr>
              <w:t xml:space="preserve"> </w:t>
            </w:r>
            <w:proofErr w:type="spellStart"/>
            <w:r w:rsidRPr="00832FC9">
              <w:rPr>
                <w:rFonts w:ascii="Times New Roman" w:hAnsi="Times New Roman" w:cs="Times New Roman"/>
                <w:i/>
                <w:iCs/>
                <w:sz w:val="28"/>
                <w:szCs w:val="28"/>
              </w:rPr>
              <w:t>родителей</w:t>
            </w:r>
            <w:proofErr w:type="spellEnd"/>
          </w:p>
        </w:tc>
        <w:tc>
          <w:tcPr>
            <w:tcW w:w="4252" w:type="dxa"/>
          </w:tcPr>
          <w:p w:rsidR="00DF0AB4" w:rsidRPr="00832FC9" w:rsidRDefault="00DF0AB4" w:rsidP="00394483">
            <w:pPr>
              <w:numPr>
                <w:ilvl w:val="0"/>
                <w:numId w:val="18"/>
              </w:numPr>
              <w:spacing w:after="0" w:line="240" w:lineRule="auto"/>
              <w:ind w:left="0" w:hanging="176"/>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Развитие компетентности родителей в области педагогики и детской психологии.</w:t>
            </w:r>
          </w:p>
          <w:p w:rsidR="00DF0AB4" w:rsidRPr="00832FC9" w:rsidRDefault="00DF0AB4" w:rsidP="00394483">
            <w:pPr>
              <w:numPr>
                <w:ilvl w:val="0"/>
                <w:numId w:val="18"/>
              </w:numPr>
              <w:spacing w:after="0" w:line="240" w:lineRule="auto"/>
              <w:ind w:left="0" w:hanging="176"/>
              <w:jc w:val="both"/>
              <w:rPr>
                <w:rFonts w:ascii="Times New Roman" w:hAnsi="Times New Roman" w:cs="Times New Roman"/>
                <w:sz w:val="28"/>
                <w:szCs w:val="28"/>
              </w:rPr>
            </w:pPr>
            <w:proofErr w:type="spellStart"/>
            <w:r w:rsidRPr="00832FC9">
              <w:rPr>
                <w:rFonts w:ascii="Times New Roman" w:hAnsi="Times New Roman" w:cs="Times New Roman"/>
                <w:sz w:val="28"/>
                <w:szCs w:val="28"/>
              </w:rPr>
              <w:t>Удовлетворение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образовательных</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запросов</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родителей</w:t>
            </w:r>
            <w:proofErr w:type="spellEnd"/>
            <w:r w:rsidRPr="00832FC9">
              <w:rPr>
                <w:rFonts w:ascii="Times New Roman" w:hAnsi="Times New Roman" w:cs="Times New Roman"/>
                <w:sz w:val="28"/>
                <w:szCs w:val="28"/>
              </w:rPr>
              <w:t>.</w:t>
            </w:r>
          </w:p>
          <w:p w:rsidR="00DF0AB4" w:rsidRPr="00832FC9" w:rsidRDefault="00DF0AB4" w:rsidP="00394483">
            <w:pPr>
              <w:numPr>
                <w:ilvl w:val="0"/>
                <w:numId w:val="18"/>
              </w:numPr>
              <w:spacing w:after="0" w:line="240" w:lineRule="auto"/>
              <w:ind w:left="0" w:hanging="176"/>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084" w:type="dxa"/>
          </w:tcPr>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Консультации</w:t>
            </w:r>
            <w:proofErr w:type="spellEnd"/>
          </w:p>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Дискуссии</w:t>
            </w:r>
            <w:proofErr w:type="spellEnd"/>
          </w:p>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Информация</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на</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сайте</w:t>
            </w:r>
            <w:proofErr w:type="spellEnd"/>
            <w:r w:rsidRPr="00832FC9">
              <w:rPr>
                <w:rFonts w:ascii="Times New Roman" w:hAnsi="Times New Roman" w:cs="Times New Roman"/>
                <w:sz w:val="28"/>
                <w:szCs w:val="28"/>
              </w:rPr>
              <w:t xml:space="preserve"> ДОУ</w:t>
            </w:r>
          </w:p>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Родительские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собрания</w:t>
            </w:r>
            <w:proofErr w:type="spellEnd"/>
          </w:p>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Показ</w:t>
            </w:r>
            <w:proofErr w:type="spellEnd"/>
            <w:r w:rsidRPr="00832FC9">
              <w:rPr>
                <w:rFonts w:ascii="Times New Roman" w:hAnsi="Times New Roman" w:cs="Times New Roman"/>
                <w:sz w:val="28"/>
                <w:szCs w:val="28"/>
              </w:rPr>
              <w:t xml:space="preserve"> и </w:t>
            </w:r>
            <w:proofErr w:type="spellStart"/>
            <w:r w:rsidRPr="00832FC9">
              <w:rPr>
                <w:rFonts w:ascii="Times New Roman" w:hAnsi="Times New Roman" w:cs="Times New Roman"/>
                <w:sz w:val="28"/>
                <w:szCs w:val="28"/>
              </w:rPr>
              <w:t>обсуждение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видеоматериалов</w:t>
            </w:r>
            <w:proofErr w:type="spellEnd"/>
          </w:p>
          <w:p w:rsidR="00DF0AB4" w:rsidRPr="00832FC9" w:rsidRDefault="00DF0AB4" w:rsidP="00394483">
            <w:pPr>
              <w:numPr>
                <w:ilvl w:val="0"/>
                <w:numId w:val="18"/>
              </w:numPr>
              <w:spacing w:after="0" w:line="240" w:lineRule="auto"/>
              <w:ind w:left="0" w:hanging="175"/>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Выпуск газет, информационных листов плакатов для родителей</w:t>
            </w:r>
          </w:p>
        </w:tc>
      </w:tr>
      <w:tr w:rsidR="00DF0AB4" w:rsidRPr="00832FC9" w:rsidTr="000C73C6">
        <w:tc>
          <w:tcPr>
            <w:tcW w:w="2411" w:type="dxa"/>
          </w:tcPr>
          <w:p w:rsidR="00DF0AB4" w:rsidRPr="00832FC9" w:rsidRDefault="00DF0AB4" w:rsidP="000C73C6">
            <w:pPr>
              <w:spacing w:after="0" w:line="240" w:lineRule="auto"/>
              <w:jc w:val="both"/>
              <w:rPr>
                <w:rFonts w:ascii="Times New Roman" w:hAnsi="Times New Roman" w:cs="Times New Roman"/>
                <w:i/>
                <w:iCs/>
                <w:sz w:val="28"/>
                <w:szCs w:val="28"/>
                <w:lang w:val="ru-RU"/>
              </w:rPr>
            </w:pPr>
            <w:r w:rsidRPr="00832FC9">
              <w:rPr>
                <w:rFonts w:ascii="Times New Roman" w:hAnsi="Times New Roman" w:cs="Times New Roman"/>
                <w:i/>
                <w:iCs/>
                <w:sz w:val="28"/>
                <w:szCs w:val="28"/>
                <w:lang w:val="ru-RU"/>
              </w:rPr>
              <w:t>Совместная деятельность педагогов и родителей</w:t>
            </w:r>
          </w:p>
        </w:tc>
        <w:tc>
          <w:tcPr>
            <w:tcW w:w="4252" w:type="dxa"/>
          </w:tcPr>
          <w:p w:rsidR="00DF0AB4" w:rsidRPr="00832FC9" w:rsidRDefault="00DF0AB4" w:rsidP="00394483">
            <w:pPr>
              <w:numPr>
                <w:ilvl w:val="0"/>
                <w:numId w:val="19"/>
              </w:numPr>
              <w:spacing w:after="0" w:line="240" w:lineRule="auto"/>
              <w:ind w:left="0" w:hanging="176"/>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Развитие совместного общения взрослых и детей.</w:t>
            </w:r>
          </w:p>
          <w:p w:rsidR="00DF0AB4" w:rsidRPr="00832FC9" w:rsidRDefault="00DF0AB4" w:rsidP="00394483">
            <w:pPr>
              <w:numPr>
                <w:ilvl w:val="0"/>
                <w:numId w:val="19"/>
              </w:numPr>
              <w:spacing w:after="0" w:line="240" w:lineRule="auto"/>
              <w:ind w:left="0" w:hanging="176"/>
              <w:jc w:val="both"/>
              <w:rPr>
                <w:rFonts w:ascii="Times New Roman" w:hAnsi="Times New Roman" w:cs="Times New Roman"/>
                <w:sz w:val="28"/>
                <w:szCs w:val="28"/>
              </w:rPr>
            </w:pPr>
            <w:proofErr w:type="spellStart"/>
            <w:r w:rsidRPr="00832FC9">
              <w:rPr>
                <w:rFonts w:ascii="Times New Roman" w:hAnsi="Times New Roman" w:cs="Times New Roman"/>
                <w:sz w:val="28"/>
                <w:szCs w:val="28"/>
              </w:rPr>
              <w:t>Сплочение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родителей</w:t>
            </w:r>
            <w:proofErr w:type="spellEnd"/>
            <w:r w:rsidRPr="00832FC9">
              <w:rPr>
                <w:rFonts w:ascii="Times New Roman" w:hAnsi="Times New Roman" w:cs="Times New Roman"/>
                <w:sz w:val="28"/>
                <w:szCs w:val="28"/>
              </w:rPr>
              <w:t xml:space="preserve"> и </w:t>
            </w:r>
            <w:proofErr w:type="spellStart"/>
            <w:r w:rsidRPr="00832FC9">
              <w:rPr>
                <w:rFonts w:ascii="Times New Roman" w:hAnsi="Times New Roman" w:cs="Times New Roman"/>
                <w:sz w:val="28"/>
                <w:szCs w:val="28"/>
              </w:rPr>
              <w:t>педагогов</w:t>
            </w:r>
            <w:proofErr w:type="spellEnd"/>
            <w:r w:rsidRPr="00832FC9">
              <w:rPr>
                <w:rFonts w:ascii="Times New Roman" w:hAnsi="Times New Roman" w:cs="Times New Roman"/>
                <w:sz w:val="28"/>
                <w:szCs w:val="28"/>
              </w:rPr>
              <w:t>.</w:t>
            </w:r>
          </w:p>
          <w:p w:rsidR="00DF0AB4" w:rsidRPr="00832FC9" w:rsidRDefault="00DF0AB4" w:rsidP="00394483">
            <w:pPr>
              <w:numPr>
                <w:ilvl w:val="0"/>
                <w:numId w:val="19"/>
              </w:numPr>
              <w:spacing w:after="0" w:line="240" w:lineRule="auto"/>
              <w:ind w:left="0" w:hanging="176"/>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Формирование позиции родителя как непосредственного участника образовательного процесса.</w:t>
            </w:r>
          </w:p>
        </w:tc>
        <w:tc>
          <w:tcPr>
            <w:tcW w:w="3084" w:type="dxa"/>
          </w:tcPr>
          <w:p w:rsidR="00DF0AB4" w:rsidRPr="00832FC9" w:rsidRDefault="00DF0AB4" w:rsidP="00394483">
            <w:pPr>
              <w:numPr>
                <w:ilvl w:val="0"/>
                <w:numId w:val="19"/>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Про</w:t>
            </w:r>
            <w:r w:rsidR="00BA03ED">
              <w:rPr>
                <w:rFonts w:ascii="Times New Roman" w:hAnsi="Times New Roman" w:cs="Times New Roman"/>
                <w:sz w:val="28"/>
                <w:szCs w:val="28"/>
              </w:rPr>
              <w:t>ведение</w:t>
            </w:r>
            <w:proofErr w:type="spellEnd"/>
            <w:r w:rsidR="00BA03ED">
              <w:rPr>
                <w:rFonts w:ascii="Times New Roman" w:hAnsi="Times New Roman" w:cs="Times New Roman"/>
                <w:sz w:val="28"/>
                <w:szCs w:val="28"/>
              </w:rPr>
              <w:t xml:space="preserve"> </w:t>
            </w:r>
            <w:proofErr w:type="spellStart"/>
            <w:r w:rsidR="00BA03ED">
              <w:rPr>
                <w:rFonts w:ascii="Times New Roman" w:hAnsi="Times New Roman" w:cs="Times New Roman"/>
                <w:sz w:val="28"/>
                <w:szCs w:val="28"/>
              </w:rPr>
              <w:t>совместных</w:t>
            </w:r>
            <w:proofErr w:type="spellEnd"/>
            <w:r w:rsidR="00BA03ED">
              <w:rPr>
                <w:rFonts w:ascii="Times New Roman" w:hAnsi="Times New Roman" w:cs="Times New Roman"/>
                <w:sz w:val="28"/>
                <w:szCs w:val="28"/>
              </w:rPr>
              <w:t xml:space="preserve"> </w:t>
            </w:r>
            <w:proofErr w:type="spellStart"/>
            <w:r w:rsidR="00BA03ED">
              <w:rPr>
                <w:rFonts w:ascii="Times New Roman" w:hAnsi="Times New Roman" w:cs="Times New Roman"/>
                <w:sz w:val="28"/>
                <w:szCs w:val="28"/>
              </w:rPr>
              <w:t>праздников</w:t>
            </w:r>
            <w:proofErr w:type="spellEnd"/>
            <w:r w:rsidR="00BA03ED">
              <w:rPr>
                <w:rFonts w:ascii="Times New Roman" w:hAnsi="Times New Roman" w:cs="Times New Roman"/>
                <w:sz w:val="28"/>
                <w:szCs w:val="28"/>
              </w:rPr>
              <w:t xml:space="preserve"> </w:t>
            </w:r>
          </w:p>
          <w:p w:rsidR="00DF0AB4" w:rsidRPr="00A75783" w:rsidRDefault="00DF0AB4" w:rsidP="00394483">
            <w:pPr>
              <w:numPr>
                <w:ilvl w:val="0"/>
                <w:numId w:val="19"/>
              </w:numPr>
              <w:spacing w:after="0" w:line="240" w:lineRule="auto"/>
              <w:ind w:left="0" w:hanging="175"/>
              <w:jc w:val="both"/>
              <w:rPr>
                <w:rFonts w:ascii="Times New Roman" w:hAnsi="Times New Roman" w:cs="Times New Roman"/>
                <w:sz w:val="28"/>
                <w:szCs w:val="28"/>
                <w:lang w:val="ru-RU"/>
              </w:rPr>
            </w:pPr>
            <w:r w:rsidRPr="00A75783">
              <w:rPr>
                <w:rFonts w:ascii="Times New Roman" w:hAnsi="Times New Roman" w:cs="Times New Roman"/>
                <w:sz w:val="28"/>
                <w:szCs w:val="28"/>
                <w:lang w:val="ru-RU"/>
              </w:rPr>
              <w:t>Оформление совместных с детьми выставок</w:t>
            </w:r>
          </w:p>
          <w:p w:rsidR="00DF0AB4" w:rsidRPr="00832FC9" w:rsidRDefault="00DF0AB4" w:rsidP="00394483">
            <w:pPr>
              <w:numPr>
                <w:ilvl w:val="0"/>
                <w:numId w:val="19"/>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Совместные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проекты</w:t>
            </w:r>
            <w:proofErr w:type="spellEnd"/>
          </w:p>
          <w:p w:rsidR="00DF0AB4" w:rsidRPr="00832FC9" w:rsidRDefault="00DF0AB4" w:rsidP="00394483">
            <w:pPr>
              <w:numPr>
                <w:ilvl w:val="0"/>
                <w:numId w:val="19"/>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Семейные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конкурсы</w:t>
            </w:r>
            <w:proofErr w:type="spellEnd"/>
          </w:p>
          <w:p w:rsidR="00DF0AB4" w:rsidRPr="00832FC9" w:rsidRDefault="00DF0AB4" w:rsidP="00394483">
            <w:pPr>
              <w:numPr>
                <w:ilvl w:val="0"/>
                <w:numId w:val="19"/>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Совместные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социально</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значимые</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акции</w:t>
            </w:r>
            <w:proofErr w:type="spellEnd"/>
          </w:p>
          <w:p w:rsidR="00DF0AB4" w:rsidRPr="00832FC9" w:rsidRDefault="00DF0AB4" w:rsidP="00394483">
            <w:pPr>
              <w:numPr>
                <w:ilvl w:val="0"/>
                <w:numId w:val="19"/>
              </w:numPr>
              <w:spacing w:after="0" w:line="240" w:lineRule="auto"/>
              <w:ind w:left="0" w:hanging="175"/>
              <w:jc w:val="both"/>
              <w:rPr>
                <w:rFonts w:ascii="Times New Roman" w:hAnsi="Times New Roman" w:cs="Times New Roman"/>
                <w:sz w:val="28"/>
                <w:szCs w:val="28"/>
              </w:rPr>
            </w:pPr>
            <w:proofErr w:type="spellStart"/>
            <w:r w:rsidRPr="00832FC9">
              <w:rPr>
                <w:rFonts w:ascii="Times New Roman" w:hAnsi="Times New Roman" w:cs="Times New Roman"/>
                <w:sz w:val="28"/>
                <w:szCs w:val="28"/>
              </w:rPr>
              <w:t>Совместная</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трудовая</w:t>
            </w:r>
            <w:proofErr w:type="spellEnd"/>
            <w:r w:rsidRPr="00832FC9">
              <w:rPr>
                <w:rFonts w:ascii="Times New Roman" w:hAnsi="Times New Roman" w:cs="Times New Roman"/>
                <w:sz w:val="28"/>
                <w:szCs w:val="28"/>
              </w:rPr>
              <w:t xml:space="preserve"> </w:t>
            </w:r>
            <w:proofErr w:type="spellStart"/>
            <w:r w:rsidRPr="00832FC9">
              <w:rPr>
                <w:rFonts w:ascii="Times New Roman" w:hAnsi="Times New Roman" w:cs="Times New Roman"/>
                <w:sz w:val="28"/>
                <w:szCs w:val="28"/>
              </w:rPr>
              <w:t>деятельность</w:t>
            </w:r>
            <w:proofErr w:type="spellEnd"/>
          </w:p>
        </w:tc>
      </w:tr>
    </w:tbl>
    <w:p w:rsidR="00DF0AB4" w:rsidRDefault="00DF0AB4" w:rsidP="00215ADB">
      <w:pPr>
        <w:spacing w:after="0" w:line="240" w:lineRule="auto"/>
        <w:jc w:val="both"/>
        <w:rPr>
          <w:rFonts w:ascii="Times New Roman" w:hAnsi="Times New Roman" w:cs="Times New Roman"/>
          <w:sz w:val="28"/>
          <w:szCs w:val="28"/>
          <w:u w:val="single"/>
          <w:lang w:val="ru-RU"/>
        </w:rPr>
      </w:pPr>
    </w:p>
    <w:p w:rsidR="00DF0AB4" w:rsidRPr="004456F5" w:rsidRDefault="00DF0AB4" w:rsidP="00215ADB">
      <w:pPr>
        <w:spacing w:after="0" w:line="240" w:lineRule="auto"/>
        <w:jc w:val="both"/>
        <w:rPr>
          <w:rFonts w:ascii="Times New Roman" w:hAnsi="Times New Roman" w:cs="Times New Roman"/>
          <w:sz w:val="28"/>
          <w:szCs w:val="28"/>
          <w:u w:val="single"/>
          <w:lang w:val="ru-RU"/>
        </w:rPr>
      </w:pPr>
    </w:p>
    <w:p w:rsidR="00DF0AB4" w:rsidRDefault="00DF0AB4" w:rsidP="0050524D">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2.5</w:t>
      </w:r>
      <w:r w:rsidRPr="007B3DDE">
        <w:rPr>
          <w:rFonts w:ascii="Times New Roman" w:hAnsi="Times New Roman" w:cs="Times New Roman"/>
          <w:b/>
          <w:bCs/>
          <w:sz w:val="28"/>
          <w:szCs w:val="28"/>
          <w:lang w:val="ru-RU"/>
        </w:rPr>
        <w:t>. Часть, формируемая участниками образовательных отношений.</w:t>
      </w:r>
    </w:p>
    <w:p w:rsidR="007706B1" w:rsidRPr="007706B1" w:rsidRDefault="007706B1" w:rsidP="005815D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706B1">
        <w:rPr>
          <w:rFonts w:ascii="Times New Roman" w:hAnsi="Times New Roman" w:cs="Times New Roman"/>
          <w:b/>
          <w:sz w:val="28"/>
          <w:szCs w:val="28"/>
          <w:lang w:val="ru-RU"/>
        </w:rPr>
        <w:t>2.6</w:t>
      </w:r>
      <w:r>
        <w:rPr>
          <w:rFonts w:ascii="Times New Roman" w:hAnsi="Times New Roman" w:cs="Times New Roman"/>
          <w:sz w:val="28"/>
          <w:szCs w:val="28"/>
          <w:lang w:val="ru-RU"/>
        </w:rPr>
        <w:t>.</w:t>
      </w:r>
      <w:r w:rsidR="00F409CE" w:rsidRPr="00F409CE">
        <w:rPr>
          <w:rFonts w:ascii="Times New Roman" w:hAnsi="Times New Roman" w:cs="Times New Roman"/>
          <w:sz w:val="28"/>
          <w:szCs w:val="28"/>
          <w:lang w:val="ru-RU"/>
        </w:rPr>
        <w:t>Приори</w:t>
      </w:r>
      <w:r w:rsidR="00004524">
        <w:rPr>
          <w:rFonts w:ascii="Times New Roman" w:hAnsi="Times New Roman" w:cs="Times New Roman"/>
          <w:sz w:val="28"/>
          <w:szCs w:val="28"/>
          <w:lang w:val="ru-RU"/>
        </w:rPr>
        <w:t>тетными</w:t>
      </w:r>
      <w:r w:rsidR="00F409CE">
        <w:rPr>
          <w:rFonts w:ascii="Times New Roman" w:hAnsi="Times New Roman" w:cs="Times New Roman"/>
          <w:sz w:val="28"/>
          <w:szCs w:val="28"/>
          <w:lang w:val="ru-RU"/>
        </w:rPr>
        <w:t xml:space="preserve"> направления</w:t>
      </w:r>
      <w:r w:rsidR="00004524">
        <w:rPr>
          <w:rFonts w:ascii="Times New Roman" w:hAnsi="Times New Roman" w:cs="Times New Roman"/>
          <w:sz w:val="28"/>
          <w:szCs w:val="28"/>
          <w:lang w:val="ru-RU"/>
        </w:rPr>
        <w:t>ми</w:t>
      </w:r>
      <w:r w:rsidR="00F409CE">
        <w:rPr>
          <w:rFonts w:ascii="Times New Roman" w:hAnsi="Times New Roman" w:cs="Times New Roman"/>
          <w:sz w:val="28"/>
          <w:szCs w:val="28"/>
          <w:lang w:val="ru-RU"/>
        </w:rPr>
        <w:t xml:space="preserve"> деятельности структурного подразделения </w:t>
      </w:r>
      <w:r w:rsidR="00F409CE" w:rsidRPr="00F409CE">
        <w:rPr>
          <w:rFonts w:ascii="Times New Roman" w:hAnsi="Times New Roman" w:cs="Times New Roman"/>
          <w:sz w:val="28"/>
          <w:szCs w:val="28"/>
          <w:lang w:val="ru-RU"/>
        </w:rPr>
        <w:t>муниципального бюджетного образовательного учреждения «</w:t>
      </w:r>
      <w:proofErr w:type="spellStart"/>
      <w:r w:rsidR="00F409CE">
        <w:rPr>
          <w:rFonts w:ascii="Times New Roman" w:hAnsi="Times New Roman" w:cs="Times New Roman"/>
          <w:sz w:val="28"/>
          <w:szCs w:val="28"/>
          <w:lang w:val="ru-RU"/>
        </w:rPr>
        <w:t>Ясеновская</w:t>
      </w:r>
      <w:proofErr w:type="spellEnd"/>
      <w:r w:rsidR="00F409CE">
        <w:rPr>
          <w:rFonts w:ascii="Times New Roman" w:hAnsi="Times New Roman" w:cs="Times New Roman"/>
          <w:sz w:val="28"/>
          <w:szCs w:val="28"/>
          <w:lang w:val="ru-RU"/>
        </w:rPr>
        <w:t xml:space="preserve"> средняя</w:t>
      </w:r>
      <w:r w:rsidR="00F409CE" w:rsidRPr="00F409CE">
        <w:rPr>
          <w:rFonts w:ascii="Times New Roman" w:hAnsi="Times New Roman" w:cs="Times New Roman"/>
          <w:sz w:val="28"/>
          <w:szCs w:val="28"/>
          <w:lang w:val="ru-RU"/>
        </w:rPr>
        <w:t xml:space="preserve"> общеобразовательная школа»</w:t>
      </w:r>
      <w:r w:rsidR="00F409CE">
        <w:rPr>
          <w:rFonts w:ascii="Times New Roman" w:hAnsi="Times New Roman" w:cs="Times New Roman"/>
          <w:sz w:val="28"/>
          <w:szCs w:val="28"/>
          <w:lang w:val="ru-RU"/>
        </w:rPr>
        <w:t xml:space="preserve"> </w:t>
      </w:r>
      <w:r w:rsidR="00F409CE" w:rsidRPr="00F409CE">
        <w:rPr>
          <w:sz w:val="28"/>
          <w:szCs w:val="28"/>
          <w:lang w:val="ru-RU"/>
        </w:rPr>
        <w:t xml:space="preserve"> </w:t>
      </w:r>
      <w:r w:rsidR="00F409CE">
        <w:rPr>
          <w:sz w:val="28"/>
          <w:szCs w:val="28"/>
          <w:lang w:val="ru-RU"/>
        </w:rPr>
        <w:t xml:space="preserve">в </w:t>
      </w:r>
      <w:r w:rsidR="00F409CE" w:rsidRPr="00F409CE">
        <w:rPr>
          <w:rFonts w:ascii="Times New Roman" w:hAnsi="Times New Roman" w:cs="Times New Roman"/>
          <w:sz w:val="28"/>
          <w:szCs w:val="28"/>
          <w:lang w:val="ru-RU"/>
        </w:rPr>
        <w:t>части, формируемой участниками образовате</w:t>
      </w:r>
      <w:r>
        <w:rPr>
          <w:rFonts w:ascii="Times New Roman" w:hAnsi="Times New Roman" w:cs="Times New Roman"/>
          <w:sz w:val="28"/>
          <w:szCs w:val="28"/>
          <w:lang w:val="ru-RU"/>
        </w:rPr>
        <w:t xml:space="preserve">льных отношений, </w:t>
      </w:r>
      <w:r w:rsidR="00004524">
        <w:rPr>
          <w:rFonts w:ascii="Times New Roman" w:hAnsi="Times New Roman" w:cs="Times New Roman"/>
          <w:sz w:val="28"/>
          <w:szCs w:val="28"/>
          <w:lang w:val="ru-RU"/>
        </w:rPr>
        <w:t>являют</w:t>
      </w:r>
      <w:r w:rsidR="00F409CE" w:rsidRPr="00F409CE">
        <w:rPr>
          <w:rFonts w:ascii="Times New Roman" w:hAnsi="Times New Roman" w:cs="Times New Roman"/>
          <w:sz w:val="28"/>
          <w:szCs w:val="28"/>
          <w:lang w:val="ru-RU"/>
        </w:rPr>
        <w:t>ся:</w:t>
      </w:r>
      <w:r>
        <w:rPr>
          <w:rFonts w:ascii="Times New Roman" w:hAnsi="Times New Roman" w:cs="Times New Roman"/>
          <w:sz w:val="28"/>
          <w:szCs w:val="28"/>
          <w:lang w:val="ru-RU"/>
        </w:rPr>
        <w:t xml:space="preserve"> </w:t>
      </w:r>
      <w:r w:rsidRPr="005815D7">
        <w:rPr>
          <w:rFonts w:ascii="Times New Roman" w:hAnsi="Times New Roman" w:cs="Times New Roman"/>
          <w:b/>
          <w:sz w:val="28"/>
          <w:szCs w:val="28"/>
          <w:lang w:val="ru-RU"/>
        </w:rPr>
        <w:t>«Социально-коммуникативное развитие», «Физическое развитие»</w:t>
      </w:r>
      <w:proofErr w:type="gramStart"/>
      <w:r w:rsidRPr="005815D7">
        <w:rPr>
          <w:rFonts w:ascii="Times New Roman" w:hAnsi="Times New Roman" w:cs="Times New Roman"/>
          <w:b/>
          <w:sz w:val="28"/>
          <w:szCs w:val="28"/>
          <w:lang w:val="ru-RU"/>
        </w:rPr>
        <w:t xml:space="preserve"> ,</w:t>
      </w:r>
      <w:proofErr w:type="gramEnd"/>
      <w:r w:rsidRPr="005815D7">
        <w:rPr>
          <w:rFonts w:ascii="Times New Roman" w:hAnsi="Times New Roman" w:cs="Times New Roman"/>
          <w:b/>
          <w:sz w:val="28"/>
          <w:szCs w:val="28"/>
          <w:lang w:val="ru-RU"/>
        </w:rPr>
        <w:t xml:space="preserve"> « Познавательное</w:t>
      </w:r>
      <w:r>
        <w:rPr>
          <w:rFonts w:ascii="Times New Roman" w:hAnsi="Times New Roman" w:cs="Times New Roman"/>
          <w:sz w:val="28"/>
          <w:szCs w:val="28"/>
          <w:lang w:val="ru-RU"/>
        </w:rPr>
        <w:t xml:space="preserve"> </w:t>
      </w:r>
      <w:r w:rsidRPr="005815D7">
        <w:rPr>
          <w:rFonts w:ascii="Times New Roman" w:hAnsi="Times New Roman" w:cs="Times New Roman"/>
          <w:b/>
          <w:sz w:val="28"/>
          <w:szCs w:val="28"/>
          <w:lang w:val="ru-RU"/>
        </w:rPr>
        <w:t>развитие».</w:t>
      </w:r>
      <w:r>
        <w:rPr>
          <w:rFonts w:ascii="Times New Roman" w:hAnsi="Times New Roman" w:cs="Times New Roman"/>
          <w:sz w:val="28"/>
          <w:szCs w:val="28"/>
          <w:lang w:val="ru-RU"/>
        </w:rPr>
        <w:t xml:space="preserve">   </w:t>
      </w:r>
      <w:r w:rsidRPr="007706B1">
        <w:rPr>
          <w:rFonts w:ascii="Times New Roman" w:hAnsi="Times New Roman" w:cs="Times New Roman"/>
          <w:sz w:val="28"/>
          <w:szCs w:val="28"/>
          <w:lang w:val="ru-RU"/>
        </w:rPr>
        <w:t>Парциальные программы и образовательные технологии, которые в наибольшей степени соответствуют потребностям и интересам детей, а также возможностям педагогического коллектива:</w:t>
      </w:r>
    </w:p>
    <w:p w:rsidR="007706B1" w:rsidRDefault="007706B1" w:rsidP="005815D7">
      <w:pPr>
        <w:spacing w:line="240" w:lineRule="auto"/>
        <w:jc w:val="both"/>
        <w:rPr>
          <w:rFonts w:ascii="Times New Roman" w:hAnsi="Times New Roman" w:cs="Times New Roman"/>
          <w:sz w:val="28"/>
          <w:szCs w:val="28"/>
          <w:lang w:val="ru-RU"/>
        </w:rPr>
      </w:pPr>
      <w:r>
        <w:rPr>
          <w:rFonts w:ascii="Times New Roman" w:eastAsia="Times New Roman,Bold" w:hAnsi="Times New Roman" w:cs="Times New Roman"/>
          <w:bCs/>
          <w:sz w:val="28"/>
          <w:szCs w:val="28"/>
          <w:lang w:val="ru-RU" w:eastAsia="ru-RU"/>
        </w:rPr>
        <w:t xml:space="preserve"> 1.</w:t>
      </w:r>
      <w:r w:rsidRPr="007706B1">
        <w:rPr>
          <w:rFonts w:ascii="Times New Roman" w:eastAsia="Times New Roman,Bold" w:hAnsi="Times New Roman" w:cs="Times New Roman"/>
          <w:b/>
          <w:bCs/>
          <w:sz w:val="28"/>
          <w:szCs w:val="28"/>
          <w:lang w:val="ru-RU" w:eastAsia="ru-RU"/>
        </w:rPr>
        <w:t>Парциальная программа</w:t>
      </w:r>
      <w:r>
        <w:rPr>
          <w:rFonts w:ascii="Times New Roman,Bold" w:eastAsia="Times New Roman,Bold" w:hAnsi="Calibri" w:cs="Times New Roman,Bold"/>
          <w:b/>
          <w:bCs/>
          <w:sz w:val="28"/>
          <w:szCs w:val="28"/>
          <w:lang w:val="ru-RU" w:eastAsia="ru-RU"/>
        </w:rPr>
        <w:t>:</w:t>
      </w:r>
      <w:r>
        <w:rPr>
          <w:rFonts w:ascii="Times New Roman" w:hAnsi="Times New Roman" w:cs="Times New Roman"/>
          <w:sz w:val="28"/>
          <w:szCs w:val="28"/>
          <w:lang w:val="ru-RU"/>
        </w:rPr>
        <w:t xml:space="preserve"> «Основы безопасности детей дошкольного возраста» под редакцией </w:t>
      </w:r>
      <w:proofErr w:type="spellStart"/>
      <w:r>
        <w:rPr>
          <w:rFonts w:ascii="Times New Roman" w:hAnsi="Times New Roman" w:cs="Times New Roman"/>
          <w:sz w:val="28"/>
          <w:szCs w:val="28"/>
          <w:lang w:val="ru-RU"/>
        </w:rPr>
        <w:t>Стеркиной</w:t>
      </w:r>
      <w:proofErr w:type="spellEnd"/>
      <w:r>
        <w:rPr>
          <w:rFonts w:ascii="Times New Roman" w:hAnsi="Times New Roman" w:cs="Times New Roman"/>
          <w:sz w:val="28"/>
          <w:szCs w:val="28"/>
          <w:lang w:val="ru-RU"/>
        </w:rPr>
        <w:t xml:space="preserve"> Р.Б., Авдеевой Н.Н., Князевой О.Л.            2</w:t>
      </w:r>
      <w:r w:rsidRPr="007706B1">
        <w:rPr>
          <w:rFonts w:ascii="Times New Roman" w:hAnsi="Times New Roman" w:cs="Times New Roman"/>
          <w:sz w:val="28"/>
          <w:szCs w:val="28"/>
          <w:lang w:val="ru-RU"/>
        </w:rPr>
        <w:t xml:space="preserve">. </w:t>
      </w:r>
      <w:r w:rsidRPr="00DE3C6F">
        <w:rPr>
          <w:rFonts w:ascii="Times New Roman" w:hAnsi="Times New Roman" w:cs="Times New Roman"/>
          <w:b/>
          <w:sz w:val="28"/>
          <w:szCs w:val="28"/>
          <w:lang w:val="ru-RU"/>
        </w:rPr>
        <w:t>Парциальная программа</w:t>
      </w:r>
      <w:r w:rsidRPr="007706B1">
        <w:rPr>
          <w:rFonts w:ascii="Times New Roman" w:hAnsi="Times New Roman" w:cs="Times New Roman"/>
          <w:sz w:val="28"/>
          <w:szCs w:val="28"/>
          <w:lang w:val="ru-RU"/>
        </w:rPr>
        <w:t xml:space="preserve"> «Выходи играть во двор» под редакцией Л.Н. Волошиной для детей 3-7 лет.</w:t>
      </w:r>
      <w:r w:rsidR="00DE3C6F">
        <w:rPr>
          <w:rFonts w:ascii="Times New Roman" w:hAnsi="Times New Roman" w:cs="Times New Roman"/>
          <w:sz w:val="28"/>
          <w:szCs w:val="28"/>
          <w:lang w:val="ru-RU"/>
        </w:rPr>
        <w:t xml:space="preserve">                                                           3.</w:t>
      </w:r>
      <w:r w:rsidR="00DE3C6F" w:rsidRPr="00DE3C6F">
        <w:rPr>
          <w:rFonts w:ascii="Times New Roman" w:hAnsi="Times New Roman" w:cs="Times New Roman"/>
          <w:b/>
          <w:sz w:val="28"/>
          <w:szCs w:val="28"/>
          <w:lang w:val="ru-RU"/>
        </w:rPr>
        <w:t>Парциальная программа</w:t>
      </w:r>
      <w:r w:rsidR="00DE3C6F" w:rsidRPr="00DE3C6F">
        <w:rPr>
          <w:rFonts w:ascii="Times New Roman" w:hAnsi="Times New Roman" w:cs="Times New Roman"/>
          <w:sz w:val="28"/>
          <w:szCs w:val="28"/>
          <w:lang w:val="ru-RU"/>
        </w:rPr>
        <w:t xml:space="preserve"> дошкольного образования «</w:t>
      </w:r>
      <w:proofErr w:type="spellStart"/>
      <w:r w:rsidR="00DE3C6F" w:rsidRPr="00DE3C6F">
        <w:rPr>
          <w:rFonts w:ascii="Times New Roman" w:hAnsi="Times New Roman" w:cs="Times New Roman"/>
          <w:sz w:val="28"/>
          <w:szCs w:val="28"/>
          <w:lang w:val="ru-RU"/>
        </w:rPr>
        <w:t>Белгородоведение</w:t>
      </w:r>
      <w:proofErr w:type="spellEnd"/>
      <w:r w:rsidR="00DE3C6F" w:rsidRPr="00DE3C6F">
        <w:rPr>
          <w:rFonts w:ascii="Times New Roman" w:hAnsi="Times New Roman" w:cs="Times New Roman"/>
          <w:sz w:val="28"/>
          <w:szCs w:val="28"/>
          <w:lang w:val="ru-RU"/>
        </w:rPr>
        <w:t xml:space="preserve">» (образовательная область «Познавательное развитие»), </w:t>
      </w:r>
      <w:proofErr w:type="spellStart"/>
      <w:r w:rsidR="00DE3C6F" w:rsidRPr="00DE3C6F">
        <w:rPr>
          <w:rFonts w:ascii="Times New Roman" w:hAnsi="Times New Roman" w:cs="Times New Roman"/>
          <w:sz w:val="28"/>
          <w:szCs w:val="28"/>
          <w:lang w:val="ru-RU"/>
        </w:rPr>
        <w:t>Епанчинцева</w:t>
      </w:r>
      <w:proofErr w:type="spellEnd"/>
      <w:r w:rsidR="00DE3C6F" w:rsidRPr="00DE3C6F">
        <w:rPr>
          <w:rFonts w:ascii="Times New Roman" w:hAnsi="Times New Roman" w:cs="Times New Roman"/>
          <w:sz w:val="28"/>
          <w:szCs w:val="28"/>
          <w:lang w:val="ru-RU"/>
        </w:rPr>
        <w:t xml:space="preserve"> Н.Д., </w:t>
      </w:r>
      <w:proofErr w:type="spellStart"/>
      <w:r w:rsidR="00DE3C6F" w:rsidRPr="00DE3C6F">
        <w:rPr>
          <w:rFonts w:ascii="Times New Roman" w:hAnsi="Times New Roman" w:cs="Times New Roman"/>
          <w:sz w:val="28"/>
          <w:szCs w:val="28"/>
          <w:lang w:val="ru-RU"/>
        </w:rPr>
        <w:t>Стручаева</w:t>
      </w:r>
      <w:proofErr w:type="spellEnd"/>
      <w:r w:rsidR="00DE3C6F" w:rsidRPr="00DE3C6F">
        <w:rPr>
          <w:rFonts w:ascii="Times New Roman" w:hAnsi="Times New Roman" w:cs="Times New Roman"/>
          <w:sz w:val="28"/>
          <w:szCs w:val="28"/>
          <w:lang w:val="ru-RU"/>
        </w:rPr>
        <w:t xml:space="preserve"> Т.М. «</w:t>
      </w:r>
      <w:proofErr w:type="spellStart"/>
      <w:r w:rsidR="00DE3C6F" w:rsidRPr="00DE3C6F">
        <w:rPr>
          <w:rFonts w:ascii="Times New Roman" w:hAnsi="Times New Roman" w:cs="Times New Roman"/>
          <w:sz w:val="28"/>
          <w:szCs w:val="28"/>
          <w:lang w:val="ru-RU"/>
        </w:rPr>
        <w:t>Белгородоведение</w:t>
      </w:r>
      <w:proofErr w:type="spellEnd"/>
      <w:r w:rsidR="00DE3C6F" w:rsidRPr="00DE3C6F">
        <w:rPr>
          <w:rFonts w:ascii="Times New Roman" w:hAnsi="Times New Roman" w:cs="Times New Roman"/>
          <w:sz w:val="28"/>
          <w:szCs w:val="28"/>
          <w:lang w:val="ru-RU"/>
        </w:rPr>
        <w:t xml:space="preserve"> для дошкольных образовательных организаций» - Методические рекомендации для детей 3-7 лет.</w:t>
      </w:r>
    </w:p>
    <w:p w:rsidR="00DF0AB4" w:rsidRPr="005815D7" w:rsidRDefault="007706B1" w:rsidP="005815D7">
      <w:pPr>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DF0AB4">
        <w:rPr>
          <w:rFonts w:ascii="Times New Roman" w:hAnsi="Times New Roman" w:cs="Times New Roman"/>
          <w:b/>
          <w:bCs/>
          <w:sz w:val="28"/>
          <w:szCs w:val="28"/>
          <w:lang w:val="ru-RU"/>
        </w:rPr>
        <w:t xml:space="preserve"> </w:t>
      </w:r>
      <w:r w:rsidR="005815D7">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 xml:space="preserve"> </w:t>
      </w:r>
      <w:r w:rsidR="00DE3C6F" w:rsidRPr="00DE3C6F">
        <w:rPr>
          <w:rFonts w:ascii="Times New Roman" w:hAnsi="Times New Roman" w:cs="Times New Roman"/>
          <w:b/>
          <w:sz w:val="28"/>
          <w:szCs w:val="28"/>
          <w:lang w:val="ru-RU"/>
        </w:rPr>
        <w:t>С</w:t>
      </w:r>
      <w:r w:rsidR="00DF0AB4" w:rsidRPr="00DE3C6F">
        <w:rPr>
          <w:rFonts w:ascii="Times New Roman" w:hAnsi="Times New Roman" w:cs="Times New Roman"/>
          <w:b/>
          <w:sz w:val="28"/>
          <w:szCs w:val="28"/>
          <w:lang w:val="ru-RU"/>
        </w:rPr>
        <w:t>оциально-коммуникативное  развитие</w:t>
      </w:r>
      <w:r w:rsidR="00DF0AB4" w:rsidRPr="007B3DDE">
        <w:rPr>
          <w:rFonts w:ascii="Times New Roman" w:hAnsi="Times New Roman" w:cs="Times New Roman"/>
          <w:sz w:val="28"/>
          <w:szCs w:val="28"/>
          <w:lang w:val="ru-RU"/>
        </w:rPr>
        <w:t xml:space="preserve">. </w:t>
      </w:r>
      <w:r w:rsidR="00DF0AB4" w:rsidRPr="00DE3C6F">
        <w:rPr>
          <w:rFonts w:ascii="Times New Roman" w:eastAsia="Times New Roman,Bold" w:hAnsi="Times New Roman" w:cs="Times New Roman"/>
          <w:bCs/>
          <w:sz w:val="28"/>
          <w:szCs w:val="28"/>
          <w:lang w:val="ru-RU" w:eastAsia="ru-RU"/>
        </w:rPr>
        <w:t>Используемая парциальная</w:t>
      </w:r>
      <w:r w:rsidR="00DF0AB4" w:rsidRPr="00850080">
        <w:rPr>
          <w:rFonts w:ascii="Times New Roman" w:eastAsia="Times New Roman,Bold" w:hAnsi="Times New Roman" w:cs="Times New Roman"/>
          <w:b/>
          <w:bCs/>
          <w:sz w:val="28"/>
          <w:szCs w:val="28"/>
          <w:lang w:val="ru-RU" w:eastAsia="ru-RU"/>
        </w:rPr>
        <w:t xml:space="preserve"> </w:t>
      </w:r>
      <w:r w:rsidR="00DF0AB4" w:rsidRPr="00DE3C6F">
        <w:rPr>
          <w:rFonts w:ascii="Times New Roman" w:eastAsia="Times New Roman,Bold" w:hAnsi="Times New Roman" w:cs="Times New Roman"/>
          <w:bCs/>
          <w:sz w:val="28"/>
          <w:szCs w:val="28"/>
          <w:lang w:val="ru-RU" w:eastAsia="ru-RU"/>
        </w:rPr>
        <w:t>программа</w:t>
      </w:r>
      <w:r w:rsidR="00DF0AB4">
        <w:rPr>
          <w:rFonts w:ascii="Times New Roman,Bold" w:eastAsia="Times New Roman,Bold" w:hAnsi="Calibri" w:cs="Times New Roman,Bold"/>
          <w:b/>
          <w:bCs/>
          <w:sz w:val="28"/>
          <w:szCs w:val="28"/>
          <w:lang w:val="ru-RU" w:eastAsia="ru-RU"/>
        </w:rPr>
        <w:t>:</w:t>
      </w:r>
      <w:r w:rsidR="00DF0AB4">
        <w:rPr>
          <w:rFonts w:ascii="Times New Roman" w:hAnsi="Times New Roman" w:cs="Times New Roman"/>
          <w:sz w:val="28"/>
          <w:szCs w:val="28"/>
          <w:lang w:val="ru-RU"/>
        </w:rPr>
        <w:t xml:space="preserve"> «</w:t>
      </w:r>
      <w:r w:rsidR="00DF0AB4" w:rsidRPr="00DE3C6F">
        <w:rPr>
          <w:rFonts w:ascii="Times New Roman" w:hAnsi="Times New Roman" w:cs="Times New Roman"/>
          <w:b/>
          <w:sz w:val="28"/>
          <w:szCs w:val="28"/>
          <w:lang w:val="ru-RU"/>
        </w:rPr>
        <w:t xml:space="preserve">Основы безопасности детей дошкольного возраста» под редакцией </w:t>
      </w:r>
      <w:proofErr w:type="spellStart"/>
      <w:r w:rsidR="00DF0AB4" w:rsidRPr="00DE3C6F">
        <w:rPr>
          <w:rFonts w:ascii="Times New Roman" w:hAnsi="Times New Roman" w:cs="Times New Roman"/>
          <w:b/>
          <w:sz w:val="28"/>
          <w:szCs w:val="28"/>
          <w:lang w:val="ru-RU"/>
        </w:rPr>
        <w:t>Стеркиной</w:t>
      </w:r>
      <w:proofErr w:type="spellEnd"/>
      <w:r w:rsidR="00DF0AB4" w:rsidRPr="00DE3C6F">
        <w:rPr>
          <w:rFonts w:ascii="Times New Roman" w:hAnsi="Times New Roman" w:cs="Times New Roman"/>
          <w:b/>
          <w:sz w:val="28"/>
          <w:szCs w:val="28"/>
          <w:lang w:val="ru-RU"/>
        </w:rPr>
        <w:t xml:space="preserve"> Р.Б., Авдеевой Н.Н., Князевой О.Л.</w:t>
      </w:r>
      <w:r w:rsidR="00DE3C6F">
        <w:rPr>
          <w:rFonts w:ascii="Times New Roman" w:hAnsi="Times New Roman" w:cs="Times New Roman"/>
          <w:b/>
          <w:sz w:val="28"/>
          <w:szCs w:val="28"/>
          <w:lang w:val="ru-RU"/>
        </w:rPr>
        <w:t xml:space="preserve"> </w:t>
      </w:r>
      <w:r w:rsidR="005815D7">
        <w:rPr>
          <w:rFonts w:ascii="Times New Roman" w:hAnsi="Times New Roman" w:cs="Times New Roman"/>
          <w:b/>
          <w:sz w:val="28"/>
          <w:szCs w:val="28"/>
          <w:lang w:val="ru-RU"/>
        </w:rPr>
        <w:t xml:space="preserve">                             </w:t>
      </w:r>
      <w:r w:rsidR="00DF0AB4" w:rsidRPr="007B3DDE">
        <w:rPr>
          <w:rFonts w:ascii="Times New Roman" w:hAnsi="Times New Roman" w:cs="Times New Roman"/>
          <w:b/>
          <w:bCs/>
          <w:sz w:val="28"/>
          <w:szCs w:val="28"/>
          <w:lang w:val="ru-RU"/>
        </w:rPr>
        <w:t>Цель:</w:t>
      </w:r>
      <w:r w:rsidR="00DF0AB4" w:rsidRPr="007B3DDE">
        <w:rPr>
          <w:lang w:val="ru-RU"/>
        </w:rPr>
        <w:t xml:space="preserve"> </w:t>
      </w:r>
      <w:r w:rsidR="00DF0AB4" w:rsidRPr="00057671">
        <w:rPr>
          <w:rFonts w:ascii="Times New Roman" w:hAnsi="Times New Roman" w:cs="Times New Roman"/>
          <w:sz w:val="28"/>
          <w:szCs w:val="28"/>
          <w:lang w:val="ru-RU"/>
        </w:rPr>
        <w:t>воспитание привычки безопасного поведения</w:t>
      </w:r>
      <w:r w:rsidR="00DF0AB4">
        <w:rPr>
          <w:rFonts w:ascii="Times New Roman" w:hAnsi="Times New Roman" w:cs="Times New Roman"/>
          <w:sz w:val="28"/>
          <w:szCs w:val="28"/>
          <w:lang w:val="ru-RU"/>
        </w:rPr>
        <w:t xml:space="preserve"> в обществе, </w:t>
      </w:r>
      <w:r w:rsidR="00DF0AB4" w:rsidRPr="00057671">
        <w:rPr>
          <w:rFonts w:ascii="Times New Roman" w:hAnsi="Times New Roman" w:cs="Times New Roman"/>
          <w:bCs/>
          <w:sz w:val="28"/>
          <w:szCs w:val="28"/>
          <w:lang w:val="ru-RU"/>
        </w:rPr>
        <w:t>разв</w:t>
      </w:r>
      <w:r w:rsidR="00DF0AB4">
        <w:rPr>
          <w:rFonts w:ascii="Times New Roman" w:hAnsi="Times New Roman" w:cs="Times New Roman"/>
          <w:bCs/>
          <w:sz w:val="28"/>
          <w:szCs w:val="28"/>
          <w:lang w:val="ru-RU"/>
        </w:rPr>
        <w:t xml:space="preserve">итие </w:t>
      </w:r>
      <w:r w:rsidR="00DF0AB4" w:rsidRPr="00057671">
        <w:rPr>
          <w:rFonts w:ascii="Times New Roman" w:hAnsi="Times New Roman" w:cs="Times New Roman"/>
          <w:bCs/>
          <w:sz w:val="28"/>
          <w:szCs w:val="28"/>
          <w:lang w:val="ru-RU"/>
        </w:rPr>
        <w:t>самостоятельности</w:t>
      </w:r>
      <w:r w:rsidR="00DF0AB4" w:rsidRPr="007B3DDE">
        <w:rPr>
          <w:rFonts w:ascii="Times New Roman" w:hAnsi="Times New Roman" w:cs="Times New Roman"/>
          <w:bCs/>
          <w:sz w:val="28"/>
          <w:szCs w:val="28"/>
          <w:lang w:val="ru-RU"/>
        </w:rPr>
        <w:t xml:space="preserve">,  социальной  уверенности  и  ценностных  ориентаций,  определяющих  поведение, деятельность и отношение ребенка к миру. </w:t>
      </w:r>
    </w:p>
    <w:p w:rsidR="00DF0AB4" w:rsidRDefault="00DF0AB4" w:rsidP="005815D7">
      <w:pPr>
        <w:spacing w:after="0" w:line="240" w:lineRule="auto"/>
        <w:ind w:firstLine="284"/>
        <w:jc w:val="both"/>
        <w:rPr>
          <w:rFonts w:ascii="Times New Roman" w:hAnsi="Times New Roman" w:cs="Times New Roman"/>
          <w:sz w:val="28"/>
          <w:szCs w:val="28"/>
          <w:lang w:val="ru-RU"/>
        </w:rPr>
      </w:pPr>
      <w:r w:rsidRPr="007B3DDE">
        <w:rPr>
          <w:rFonts w:ascii="Times New Roman" w:hAnsi="Times New Roman" w:cs="Times New Roman"/>
          <w:b/>
          <w:bCs/>
          <w:sz w:val="28"/>
          <w:szCs w:val="28"/>
          <w:lang w:val="ru-RU"/>
        </w:rPr>
        <w:t xml:space="preserve">Задачи:                                                                                                                                          - </w:t>
      </w:r>
      <w:r>
        <w:rPr>
          <w:rFonts w:ascii="Times New Roman" w:hAnsi="Times New Roman" w:cs="Times New Roman"/>
          <w:sz w:val="28"/>
          <w:szCs w:val="28"/>
          <w:lang w:val="ru-RU"/>
        </w:rPr>
        <w:t>обогащать представления детей об основных источниках и видах опасности в быту, на улице, в природе, в общении с незнакомыми людьми;</w:t>
      </w:r>
    </w:p>
    <w:p w:rsidR="00DF0AB4" w:rsidRPr="007B3DDE" w:rsidRDefault="00DF0AB4" w:rsidP="005815D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формировать представления о правилах безопасного дорожного движения в качестве пешехода и пассажира транспорта.</w:t>
      </w:r>
    </w:p>
    <w:p w:rsidR="00DF0AB4" w:rsidRDefault="00DF0AB4" w:rsidP="005815D7">
      <w:pPr>
        <w:spacing w:after="0" w:line="240" w:lineRule="auto"/>
        <w:jc w:val="both"/>
        <w:rPr>
          <w:rFonts w:ascii="Times New Roman" w:hAnsi="Times New Roman" w:cs="Times New Roman"/>
          <w:b/>
          <w:sz w:val="28"/>
          <w:szCs w:val="28"/>
          <w:lang w:val="ru-RU"/>
        </w:rPr>
      </w:pPr>
      <w:r w:rsidRPr="007B3DDE">
        <w:rPr>
          <w:rFonts w:ascii="Times New Roman" w:hAnsi="Times New Roman" w:cs="Times New Roman"/>
          <w:sz w:val="28"/>
          <w:szCs w:val="28"/>
          <w:lang w:val="ru-RU"/>
        </w:rPr>
        <w:t xml:space="preserve">  </w:t>
      </w:r>
      <w:r w:rsidRPr="007B3DDE">
        <w:rPr>
          <w:rFonts w:ascii="Times New Roman" w:hAnsi="Times New Roman" w:cs="Times New Roman"/>
          <w:sz w:val="28"/>
          <w:szCs w:val="28"/>
          <w:lang w:val="ru-RU"/>
        </w:rPr>
        <w:tab/>
      </w:r>
      <w:r w:rsidRPr="007B3DDE">
        <w:rPr>
          <w:rFonts w:ascii="Times New Roman" w:hAnsi="Times New Roman" w:cs="Times New Roman"/>
          <w:b/>
          <w:sz w:val="28"/>
          <w:szCs w:val="28"/>
          <w:lang w:val="ru-RU"/>
        </w:rPr>
        <w:t xml:space="preserve">Планируемые результаты:   </w:t>
      </w:r>
    </w:p>
    <w:p w:rsidR="00004524" w:rsidRDefault="00DF0AB4" w:rsidP="005815D7">
      <w:pPr>
        <w:spacing w:after="0" w:line="240"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Ребенок имеет представление о безопасном поведении в различных ситуациях – в быту, на природе, может установить связь между неправильными действиями и их последствиями для жизни; соблюдает правила безопасного поведения во время игр; избегает контактов с незнакомыми людьми на улице</w:t>
      </w:r>
      <w:r w:rsidRPr="004132E2">
        <w:rPr>
          <w:rFonts w:ascii="Times New Roman" w:hAnsi="Times New Roman" w:cs="Times New Roman"/>
          <w:sz w:val="28"/>
          <w:szCs w:val="28"/>
          <w:lang w:val="ru-RU"/>
        </w:rPr>
        <w:t xml:space="preserve">;   умеет привлечь внимание взрослого в случае возникновения непредвиденных и опасных для жизни и здоровья ситуаций.    </w:t>
      </w:r>
      <w:proofErr w:type="gramEnd"/>
    </w:p>
    <w:p w:rsidR="003A5E53" w:rsidRPr="005815D7" w:rsidRDefault="003A5E53" w:rsidP="005815D7">
      <w:pPr>
        <w:spacing w:after="0" w:line="240" w:lineRule="auto"/>
        <w:jc w:val="both"/>
        <w:rPr>
          <w:rFonts w:ascii="Times New Roman" w:hAnsi="Times New Roman" w:cs="Times New Roman"/>
          <w:sz w:val="28"/>
          <w:szCs w:val="28"/>
          <w:lang w:val="ru-RU"/>
        </w:rPr>
      </w:pPr>
    </w:p>
    <w:p w:rsidR="00F10163" w:rsidRPr="00F10163" w:rsidRDefault="00004524" w:rsidP="005815D7">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DF0AB4" w:rsidRPr="00F10163">
        <w:rPr>
          <w:rFonts w:ascii="Times New Roman" w:hAnsi="Times New Roman" w:cs="Times New Roman"/>
          <w:b/>
          <w:sz w:val="28"/>
          <w:szCs w:val="28"/>
          <w:lang w:val="ru-RU"/>
        </w:rPr>
        <w:t xml:space="preserve">   </w:t>
      </w:r>
      <w:r w:rsidR="00F10163" w:rsidRPr="00F10163">
        <w:rPr>
          <w:rFonts w:ascii="Times New Roman" w:hAnsi="Times New Roman" w:cs="Times New Roman"/>
          <w:b/>
          <w:sz w:val="28"/>
          <w:szCs w:val="28"/>
          <w:lang w:val="ru-RU"/>
        </w:rPr>
        <w:t>Образовательная область: «Физическое развитие</w:t>
      </w:r>
      <w:r w:rsidR="00DE3C6F">
        <w:rPr>
          <w:rFonts w:ascii="Times New Roman" w:hAnsi="Times New Roman" w:cs="Times New Roman"/>
          <w:sz w:val="28"/>
          <w:szCs w:val="28"/>
          <w:lang w:val="ru-RU"/>
        </w:rPr>
        <w:t xml:space="preserve">» </w:t>
      </w:r>
      <w:r w:rsidR="00F10163" w:rsidRPr="00F10163">
        <w:rPr>
          <w:rFonts w:ascii="Times New Roman" w:hAnsi="Times New Roman" w:cs="Times New Roman"/>
          <w:sz w:val="28"/>
          <w:szCs w:val="28"/>
          <w:lang w:val="ru-RU"/>
        </w:rPr>
        <w:t xml:space="preserve">Используемая парциальная программа: </w:t>
      </w:r>
      <w:r w:rsidR="00F10163" w:rsidRPr="00F10163">
        <w:rPr>
          <w:rFonts w:ascii="Times New Roman" w:hAnsi="Times New Roman" w:cs="Times New Roman"/>
          <w:b/>
          <w:sz w:val="28"/>
          <w:szCs w:val="28"/>
          <w:lang w:val="ru-RU"/>
        </w:rPr>
        <w:t>«Выходи играть во двор»</w:t>
      </w:r>
      <w:r w:rsidR="00F10163">
        <w:rPr>
          <w:rFonts w:ascii="Times New Roman" w:hAnsi="Times New Roman" w:cs="Times New Roman"/>
          <w:b/>
          <w:sz w:val="28"/>
          <w:szCs w:val="28"/>
          <w:lang w:val="ru-RU"/>
        </w:rPr>
        <w:t xml:space="preserve"> </w:t>
      </w:r>
      <w:r w:rsidR="00F10163" w:rsidRPr="001742D7">
        <w:rPr>
          <w:rFonts w:ascii="Times New Roman" w:hAnsi="Times New Roman" w:cs="Times New Roman"/>
          <w:b/>
          <w:sz w:val="28"/>
          <w:szCs w:val="28"/>
          <w:lang w:val="ru-RU"/>
        </w:rPr>
        <w:t>Л.Н.Волошина</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b/>
          <w:sz w:val="28"/>
          <w:szCs w:val="28"/>
          <w:lang w:val="ru-RU"/>
        </w:rPr>
        <w:t>Цель программы</w:t>
      </w:r>
      <w:r w:rsidRPr="00F10163">
        <w:rPr>
          <w:rFonts w:ascii="Times New Roman" w:hAnsi="Times New Roman" w:cs="Times New Roman"/>
          <w:sz w:val="28"/>
          <w:szCs w:val="28"/>
          <w:lang w:val="ru-RU"/>
        </w:rPr>
        <w:t xml:space="preserve">: обеспечение равных возможностей для </w:t>
      </w:r>
      <w:proofErr w:type="gramStart"/>
      <w:r w:rsidRPr="00F10163">
        <w:rPr>
          <w:rFonts w:ascii="Times New Roman" w:hAnsi="Times New Roman" w:cs="Times New Roman"/>
          <w:sz w:val="28"/>
          <w:szCs w:val="28"/>
          <w:lang w:val="ru-RU"/>
        </w:rPr>
        <w:t>полноценного</w:t>
      </w:r>
      <w:proofErr w:type="gramEnd"/>
      <w:r w:rsidRPr="00F10163">
        <w:rPr>
          <w:rFonts w:ascii="Times New Roman" w:hAnsi="Times New Roman" w:cs="Times New Roman"/>
          <w:sz w:val="28"/>
          <w:szCs w:val="28"/>
          <w:lang w:val="ru-RU"/>
        </w:rPr>
        <w:t xml:space="preserve"> </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xml:space="preserve">физического развития ребенка в период дошкольного детства с учетом </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xml:space="preserve">интересов, потребностей детей и их родителей, специфики национальных и </w:t>
      </w:r>
    </w:p>
    <w:p w:rsidR="00F10163" w:rsidRPr="00F10163" w:rsidRDefault="00F10163" w:rsidP="005815D7">
      <w:pPr>
        <w:spacing w:after="0" w:line="240" w:lineRule="auto"/>
        <w:jc w:val="both"/>
        <w:rPr>
          <w:rFonts w:ascii="Times New Roman" w:hAnsi="Times New Roman" w:cs="Times New Roman"/>
          <w:sz w:val="28"/>
          <w:szCs w:val="28"/>
          <w:lang w:val="ru-RU"/>
        </w:rPr>
      </w:pPr>
      <w:proofErr w:type="spellStart"/>
      <w:r w:rsidRPr="00F10163">
        <w:rPr>
          <w:rFonts w:ascii="Times New Roman" w:hAnsi="Times New Roman" w:cs="Times New Roman"/>
          <w:sz w:val="28"/>
          <w:szCs w:val="28"/>
          <w:lang w:val="ru-RU"/>
        </w:rPr>
        <w:lastRenderedPageBreak/>
        <w:t>социокультурных</w:t>
      </w:r>
      <w:proofErr w:type="spellEnd"/>
      <w:r w:rsidRPr="00F10163">
        <w:rPr>
          <w:rFonts w:ascii="Times New Roman" w:hAnsi="Times New Roman" w:cs="Times New Roman"/>
          <w:sz w:val="28"/>
          <w:szCs w:val="28"/>
          <w:lang w:val="ru-RU"/>
        </w:rPr>
        <w:t xml:space="preserve"> </w:t>
      </w:r>
      <w:r w:rsidR="00D05996">
        <w:rPr>
          <w:rFonts w:ascii="Times New Roman" w:hAnsi="Times New Roman" w:cs="Times New Roman"/>
          <w:sz w:val="28"/>
          <w:szCs w:val="28"/>
          <w:lang w:val="ru-RU"/>
        </w:rPr>
        <w:t xml:space="preserve"> </w:t>
      </w:r>
      <w:r w:rsidRPr="00F10163">
        <w:rPr>
          <w:rFonts w:ascii="Times New Roman" w:hAnsi="Times New Roman" w:cs="Times New Roman"/>
          <w:sz w:val="28"/>
          <w:szCs w:val="28"/>
          <w:lang w:val="ru-RU"/>
        </w:rPr>
        <w:t>условий, спортивных традиций региона.</w:t>
      </w:r>
    </w:p>
    <w:p w:rsidR="00F10163" w:rsidRPr="00F10163" w:rsidRDefault="00F10163" w:rsidP="005815D7">
      <w:pPr>
        <w:spacing w:after="0" w:line="240" w:lineRule="auto"/>
        <w:jc w:val="both"/>
        <w:rPr>
          <w:rFonts w:ascii="Times New Roman" w:hAnsi="Times New Roman" w:cs="Times New Roman"/>
          <w:b/>
          <w:sz w:val="28"/>
          <w:szCs w:val="28"/>
          <w:lang w:val="ru-RU"/>
        </w:rPr>
      </w:pPr>
      <w:r w:rsidRPr="00F10163">
        <w:rPr>
          <w:rFonts w:ascii="Times New Roman" w:hAnsi="Times New Roman" w:cs="Times New Roman"/>
          <w:b/>
          <w:sz w:val="28"/>
          <w:szCs w:val="28"/>
          <w:lang w:val="ru-RU"/>
        </w:rPr>
        <w:t>Задачи программы:</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xml:space="preserve">- формирование устойчивого интереса к подвижным народным играм, </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играми с элементами спорта, спортивным упражнениям, желания использовать их в самостоятельной двигательной деятельности;</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xml:space="preserve">- </w:t>
      </w:r>
      <w:proofErr w:type="gramStart"/>
      <w:r w:rsidRPr="00F10163">
        <w:rPr>
          <w:rFonts w:ascii="Times New Roman" w:hAnsi="Times New Roman" w:cs="Times New Roman"/>
          <w:sz w:val="28"/>
          <w:szCs w:val="28"/>
          <w:lang w:val="ru-RU"/>
        </w:rPr>
        <w:t>обогащении</w:t>
      </w:r>
      <w:proofErr w:type="gramEnd"/>
      <w:r w:rsidRPr="00F10163">
        <w:rPr>
          <w:rFonts w:ascii="Times New Roman" w:hAnsi="Times New Roman" w:cs="Times New Roman"/>
          <w:sz w:val="28"/>
          <w:szCs w:val="28"/>
          <w:lang w:val="ru-RU"/>
        </w:rPr>
        <w:t xml:space="preserve"> двигательного опыта дошкольников новыми двигательными действиями;</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xml:space="preserve">- закрепление техники выполнения основных движений, ОРУ, элементов </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спортивных игр;</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содействие развитию двигательных способностей детей: ловкости, быстроты, гибкости, силы, выносливости;</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воспитание положительных нравственно-волевых качеств;</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формирование культуры здоровья.</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xml:space="preserve">В содержательном разделе парциальной программы выделено четыре </w:t>
      </w:r>
    </w:p>
    <w:p w:rsidR="00F10163" w:rsidRPr="00F10163" w:rsidRDefault="00F10163" w:rsidP="005815D7">
      <w:pPr>
        <w:spacing w:after="0" w:line="240" w:lineRule="auto"/>
        <w:jc w:val="both"/>
        <w:rPr>
          <w:rFonts w:ascii="Times New Roman" w:hAnsi="Times New Roman" w:cs="Times New Roman"/>
          <w:sz w:val="28"/>
          <w:szCs w:val="28"/>
          <w:lang w:val="ru-RU"/>
        </w:rPr>
      </w:pPr>
      <w:proofErr w:type="gramStart"/>
      <w:r w:rsidRPr="00F10163">
        <w:rPr>
          <w:rFonts w:ascii="Times New Roman" w:hAnsi="Times New Roman" w:cs="Times New Roman"/>
          <w:sz w:val="28"/>
          <w:szCs w:val="28"/>
          <w:lang w:val="ru-RU"/>
        </w:rPr>
        <w:t>самостоятельных</w:t>
      </w:r>
      <w:proofErr w:type="gramEnd"/>
      <w:r w:rsidRPr="00F10163">
        <w:rPr>
          <w:rFonts w:ascii="Times New Roman" w:hAnsi="Times New Roman" w:cs="Times New Roman"/>
          <w:sz w:val="28"/>
          <w:szCs w:val="28"/>
          <w:lang w:val="ru-RU"/>
        </w:rPr>
        <w:t xml:space="preserve"> модуля:</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b/>
          <w:sz w:val="28"/>
          <w:szCs w:val="28"/>
          <w:lang w:val="ru-RU"/>
        </w:rPr>
        <w:t>Модуль 1</w:t>
      </w:r>
      <w:r w:rsidRPr="00F10163">
        <w:rPr>
          <w:rFonts w:ascii="Times New Roman" w:hAnsi="Times New Roman" w:cs="Times New Roman"/>
          <w:sz w:val="28"/>
          <w:szCs w:val="28"/>
          <w:lang w:val="ru-RU"/>
        </w:rPr>
        <w:t xml:space="preserve"> «Осень золотая»; тема №1 «Любимые игры бабушек и дедушек», </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тема №2 «Городки - игра народная», тема №3 «Шишки, желуди, каштаны».</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b/>
          <w:sz w:val="28"/>
          <w:szCs w:val="28"/>
          <w:lang w:val="ru-RU"/>
        </w:rPr>
        <w:t>Модуль 2</w:t>
      </w:r>
      <w:r w:rsidRPr="00F10163">
        <w:rPr>
          <w:rFonts w:ascii="Times New Roman" w:hAnsi="Times New Roman" w:cs="Times New Roman"/>
          <w:sz w:val="28"/>
          <w:szCs w:val="28"/>
          <w:lang w:val="ru-RU"/>
        </w:rPr>
        <w:t xml:space="preserve"> «Зимние забавы»; тема №1 «Мы хоккеисты», тема №2 «</w:t>
      </w:r>
      <w:proofErr w:type="gramStart"/>
      <w:r w:rsidRPr="00F10163">
        <w:rPr>
          <w:rFonts w:ascii="Times New Roman" w:hAnsi="Times New Roman" w:cs="Times New Roman"/>
          <w:sz w:val="28"/>
          <w:szCs w:val="28"/>
          <w:lang w:val="ru-RU"/>
        </w:rPr>
        <w:t>Для</w:t>
      </w:r>
      <w:proofErr w:type="gramEnd"/>
      <w:r w:rsidRPr="00F10163">
        <w:rPr>
          <w:rFonts w:ascii="Times New Roman" w:hAnsi="Times New Roman" w:cs="Times New Roman"/>
          <w:sz w:val="28"/>
          <w:szCs w:val="28"/>
          <w:lang w:val="ru-RU"/>
        </w:rPr>
        <w:t xml:space="preserve"> </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xml:space="preserve">зимы привычны санки», тема №3 «Зима пришла, вставай на лыжи». </w:t>
      </w:r>
      <w:r>
        <w:rPr>
          <w:rFonts w:ascii="Times New Roman" w:hAnsi="Times New Roman" w:cs="Times New Roman"/>
          <w:sz w:val="28"/>
          <w:szCs w:val="28"/>
          <w:lang w:val="ru-RU"/>
        </w:rPr>
        <w:t xml:space="preserve">        </w:t>
      </w:r>
      <w:r w:rsidRPr="00F10163">
        <w:rPr>
          <w:rFonts w:ascii="Times New Roman" w:hAnsi="Times New Roman" w:cs="Times New Roman"/>
          <w:b/>
          <w:sz w:val="28"/>
          <w:szCs w:val="28"/>
          <w:lang w:val="ru-RU"/>
        </w:rPr>
        <w:t>Модуль 3</w:t>
      </w:r>
      <w:r w:rsidRPr="00F10163">
        <w:rPr>
          <w:rFonts w:ascii="Times New Roman" w:hAnsi="Times New Roman" w:cs="Times New Roman"/>
          <w:sz w:val="28"/>
          <w:szCs w:val="28"/>
          <w:lang w:val="ru-RU"/>
        </w:rPr>
        <w:t xml:space="preserve"> «Приди, весна красавица»; тема №1 «Игры родного края», тема №2 «Мой веселый, звонкий мяч».</w:t>
      </w:r>
    </w:p>
    <w:p w:rsidR="00F10163" w:rsidRP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b/>
          <w:sz w:val="28"/>
          <w:szCs w:val="28"/>
          <w:lang w:val="ru-RU"/>
        </w:rPr>
        <w:t>Модуль 4</w:t>
      </w:r>
      <w:r w:rsidRPr="00F10163">
        <w:rPr>
          <w:rFonts w:ascii="Times New Roman" w:hAnsi="Times New Roman" w:cs="Times New Roman"/>
          <w:sz w:val="28"/>
          <w:szCs w:val="28"/>
          <w:lang w:val="ru-RU"/>
        </w:rPr>
        <w:t xml:space="preserve"> «Лето красное»; тема №1 «Летающий </w:t>
      </w:r>
      <w:proofErr w:type="spellStart"/>
      <w:r w:rsidRPr="00F10163">
        <w:rPr>
          <w:rFonts w:ascii="Times New Roman" w:hAnsi="Times New Roman" w:cs="Times New Roman"/>
          <w:sz w:val="28"/>
          <w:szCs w:val="28"/>
          <w:lang w:val="ru-RU"/>
        </w:rPr>
        <w:t>воланчик</w:t>
      </w:r>
      <w:proofErr w:type="spellEnd"/>
      <w:r w:rsidRPr="00F10163">
        <w:rPr>
          <w:rFonts w:ascii="Times New Roman" w:hAnsi="Times New Roman" w:cs="Times New Roman"/>
          <w:sz w:val="28"/>
          <w:szCs w:val="28"/>
          <w:lang w:val="ru-RU"/>
        </w:rPr>
        <w:t xml:space="preserve">», тема №2 </w:t>
      </w:r>
    </w:p>
    <w:p w:rsidR="00F10163" w:rsidRDefault="00F10163" w:rsidP="005815D7">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«Веселые капельки», тема №3 «Прыгалки, скакалки</w:t>
      </w:r>
      <w:r w:rsidR="00DF0AB4" w:rsidRPr="005F03BA">
        <w:rPr>
          <w:rFonts w:ascii="Times New Roman" w:hAnsi="Times New Roman" w:cs="Times New Roman"/>
          <w:sz w:val="28"/>
          <w:szCs w:val="28"/>
          <w:lang w:val="ru-RU"/>
        </w:rPr>
        <w:t xml:space="preserve">    </w:t>
      </w:r>
    </w:p>
    <w:p w:rsidR="00F10163" w:rsidRPr="00F10163" w:rsidRDefault="00DF0AB4" w:rsidP="005815D7">
      <w:pPr>
        <w:pStyle w:val="a3"/>
        <w:ind w:firstLine="708"/>
        <w:jc w:val="both"/>
        <w:rPr>
          <w:rFonts w:ascii="Times New Roman" w:hAnsi="Times New Roman"/>
          <w:sz w:val="28"/>
          <w:szCs w:val="28"/>
          <w:lang w:val="ru-RU"/>
        </w:rPr>
      </w:pPr>
      <w:r w:rsidRPr="005F03BA">
        <w:rPr>
          <w:rFonts w:ascii="Times New Roman" w:hAnsi="Times New Roman"/>
          <w:sz w:val="28"/>
          <w:szCs w:val="28"/>
          <w:lang w:val="ru-RU"/>
        </w:rPr>
        <w:t xml:space="preserve">     </w:t>
      </w:r>
      <w:r w:rsidR="00F10163" w:rsidRPr="00F10163">
        <w:rPr>
          <w:rFonts w:ascii="Times New Roman" w:hAnsi="Times New Roman"/>
          <w:b/>
          <w:sz w:val="28"/>
          <w:szCs w:val="28"/>
          <w:u w:val="single"/>
          <w:lang w:val="ru-RU"/>
        </w:rPr>
        <w:t>Планируемые результаты освоения парциальной программы</w:t>
      </w:r>
      <w:r w:rsidR="00F10163" w:rsidRPr="00F10163">
        <w:rPr>
          <w:rFonts w:ascii="Times New Roman" w:hAnsi="Times New Roman"/>
          <w:sz w:val="28"/>
          <w:szCs w:val="28"/>
          <w:lang w:val="ru-RU"/>
        </w:rPr>
        <w:t xml:space="preserve"> на этапе завершения дошкольного детства: </w:t>
      </w:r>
    </w:p>
    <w:p w:rsidR="00F10163" w:rsidRPr="00F10163" w:rsidRDefault="00F10163" w:rsidP="005815D7">
      <w:pPr>
        <w:pStyle w:val="a3"/>
        <w:ind w:firstLine="708"/>
        <w:jc w:val="both"/>
        <w:rPr>
          <w:rFonts w:ascii="Times New Roman" w:hAnsi="Times New Roman"/>
          <w:sz w:val="28"/>
          <w:szCs w:val="28"/>
          <w:lang w:val="ru-RU"/>
        </w:rPr>
      </w:pPr>
      <w:r w:rsidRPr="00F10163">
        <w:rPr>
          <w:rFonts w:ascii="Times New Roman" w:hAnsi="Times New Roman"/>
          <w:sz w:val="28"/>
          <w:szCs w:val="28"/>
          <w:lang w:val="ru-RU"/>
        </w:rPr>
        <w:t xml:space="preserve">- ребенок проявляет самостоятельность и инициативность в организации индивидуальных и коллективных подвижных игр; </w:t>
      </w:r>
    </w:p>
    <w:p w:rsidR="00F10163" w:rsidRPr="00F10163" w:rsidRDefault="00F10163" w:rsidP="005815D7">
      <w:pPr>
        <w:pStyle w:val="a3"/>
        <w:ind w:firstLine="708"/>
        <w:jc w:val="both"/>
        <w:rPr>
          <w:rFonts w:ascii="Times New Roman" w:hAnsi="Times New Roman"/>
          <w:sz w:val="28"/>
          <w:szCs w:val="28"/>
          <w:lang w:val="ru-RU"/>
        </w:rPr>
      </w:pPr>
      <w:r w:rsidRPr="00F10163">
        <w:rPr>
          <w:rFonts w:ascii="Times New Roman" w:hAnsi="Times New Roman"/>
          <w:sz w:val="28"/>
          <w:szCs w:val="28"/>
          <w:lang w:val="ru-RU"/>
        </w:rPr>
        <w:t xml:space="preserve">- способен выбрать инвентарь, вид двигательной деятельности, участников совместной игровой деятельности; </w:t>
      </w:r>
    </w:p>
    <w:p w:rsidR="00F10163" w:rsidRPr="00F10163" w:rsidRDefault="00F10163" w:rsidP="005815D7">
      <w:pPr>
        <w:pStyle w:val="a3"/>
        <w:ind w:firstLine="708"/>
        <w:jc w:val="both"/>
        <w:rPr>
          <w:rFonts w:ascii="Times New Roman" w:hAnsi="Times New Roman"/>
          <w:sz w:val="28"/>
          <w:szCs w:val="28"/>
          <w:lang w:val="ru-RU"/>
        </w:rPr>
      </w:pPr>
      <w:r w:rsidRPr="00F10163">
        <w:rPr>
          <w:rFonts w:ascii="Times New Roman" w:hAnsi="Times New Roman"/>
          <w:sz w:val="28"/>
          <w:szCs w:val="28"/>
          <w:lang w:val="ru-RU"/>
        </w:rPr>
        <w:t xml:space="preserve">- 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w:t>
      </w:r>
    </w:p>
    <w:p w:rsidR="00F10163" w:rsidRPr="00F10163" w:rsidRDefault="00F10163" w:rsidP="005815D7">
      <w:pPr>
        <w:pStyle w:val="a3"/>
        <w:ind w:firstLine="708"/>
        <w:jc w:val="both"/>
        <w:rPr>
          <w:rFonts w:ascii="Times New Roman" w:hAnsi="Times New Roman"/>
          <w:sz w:val="28"/>
          <w:szCs w:val="28"/>
          <w:lang w:val="ru-RU"/>
        </w:rPr>
      </w:pPr>
      <w:r w:rsidRPr="00F10163">
        <w:rPr>
          <w:rFonts w:ascii="Times New Roman" w:hAnsi="Times New Roman"/>
          <w:sz w:val="28"/>
          <w:szCs w:val="28"/>
          <w:lang w:val="ru-RU"/>
        </w:rPr>
        <w:t xml:space="preserve">- 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 </w:t>
      </w:r>
    </w:p>
    <w:p w:rsidR="00F10163" w:rsidRPr="00F10163" w:rsidRDefault="00F10163" w:rsidP="005815D7">
      <w:pPr>
        <w:pStyle w:val="a3"/>
        <w:ind w:firstLine="708"/>
        <w:jc w:val="both"/>
        <w:rPr>
          <w:rFonts w:ascii="Times New Roman" w:hAnsi="Times New Roman"/>
          <w:sz w:val="28"/>
          <w:szCs w:val="28"/>
          <w:lang w:val="ru-RU"/>
        </w:rPr>
      </w:pPr>
      <w:r w:rsidRPr="00F10163">
        <w:rPr>
          <w:rFonts w:ascii="Times New Roman" w:hAnsi="Times New Roman"/>
          <w:sz w:val="28"/>
          <w:szCs w:val="28"/>
          <w:lang w:val="ru-RU"/>
        </w:rPr>
        <w:t xml:space="preserve">- владеет определенными представлениями о национальных традициях физической культуры и здорового образа жизни, региональных спортивных достижениях; </w:t>
      </w:r>
    </w:p>
    <w:p w:rsidR="00F10163" w:rsidRPr="00F10163" w:rsidRDefault="00F10163" w:rsidP="005815D7">
      <w:pPr>
        <w:pStyle w:val="a3"/>
        <w:ind w:firstLine="708"/>
        <w:jc w:val="both"/>
        <w:rPr>
          <w:rFonts w:ascii="Times New Roman" w:hAnsi="Times New Roman"/>
          <w:b/>
          <w:sz w:val="28"/>
          <w:szCs w:val="28"/>
          <w:lang w:val="ru-RU"/>
        </w:rPr>
      </w:pPr>
      <w:r w:rsidRPr="00F10163">
        <w:rPr>
          <w:rFonts w:ascii="Times New Roman" w:hAnsi="Times New Roman"/>
          <w:sz w:val="28"/>
          <w:szCs w:val="28"/>
          <w:lang w:val="ru-RU"/>
        </w:rPr>
        <w:t>- проявляет элементы творчества в двигательной деятельности, передает через движения, особенности конкретного образа.</w:t>
      </w:r>
    </w:p>
    <w:p w:rsidR="003A5E53" w:rsidRDefault="005815D7" w:rsidP="005815D7">
      <w:pPr>
        <w:autoSpaceDE w:val="0"/>
        <w:autoSpaceDN w:val="0"/>
        <w:adjustRightInd w:val="0"/>
        <w:spacing w:after="0" w:line="240" w:lineRule="auto"/>
        <w:outlineLvl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
    <w:p w:rsidR="003A5E53" w:rsidRDefault="003A5E53" w:rsidP="005815D7">
      <w:pPr>
        <w:autoSpaceDE w:val="0"/>
        <w:autoSpaceDN w:val="0"/>
        <w:adjustRightInd w:val="0"/>
        <w:spacing w:after="0" w:line="240" w:lineRule="auto"/>
        <w:outlineLvl w:val="0"/>
        <w:rPr>
          <w:rFonts w:ascii="Times New Roman" w:hAnsi="Times New Roman" w:cs="Times New Roman"/>
          <w:sz w:val="28"/>
          <w:szCs w:val="28"/>
          <w:lang w:val="ru-RU" w:eastAsia="ru-RU"/>
        </w:rPr>
      </w:pPr>
    </w:p>
    <w:p w:rsidR="003A5E53" w:rsidRDefault="003A5E53" w:rsidP="005815D7">
      <w:pPr>
        <w:autoSpaceDE w:val="0"/>
        <w:autoSpaceDN w:val="0"/>
        <w:adjustRightInd w:val="0"/>
        <w:spacing w:after="0" w:line="240" w:lineRule="auto"/>
        <w:outlineLvl w:val="0"/>
        <w:rPr>
          <w:rFonts w:ascii="Times New Roman" w:hAnsi="Times New Roman" w:cs="Times New Roman"/>
          <w:sz w:val="28"/>
          <w:szCs w:val="28"/>
          <w:lang w:val="ru-RU" w:eastAsia="ru-RU"/>
        </w:rPr>
      </w:pPr>
    </w:p>
    <w:p w:rsidR="003A5E53" w:rsidRDefault="003A5E53" w:rsidP="005815D7">
      <w:pPr>
        <w:autoSpaceDE w:val="0"/>
        <w:autoSpaceDN w:val="0"/>
        <w:adjustRightInd w:val="0"/>
        <w:spacing w:after="0" w:line="240" w:lineRule="auto"/>
        <w:outlineLvl w:val="0"/>
        <w:rPr>
          <w:rFonts w:ascii="Times New Roman" w:hAnsi="Times New Roman" w:cs="Times New Roman"/>
          <w:sz w:val="28"/>
          <w:szCs w:val="28"/>
          <w:lang w:val="ru-RU" w:eastAsia="ru-RU"/>
        </w:rPr>
      </w:pPr>
    </w:p>
    <w:p w:rsidR="00581F82" w:rsidRPr="005815D7" w:rsidRDefault="00DF0AB4" w:rsidP="005815D7">
      <w:pPr>
        <w:autoSpaceDE w:val="0"/>
        <w:autoSpaceDN w:val="0"/>
        <w:adjustRightInd w:val="0"/>
        <w:spacing w:after="0" w:line="240" w:lineRule="auto"/>
        <w:outlineLvl w:val="0"/>
        <w:rPr>
          <w:rFonts w:ascii="Times New Roman" w:hAnsi="Times New Roman" w:cs="Times New Roman"/>
          <w:b/>
          <w:bCs/>
          <w:color w:val="000000"/>
          <w:sz w:val="28"/>
          <w:szCs w:val="28"/>
          <w:lang w:val="ru-RU" w:eastAsia="ru-RU"/>
        </w:rPr>
      </w:pPr>
      <w:r>
        <w:rPr>
          <w:rFonts w:ascii="Times New Roman" w:hAnsi="Times New Roman" w:cs="Times New Roman"/>
          <w:b/>
          <w:bCs/>
          <w:color w:val="000000"/>
          <w:sz w:val="28"/>
          <w:szCs w:val="28"/>
          <w:lang w:val="ru-RU" w:eastAsia="ru-RU"/>
        </w:rPr>
        <w:lastRenderedPageBreak/>
        <w:t>2.7. Региональный компонент</w:t>
      </w:r>
      <w:r w:rsidR="005815D7">
        <w:rPr>
          <w:rFonts w:ascii="Times New Roman" w:hAnsi="Times New Roman" w:cs="Times New Roman"/>
          <w:b/>
          <w:bCs/>
          <w:color w:val="000000"/>
          <w:sz w:val="28"/>
          <w:szCs w:val="28"/>
          <w:lang w:val="ru-RU" w:eastAsia="ru-RU"/>
        </w:rPr>
        <w:t xml:space="preserve">                                                                     </w:t>
      </w:r>
      <w:r w:rsidR="00581F82" w:rsidRPr="00581F82">
        <w:rPr>
          <w:rFonts w:ascii="Times New Roman" w:hAnsi="Times New Roman"/>
          <w:b/>
          <w:sz w:val="28"/>
          <w:szCs w:val="28"/>
          <w:lang w:val="ru-RU"/>
        </w:rPr>
        <w:t>Парциальная программа дошкольного образования «</w:t>
      </w:r>
      <w:proofErr w:type="spellStart"/>
      <w:r w:rsidR="00581F82" w:rsidRPr="00581F82">
        <w:rPr>
          <w:rFonts w:ascii="Times New Roman" w:hAnsi="Times New Roman"/>
          <w:b/>
          <w:sz w:val="28"/>
          <w:szCs w:val="28"/>
          <w:lang w:val="ru-RU"/>
        </w:rPr>
        <w:t>Белгородоведение</w:t>
      </w:r>
      <w:proofErr w:type="spellEnd"/>
      <w:r w:rsidR="00581F82" w:rsidRPr="00581F82">
        <w:rPr>
          <w:rFonts w:ascii="Times New Roman" w:hAnsi="Times New Roman"/>
          <w:b/>
          <w:sz w:val="28"/>
          <w:szCs w:val="28"/>
          <w:lang w:val="ru-RU"/>
        </w:rPr>
        <w:t xml:space="preserve">» (образовательная область «Познавательное развитие»), </w:t>
      </w:r>
      <w:proofErr w:type="spellStart"/>
      <w:r w:rsidR="00581F82" w:rsidRPr="00581F82">
        <w:rPr>
          <w:rFonts w:ascii="Times New Roman" w:hAnsi="Times New Roman" w:cs="Times New Roman"/>
          <w:b/>
          <w:sz w:val="28"/>
          <w:szCs w:val="28"/>
          <w:lang w:val="ru-RU"/>
        </w:rPr>
        <w:t>Епанчинцева</w:t>
      </w:r>
      <w:proofErr w:type="spellEnd"/>
      <w:r w:rsidR="00581F82" w:rsidRPr="00581F82">
        <w:rPr>
          <w:rFonts w:ascii="Times New Roman" w:hAnsi="Times New Roman" w:cs="Times New Roman"/>
          <w:b/>
          <w:sz w:val="28"/>
          <w:szCs w:val="28"/>
          <w:lang w:val="ru-RU"/>
        </w:rPr>
        <w:t xml:space="preserve"> Н.Д., </w:t>
      </w:r>
      <w:proofErr w:type="spellStart"/>
      <w:r w:rsidR="00581F82" w:rsidRPr="00581F82">
        <w:rPr>
          <w:rFonts w:ascii="Times New Roman" w:hAnsi="Times New Roman" w:cs="Times New Roman"/>
          <w:b/>
          <w:sz w:val="28"/>
          <w:szCs w:val="28"/>
          <w:lang w:val="ru-RU"/>
        </w:rPr>
        <w:t>Стручаева</w:t>
      </w:r>
      <w:proofErr w:type="spellEnd"/>
      <w:r w:rsidR="00581F82" w:rsidRPr="00581F82">
        <w:rPr>
          <w:rFonts w:ascii="Times New Roman" w:hAnsi="Times New Roman" w:cs="Times New Roman"/>
          <w:b/>
          <w:sz w:val="28"/>
          <w:szCs w:val="28"/>
          <w:lang w:val="ru-RU"/>
        </w:rPr>
        <w:t xml:space="preserve"> Т.М. «</w:t>
      </w:r>
      <w:proofErr w:type="spellStart"/>
      <w:r w:rsidR="00581F82" w:rsidRPr="00581F82">
        <w:rPr>
          <w:rFonts w:ascii="Times New Roman" w:hAnsi="Times New Roman" w:cs="Times New Roman"/>
          <w:b/>
          <w:sz w:val="28"/>
          <w:szCs w:val="28"/>
          <w:lang w:val="ru-RU"/>
        </w:rPr>
        <w:t>Белгородоведение</w:t>
      </w:r>
      <w:proofErr w:type="spellEnd"/>
      <w:r w:rsidR="00581F82" w:rsidRPr="00581F82">
        <w:rPr>
          <w:rFonts w:ascii="Times New Roman" w:hAnsi="Times New Roman" w:cs="Times New Roman"/>
          <w:b/>
          <w:sz w:val="28"/>
          <w:szCs w:val="28"/>
          <w:lang w:val="ru-RU"/>
        </w:rPr>
        <w:t xml:space="preserve"> для дошкольных образовательных организаций</w:t>
      </w:r>
      <w:r w:rsidR="00581F82" w:rsidRPr="00581F82">
        <w:rPr>
          <w:rFonts w:ascii="Times New Roman" w:hAnsi="Times New Roman" w:cs="Times New Roman"/>
          <w:b/>
          <w:i/>
          <w:sz w:val="28"/>
          <w:szCs w:val="28"/>
          <w:lang w:val="ru-RU"/>
        </w:rPr>
        <w:t>».</w:t>
      </w:r>
    </w:p>
    <w:p w:rsidR="00DF0AB4" w:rsidRPr="00893928" w:rsidRDefault="00DF0AB4" w:rsidP="00EF07FF">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893928">
        <w:rPr>
          <w:rFonts w:ascii="Times New Roman" w:hAnsi="Times New Roman" w:cs="Times New Roman"/>
          <w:b/>
          <w:i/>
          <w:color w:val="000000"/>
          <w:sz w:val="28"/>
          <w:szCs w:val="28"/>
          <w:lang w:val="ru-RU" w:eastAsia="ru-RU"/>
        </w:rPr>
        <w:t>Цель</w:t>
      </w:r>
      <w:r w:rsidRPr="00893928">
        <w:rPr>
          <w:rFonts w:ascii="Times New Roman" w:hAnsi="Times New Roman" w:cs="Times New Roman"/>
          <w:color w:val="000000"/>
          <w:sz w:val="28"/>
          <w:szCs w:val="28"/>
          <w:lang w:val="ru-RU" w:eastAsia="ru-RU"/>
        </w:rPr>
        <w:t xml:space="preserve"> региональной программы –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DF0AB4" w:rsidRPr="00581F82" w:rsidRDefault="00DF0AB4" w:rsidP="005C6A77">
      <w:pPr>
        <w:autoSpaceDE w:val="0"/>
        <w:autoSpaceDN w:val="0"/>
        <w:adjustRightInd w:val="0"/>
        <w:spacing w:after="0" w:line="240" w:lineRule="auto"/>
        <w:jc w:val="both"/>
        <w:outlineLvl w:val="0"/>
        <w:rPr>
          <w:rFonts w:ascii="Times New Roman" w:hAnsi="Times New Roman" w:cs="Times New Roman"/>
          <w:b/>
          <w:color w:val="000000"/>
          <w:sz w:val="28"/>
          <w:szCs w:val="28"/>
          <w:lang w:val="ru-RU" w:eastAsia="ru-RU"/>
        </w:rPr>
      </w:pPr>
      <w:r w:rsidRPr="00893928">
        <w:rPr>
          <w:rFonts w:ascii="Times New Roman" w:hAnsi="Times New Roman" w:cs="Times New Roman"/>
          <w:b/>
          <w:i/>
          <w:color w:val="000000"/>
          <w:sz w:val="28"/>
          <w:szCs w:val="28"/>
          <w:lang w:val="ru-RU" w:eastAsia="ru-RU"/>
        </w:rPr>
        <w:t xml:space="preserve">Задачи: </w:t>
      </w:r>
    </w:p>
    <w:p w:rsidR="00DF0AB4" w:rsidRPr="00893928" w:rsidRDefault="00DF0AB4" w:rsidP="005C6A77">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 xml:space="preserve">- </w:t>
      </w:r>
      <w:r w:rsidRPr="00893928">
        <w:rPr>
          <w:rFonts w:ascii="Times New Roman" w:hAnsi="Times New Roman" w:cs="Times New Roman"/>
          <w:color w:val="000000"/>
          <w:sz w:val="28"/>
          <w:szCs w:val="28"/>
          <w:lang w:val="ru-RU" w:eastAsia="ru-RU"/>
        </w:rPr>
        <w:t xml:space="preserve">формирование у дошкольников целостной картины мира на основе краеведения; </w:t>
      </w:r>
    </w:p>
    <w:p w:rsidR="00DF0AB4" w:rsidRPr="00893928" w:rsidRDefault="00DF0AB4" w:rsidP="005C6A77">
      <w:pPr>
        <w:autoSpaceDE w:val="0"/>
        <w:autoSpaceDN w:val="0"/>
        <w:adjustRightInd w:val="0"/>
        <w:spacing w:after="55"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893928">
        <w:rPr>
          <w:rFonts w:ascii="Times New Roman" w:hAnsi="Times New Roman" w:cs="Times New Roman"/>
          <w:sz w:val="28"/>
          <w:szCs w:val="28"/>
          <w:lang w:val="ru-RU" w:eastAsia="ru-RU"/>
        </w:rPr>
        <w:t xml:space="preserve">приобщение к традициям Белгородского края, к традициям России, к традициям семьи; </w:t>
      </w:r>
    </w:p>
    <w:p w:rsidR="00DF0AB4" w:rsidRPr="00893928" w:rsidRDefault="00DF0AB4" w:rsidP="005C6A77">
      <w:pPr>
        <w:autoSpaceDE w:val="0"/>
        <w:autoSpaceDN w:val="0"/>
        <w:adjustRightInd w:val="0"/>
        <w:spacing w:after="55"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893928">
        <w:rPr>
          <w:rFonts w:ascii="Times New Roman" w:hAnsi="Times New Roman" w:cs="Times New Roman"/>
          <w:sz w:val="28"/>
          <w:szCs w:val="28"/>
          <w:lang w:val="ru-RU" w:eastAsia="ru-RU"/>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DF0AB4" w:rsidRPr="00893928" w:rsidRDefault="00DF0AB4" w:rsidP="005C6A77">
      <w:pPr>
        <w:autoSpaceDE w:val="0"/>
        <w:autoSpaceDN w:val="0"/>
        <w:adjustRightInd w:val="0"/>
        <w:spacing w:after="55"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893928">
        <w:rPr>
          <w:rFonts w:ascii="Times New Roman" w:hAnsi="Times New Roman" w:cs="Times New Roman"/>
          <w:sz w:val="28"/>
          <w:szCs w:val="28"/>
          <w:lang w:val="ru-RU" w:eastAsia="ru-RU"/>
        </w:rPr>
        <w:t xml:space="preserve">приобщение детей к изучению родного края через элементы исследовательской и проектной деятельности совместно </w:t>
      </w:r>
      <w:proofErr w:type="gramStart"/>
      <w:r w:rsidRPr="00893928">
        <w:rPr>
          <w:rFonts w:ascii="Times New Roman" w:hAnsi="Times New Roman" w:cs="Times New Roman"/>
          <w:sz w:val="28"/>
          <w:szCs w:val="28"/>
          <w:lang w:val="ru-RU" w:eastAsia="ru-RU"/>
        </w:rPr>
        <w:t>со</w:t>
      </w:r>
      <w:proofErr w:type="gramEnd"/>
      <w:r w:rsidRPr="00893928">
        <w:rPr>
          <w:rFonts w:ascii="Times New Roman" w:hAnsi="Times New Roman" w:cs="Times New Roman"/>
          <w:sz w:val="28"/>
          <w:szCs w:val="28"/>
          <w:lang w:val="ru-RU" w:eastAsia="ru-RU"/>
        </w:rPr>
        <w:t xml:space="preserve"> взрослыми; </w:t>
      </w:r>
    </w:p>
    <w:p w:rsidR="00DF0AB4" w:rsidRDefault="00DF0AB4" w:rsidP="005C6A77">
      <w:pPr>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893928">
        <w:rPr>
          <w:rFonts w:ascii="Times New Roman" w:hAnsi="Times New Roman" w:cs="Times New Roman"/>
          <w:sz w:val="28"/>
          <w:szCs w:val="28"/>
          <w:lang w:val="ru-RU" w:eastAsia="ru-RU"/>
        </w:rPr>
        <w:t xml:space="preserve">воспитание бережного отношения к объектам природы и результатам труда людей в регионе и в целом в России. </w:t>
      </w:r>
    </w:p>
    <w:p w:rsidR="00DF0AB4" w:rsidRPr="00BD5F30" w:rsidRDefault="00DF0AB4" w:rsidP="005C6A77">
      <w:pPr>
        <w:widowControl w:val="0"/>
        <w:autoSpaceDE w:val="0"/>
        <w:autoSpaceDN w:val="0"/>
        <w:adjustRightInd w:val="0"/>
        <w:spacing w:after="0" w:line="240" w:lineRule="auto"/>
        <w:jc w:val="both"/>
        <w:rPr>
          <w:rFonts w:ascii="Times New Roman" w:hAnsi="Times New Roman" w:cs="Times New Roman"/>
          <w:sz w:val="24"/>
          <w:szCs w:val="24"/>
          <w:lang w:val="ru-RU"/>
        </w:rPr>
      </w:pPr>
      <w:r w:rsidRPr="00BD5F30">
        <w:rPr>
          <w:rFonts w:ascii="Times New Roman" w:hAnsi="Times New Roman" w:cs="Times New Roman"/>
          <w:sz w:val="28"/>
          <w:szCs w:val="28"/>
          <w:lang w:val="ru-RU"/>
        </w:rPr>
        <w:t xml:space="preserve">Ведущими </w:t>
      </w:r>
      <w:r w:rsidRPr="00BD5F30">
        <w:rPr>
          <w:rFonts w:ascii="Times New Roman" w:hAnsi="Times New Roman" w:cs="Times New Roman"/>
          <w:b/>
          <w:bCs/>
          <w:i/>
          <w:iCs/>
          <w:sz w:val="28"/>
          <w:szCs w:val="28"/>
          <w:lang w:val="ru-RU"/>
        </w:rPr>
        <w:t>концептуальными подходами</w:t>
      </w:r>
      <w:r w:rsidRPr="00BD5F30">
        <w:rPr>
          <w:rFonts w:ascii="Times New Roman" w:hAnsi="Times New Roman" w:cs="Times New Roman"/>
          <w:sz w:val="28"/>
          <w:szCs w:val="28"/>
          <w:lang w:val="ru-RU"/>
        </w:rPr>
        <w:t xml:space="preserve"> являются:</w:t>
      </w:r>
    </w:p>
    <w:p w:rsidR="00DF0AB4" w:rsidRPr="005F4CB1" w:rsidRDefault="00DF0AB4" w:rsidP="005C6A77">
      <w:pPr>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t>1. Системный подход, представленный на следующих уровнях:</w:t>
      </w:r>
    </w:p>
    <w:p w:rsidR="00DF0AB4" w:rsidRPr="005F4CB1" w:rsidRDefault="00DF0AB4" w:rsidP="005C6A77">
      <w:pPr>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t>– окружающий мир – как система взаимодействия человека с миром природы, с социальным миром и предметным миром;</w:t>
      </w:r>
    </w:p>
    <w:p w:rsidR="00DF0AB4" w:rsidRPr="005F4CB1" w:rsidRDefault="00DF0AB4" w:rsidP="005C6A77">
      <w:pPr>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t>– усвоение существенных взаимосвязей между явлениями окружающего мира, наглядно представленных в виде особенностей природного и культурного ландшафта (</w:t>
      </w:r>
      <w:proofErr w:type="spellStart"/>
      <w:r w:rsidRPr="005F4CB1">
        <w:rPr>
          <w:rFonts w:ascii="Times New Roman" w:hAnsi="Times New Roman" w:cs="Times New Roman"/>
          <w:color w:val="000000"/>
          <w:sz w:val="28"/>
          <w:szCs w:val="28"/>
          <w:lang w:val="ru-RU"/>
        </w:rPr>
        <w:t>системообразующий</w:t>
      </w:r>
      <w:proofErr w:type="spellEnd"/>
      <w:r w:rsidRPr="005F4CB1">
        <w:rPr>
          <w:rFonts w:ascii="Times New Roman" w:hAnsi="Times New Roman" w:cs="Times New Roman"/>
          <w:color w:val="000000"/>
          <w:sz w:val="28"/>
          <w:szCs w:val="28"/>
          <w:lang w:val="ru-RU"/>
        </w:rPr>
        <w:t xml:space="preserve"> фактор деятельность человека);</w:t>
      </w:r>
    </w:p>
    <w:p w:rsidR="00DF0AB4" w:rsidRPr="005F4CB1" w:rsidRDefault="00DF0AB4" w:rsidP="005C6A77">
      <w:pPr>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t>– усвоение детьми системных знаний о природе, социальных явлениях, служащих предпосылкой для формирования понятий.</w:t>
      </w:r>
    </w:p>
    <w:p w:rsidR="00DF0AB4" w:rsidRPr="005F4CB1" w:rsidRDefault="00DF0AB4" w:rsidP="005C6A77">
      <w:pPr>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t xml:space="preserve">2. Диалектический подход –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w:t>
      </w:r>
      <w:proofErr w:type="spellStart"/>
      <w:r w:rsidRPr="005F4CB1">
        <w:rPr>
          <w:rFonts w:ascii="Times New Roman" w:hAnsi="Times New Roman" w:cs="Times New Roman"/>
          <w:color w:val="000000"/>
          <w:sz w:val="28"/>
          <w:szCs w:val="28"/>
          <w:lang w:val="ru-RU"/>
        </w:rPr>
        <w:t>взаимоперехода</w:t>
      </w:r>
      <w:proofErr w:type="spellEnd"/>
      <w:r w:rsidRPr="005F4CB1">
        <w:rPr>
          <w:rFonts w:ascii="Times New Roman" w:hAnsi="Times New Roman" w:cs="Times New Roman"/>
          <w:color w:val="000000"/>
          <w:sz w:val="28"/>
          <w:szCs w:val="28"/>
          <w:lang w:val="ru-RU"/>
        </w:rPr>
        <w:t>.</w:t>
      </w:r>
    </w:p>
    <w:p w:rsidR="00DF0AB4" w:rsidRPr="005F4CB1" w:rsidRDefault="00DF0AB4" w:rsidP="005C6A77">
      <w:pPr>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t>У дошкольников развивается общее понимание того, что любой предмет, любое явление имеет свое прошлое, настоящее и будущее. Это особенно важно, когда даются знания исторического характера, отражающие взаимосвязь культур в разные исторические эпохи.</w:t>
      </w:r>
    </w:p>
    <w:p w:rsidR="00DF0AB4" w:rsidRPr="005F4CB1" w:rsidRDefault="00DF0AB4" w:rsidP="005C6A77">
      <w:pPr>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t>3. Культурологический (культурно-исторический) подход – подчеркивает ценность уникальности пути развития каждого региона (своего родного края) на основе не противопоставления естественных (природных) факторов и искусственных (культуры), а поиска их взаимосвязи, взаимовлияния.</w:t>
      </w:r>
    </w:p>
    <w:p w:rsidR="00DF0AB4" w:rsidRPr="005F4CB1" w:rsidRDefault="00DF0AB4" w:rsidP="005C6A77">
      <w:pPr>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lastRenderedPageBreak/>
        <w:t xml:space="preserve">4. Личностно ориентированный подход утверждает представление о социальной, </w:t>
      </w:r>
      <w:proofErr w:type="spellStart"/>
      <w:r w:rsidRPr="005F4CB1">
        <w:rPr>
          <w:rFonts w:ascii="Times New Roman" w:hAnsi="Times New Roman" w:cs="Times New Roman"/>
          <w:color w:val="000000"/>
          <w:sz w:val="28"/>
          <w:szCs w:val="28"/>
          <w:lang w:val="ru-RU"/>
        </w:rPr>
        <w:t>деятельностной</w:t>
      </w:r>
      <w:proofErr w:type="spellEnd"/>
      <w:r w:rsidRPr="005F4CB1">
        <w:rPr>
          <w:rFonts w:ascii="Times New Roman" w:hAnsi="Times New Roman" w:cs="Times New Roman"/>
          <w:color w:val="000000"/>
          <w:sz w:val="28"/>
          <w:szCs w:val="28"/>
          <w:lang w:val="ru-RU"/>
        </w:rPr>
        <w:t xml:space="preserve"> и творческой сущности личности.</w:t>
      </w:r>
    </w:p>
    <w:p w:rsidR="00DF0AB4" w:rsidRPr="005F4CB1" w:rsidRDefault="00DF0AB4" w:rsidP="005C6A77">
      <w:pPr>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t xml:space="preserve">5. </w:t>
      </w:r>
      <w:proofErr w:type="spellStart"/>
      <w:r w:rsidRPr="005F4CB1">
        <w:rPr>
          <w:rFonts w:ascii="Times New Roman" w:hAnsi="Times New Roman" w:cs="Times New Roman"/>
          <w:color w:val="000000"/>
          <w:sz w:val="28"/>
          <w:szCs w:val="28"/>
          <w:lang w:val="ru-RU"/>
        </w:rPr>
        <w:t>Деятельностный</w:t>
      </w:r>
      <w:proofErr w:type="spellEnd"/>
      <w:r w:rsidRPr="005F4CB1">
        <w:rPr>
          <w:rFonts w:ascii="Times New Roman" w:hAnsi="Times New Roman" w:cs="Times New Roman"/>
          <w:color w:val="000000"/>
          <w:sz w:val="28"/>
          <w:szCs w:val="28"/>
          <w:lang w:val="ru-RU"/>
        </w:rPr>
        <w:t xml:space="preserve"> подход является основой, средством и решающим условием развития личности. Деятельность связана с преобразованием человеком себя и окружающей действительности. Важнейшими сторонами деятельности являются предметная деятельность и общение, играющими ключевую роль в дошкольном детстве.</w:t>
      </w:r>
    </w:p>
    <w:p w:rsidR="00DF0AB4" w:rsidRPr="005F4CB1" w:rsidRDefault="00DF0AB4" w:rsidP="005C6A77">
      <w:pPr>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t xml:space="preserve">6. </w:t>
      </w:r>
      <w:proofErr w:type="spellStart"/>
      <w:r w:rsidRPr="005F4CB1">
        <w:rPr>
          <w:rFonts w:ascii="Times New Roman" w:hAnsi="Times New Roman" w:cs="Times New Roman"/>
          <w:color w:val="000000"/>
          <w:sz w:val="28"/>
          <w:szCs w:val="28"/>
          <w:lang w:val="ru-RU"/>
        </w:rPr>
        <w:t>Компетентностный</w:t>
      </w:r>
      <w:proofErr w:type="spellEnd"/>
      <w:r w:rsidRPr="005F4CB1">
        <w:rPr>
          <w:rFonts w:ascii="Times New Roman" w:hAnsi="Times New Roman" w:cs="Times New Roman"/>
          <w:color w:val="000000"/>
          <w:sz w:val="28"/>
          <w:szCs w:val="28"/>
          <w:lang w:val="ru-RU"/>
        </w:rPr>
        <w:t xml:space="preserve"> подход в дошкольный период связан формированием и развитием важнейших умений и навыков детей, характерных и </w:t>
      </w:r>
      <w:proofErr w:type="spellStart"/>
      <w:r w:rsidRPr="005F4CB1">
        <w:rPr>
          <w:rFonts w:ascii="Times New Roman" w:hAnsi="Times New Roman" w:cs="Times New Roman"/>
          <w:color w:val="000000"/>
          <w:sz w:val="28"/>
          <w:szCs w:val="28"/>
          <w:lang w:val="ru-RU"/>
        </w:rPr>
        <w:t>сензитивных</w:t>
      </w:r>
      <w:proofErr w:type="spellEnd"/>
      <w:r w:rsidRPr="005F4CB1">
        <w:rPr>
          <w:rFonts w:ascii="Times New Roman" w:hAnsi="Times New Roman" w:cs="Times New Roman"/>
          <w:color w:val="000000"/>
          <w:sz w:val="28"/>
          <w:szCs w:val="28"/>
          <w:lang w:val="ru-RU"/>
        </w:rPr>
        <w:t xml:space="preserve"> для данного возрастного периода.</w:t>
      </w:r>
    </w:p>
    <w:p w:rsidR="00DF0AB4" w:rsidRPr="005F4CB1" w:rsidRDefault="00DF0AB4" w:rsidP="005C6A77">
      <w:pPr>
        <w:tabs>
          <w:tab w:val="left" w:pos="9638"/>
        </w:tabs>
        <w:spacing w:after="0" w:line="240" w:lineRule="auto"/>
        <w:jc w:val="both"/>
        <w:rPr>
          <w:rFonts w:ascii="Times New Roman" w:hAnsi="Times New Roman" w:cs="Times New Roman"/>
          <w:color w:val="000000"/>
          <w:sz w:val="28"/>
          <w:szCs w:val="28"/>
          <w:lang w:val="ru-RU"/>
        </w:rPr>
      </w:pPr>
      <w:r w:rsidRPr="005F4CB1">
        <w:rPr>
          <w:rFonts w:ascii="Times New Roman" w:hAnsi="Times New Roman" w:cs="Times New Roman"/>
          <w:color w:val="000000"/>
          <w:sz w:val="28"/>
          <w:szCs w:val="28"/>
          <w:lang w:val="ru-RU"/>
        </w:rPr>
        <w:t xml:space="preserve">7. </w:t>
      </w:r>
      <w:proofErr w:type="spellStart"/>
      <w:r w:rsidRPr="005F4CB1">
        <w:rPr>
          <w:rFonts w:ascii="Times New Roman" w:hAnsi="Times New Roman" w:cs="Times New Roman"/>
          <w:color w:val="000000"/>
          <w:sz w:val="28"/>
          <w:szCs w:val="28"/>
          <w:lang w:val="ru-RU"/>
        </w:rPr>
        <w:t>Этнопедагогический</w:t>
      </w:r>
      <w:proofErr w:type="spellEnd"/>
      <w:r w:rsidRPr="005F4CB1">
        <w:rPr>
          <w:rFonts w:ascii="Times New Roman" w:hAnsi="Times New Roman" w:cs="Times New Roman"/>
          <w:color w:val="000000"/>
          <w:sz w:val="28"/>
          <w:szCs w:val="28"/>
          <w:lang w:val="ru-RU"/>
        </w:rPr>
        <w:t xml:space="preserve"> подход ориентирует педагога на воспитание у детей духовно-нравственных качеств в единстве общечеловеческого, национального и индивидуального.</w:t>
      </w:r>
    </w:p>
    <w:p w:rsidR="00DF0AB4" w:rsidRPr="00832FC9" w:rsidRDefault="00DF0AB4" w:rsidP="005C6A77">
      <w:pPr>
        <w:spacing w:after="0" w:line="240" w:lineRule="auto"/>
        <w:jc w:val="both"/>
        <w:rPr>
          <w:rFonts w:ascii="Times New Roman" w:hAnsi="Times New Roman" w:cs="Times New Roman"/>
          <w:sz w:val="28"/>
          <w:szCs w:val="28"/>
          <w:lang w:val="ru-RU"/>
        </w:rPr>
      </w:pPr>
      <w:r w:rsidRPr="005F4CB1">
        <w:rPr>
          <w:rFonts w:ascii="Times New Roman" w:hAnsi="Times New Roman" w:cs="Times New Roman"/>
          <w:color w:val="000000"/>
          <w:sz w:val="28"/>
          <w:szCs w:val="28"/>
          <w:lang w:val="ru-RU"/>
        </w:rPr>
        <w:t>8. Антропологический подход предполагает системное использование данных физиологии, психологии</w:t>
      </w:r>
      <w:r w:rsidRPr="00301797">
        <w:rPr>
          <w:rFonts w:ascii="Times New Roman" w:hAnsi="Times New Roman" w:cs="Times New Roman"/>
          <w:color w:val="000000"/>
          <w:sz w:val="28"/>
          <w:szCs w:val="28"/>
          <w:lang w:val="ru-RU"/>
        </w:rPr>
        <w:t>, педагогико</w:t>
      </w:r>
      <w:r w:rsidRPr="00832FC9">
        <w:rPr>
          <w:rFonts w:ascii="Times New Roman" w:hAnsi="Times New Roman" w:cs="Times New Roman"/>
          <w:color w:val="000000"/>
          <w:sz w:val="28"/>
          <w:szCs w:val="28"/>
          <w:lang w:val="ru-RU"/>
        </w:rPr>
        <w:t xml:space="preserve">й страны через </w:t>
      </w:r>
      <w:r w:rsidRPr="00832FC9">
        <w:rPr>
          <w:rFonts w:ascii="Times New Roman" w:hAnsi="Times New Roman" w:cs="Times New Roman"/>
          <w:sz w:val="28"/>
          <w:szCs w:val="28"/>
          <w:lang w:val="ru-RU"/>
        </w:rPr>
        <w:t xml:space="preserve">приобщение дошкольников к культурному наследию русского народа и формирование у них </w:t>
      </w:r>
      <w:r w:rsidRPr="004F587F">
        <w:rPr>
          <w:rFonts w:ascii="Times New Roman" w:hAnsi="Times New Roman" w:cs="Times New Roman"/>
          <w:sz w:val="28"/>
          <w:szCs w:val="28"/>
          <w:lang w:val="ru-RU"/>
        </w:rPr>
        <w:t>чувства сопричастности к малой</w:t>
      </w:r>
      <w:r w:rsidRPr="00832FC9">
        <w:rPr>
          <w:rFonts w:ascii="Times New Roman" w:hAnsi="Times New Roman" w:cs="Times New Roman"/>
          <w:sz w:val="28"/>
          <w:szCs w:val="28"/>
          <w:lang w:val="ru-RU"/>
        </w:rPr>
        <w:t xml:space="preserve"> родине.</w:t>
      </w:r>
    </w:p>
    <w:p w:rsidR="00DF0AB4" w:rsidRPr="005F4CB1" w:rsidRDefault="00DF0AB4" w:rsidP="005C6A77">
      <w:pPr>
        <w:shd w:val="clear" w:color="auto" w:fill="FFFFFF"/>
        <w:spacing w:after="0" w:line="240" w:lineRule="auto"/>
        <w:jc w:val="both"/>
        <w:outlineLvl w:val="0"/>
        <w:rPr>
          <w:rFonts w:ascii="Times New Roman" w:hAnsi="Times New Roman" w:cs="Times New Roman"/>
          <w:b/>
          <w:i/>
          <w:color w:val="000000"/>
          <w:sz w:val="28"/>
          <w:szCs w:val="28"/>
          <w:lang w:val="ru-RU"/>
        </w:rPr>
      </w:pPr>
      <w:r w:rsidRPr="005F4CB1">
        <w:rPr>
          <w:rFonts w:ascii="Times New Roman" w:hAnsi="Times New Roman" w:cs="Times New Roman"/>
          <w:b/>
          <w:i/>
          <w:color w:val="000000"/>
          <w:sz w:val="28"/>
          <w:szCs w:val="28"/>
          <w:lang w:val="ru-RU"/>
        </w:rPr>
        <w:t>Планируемые  результаты:</w:t>
      </w:r>
    </w:p>
    <w:p w:rsidR="00DF0AB4" w:rsidRPr="00832FC9" w:rsidRDefault="00DF0AB4" w:rsidP="005C6A77">
      <w:pPr>
        <w:shd w:val="clear" w:color="auto" w:fill="FFFFFF"/>
        <w:spacing w:after="0" w:line="240" w:lineRule="auto"/>
        <w:jc w:val="both"/>
        <w:rPr>
          <w:rFonts w:ascii="Times New Roman" w:hAnsi="Times New Roman" w:cs="Times New Roman"/>
          <w:color w:val="000000"/>
          <w:sz w:val="28"/>
          <w:szCs w:val="28"/>
          <w:lang w:val="ru-RU"/>
        </w:rPr>
      </w:pPr>
      <w:r w:rsidRPr="00832FC9">
        <w:rPr>
          <w:rFonts w:ascii="Times New Roman" w:hAnsi="Times New Roman" w:cs="Times New Roman"/>
          <w:color w:val="000000"/>
          <w:sz w:val="28"/>
          <w:szCs w:val="28"/>
          <w:lang w:val="ru-RU"/>
        </w:rPr>
        <w:t xml:space="preserve">- имеет первичные представления об истории родного </w:t>
      </w:r>
      <w:r>
        <w:rPr>
          <w:rFonts w:ascii="Times New Roman" w:hAnsi="Times New Roman" w:cs="Times New Roman"/>
          <w:color w:val="000000"/>
          <w:sz w:val="28"/>
          <w:szCs w:val="28"/>
          <w:lang w:val="ru-RU"/>
        </w:rPr>
        <w:t>села, района</w:t>
      </w:r>
      <w:r w:rsidRPr="00832FC9">
        <w:rPr>
          <w:rFonts w:ascii="Times New Roman" w:hAnsi="Times New Roman" w:cs="Times New Roman"/>
          <w:color w:val="000000"/>
          <w:sz w:val="28"/>
          <w:szCs w:val="28"/>
          <w:lang w:val="ru-RU"/>
        </w:rPr>
        <w:t xml:space="preserve">; </w:t>
      </w:r>
      <w:r w:rsidRPr="000D1982">
        <w:rPr>
          <w:rFonts w:ascii="Times New Roman" w:hAnsi="Times New Roman" w:cs="Times New Roman"/>
          <w:color w:val="000000"/>
          <w:sz w:val="28"/>
          <w:szCs w:val="28"/>
          <w:lang w:val="ru-RU"/>
        </w:rPr>
        <w:t>достопримечательностях;</w:t>
      </w:r>
      <w:r w:rsidRPr="00832FC9">
        <w:rPr>
          <w:rFonts w:ascii="Times New Roman" w:hAnsi="Times New Roman" w:cs="Times New Roman"/>
          <w:color w:val="000000"/>
          <w:sz w:val="28"/>
          <w:szCs w:val="28"/>
          <w:lang w:val="ru-RU"/>
        </w:rPr>
        <w:t xml:space="preserve"> о людях, прославивших </w:t>
      </w:r>
      <w:r>
        <w:rPr>
          <w:rFonts w:ascii="Times New Roman" w:hAnsi="Times New Roman" w:cs="Times New Roman"/>
          <w:color w:val="000000"/>
          <w:sz w:val="28"/>
          <w:szCs w:val="28"/>
          <w:lang w:val="ru-RU"/>
        </w:rPr>
        <w:t xml:space="preserve">село, район, </w:t>
      </w:r>
      <w:r w:rsidRPr="00832FC9">
        <w:rPr>
          <w:rFonts w:ascii="Times New Roman" w:hAnsi="Times New Roman" w:cs="Times New Roman"/>
          <w:color w:val="000000"/>
          <w:sz w:val="28"/>
          <w:szCs w:val="28"/>
          <w:lang w:val="ru-RU"/>
        </w:rPr>
        <w:t>Белгородскую область;</w:t>
      </w:r>
    </w:p>
    <w:p w:rsidR="00DF0AB4" w:rsidRPr="00832FC9" w:rsidRDefault="00DF0AB4" w:rsidP="005C6A77">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color w:val="000000"/>
          <w:sz w:val="28"/>
          <w:szCs w:val="28"/>
          <w:lang w:val="ru-RU"/>
        </w:rPr>
        <w:t xml:space="preserve">- знает государственную символику родного </w:t>
      </w:r>
      <w:r>
        <w:rPr>
          <w:rFonts w:ascii="Times New Roman" w:hAnsi="Times New Roman" w:cs="Times New Roman"/>
          <w:color w:val="000000"/>
          <w:sz w:val="28"/>
          <w:szCs w:val="28"/>
          <w:lang w:val="ru-RU"/>
        </w:rPr>
        <w:t>района, области</w:t>
      </w:r>
      <w:r w:rsidRPr="00832FC9">
        <w:rPr>
          <w:rFonts w:ascii="Times New Roman" w:hAnsi="Times New Roman" w:cs="Times New Roman"/>
          <w:color w:val="000000"/>
          <w:sz w:val="28"/>
          <w:szCs w:val="28"/>
          <w:lang w:val="ru-RU"/>
        </w:rPr>
        <w:t>;</w:t>
      </w:r>
    </w:p>
    <w:p w:rsidR="00DF0AB4" w:rsidRPr="00832FC9" w:rsidRDefault="00DF0AB4" w:rsidP="005C6A77">
      <w:pPr>
        <w:shd w:val="clear" w:color="auto" w:fill="FFFFFF"/>
        <w:spacing w:after="0" w:line="240" w:lineRule="auto"/>
        <w:jc w:val="both"/>
        <w:rPr>
          <w:rFonts w:ascii="Times New Roman" w:hAnsi="Times New Roman" w:cs="Times New Roman"/>
          <w:color w:val="000000"/>
          <w:sz w:val="28"/>
          <w:szCs w:val="28"/>
          <w:lang w:val="ru-RU"/>
        </w:rPr>
      </w:pPr>
      <w:r w:rsidRPr="00832FC9">
        <w:rPr>
          <w:rFonts w:ascii="Times New Roman" w:hAnsi="Times New Roman" w:cs="Times New Roman"/>
          <w:color w:val="000000"/>
          <w:sz w:val="28"/>
          <w:szCs w:val="28"/>
          <w:lang w:val="ru-RU"/>
        </w:rPr>
        <w:t>-  проявляет заботу о своей семье, знает и поддерживает семейные традиции;</w:t>
      </w:r>
    </w:p>
    <w:p w:rsidR="00DF0AB4" w:rsidRPr="00832FC9" w:rsidRDefault="00DF0AB4" w:rsidP="005C6A77">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color w:val="000000"/>
          <w:sz w:val="28"/>
          <w:szCs w:val="28"/>
          <w:lang w:val="ru-RU"/>
        </w:rPr>
        <w:t>- знает культурные традиции русского народа;</w:t>
      </w:r>
    </w:p>
    <w:p w:rsidR="00DF0AB4" w:rsidRPr="00832FC9" w:rsidRDefault="00DF0AB4" w:rsidP="005C6A77">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color w:val="000000"/>
          <w:sz w:val="28"/>
          <w:szCs w:val="28"/>
          <w:lang w:val="ru-RU"/>
        </w:rPr>
        <w:t>-  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DF0AB4" w:rsidRPr="00893928" w:rsidRDefault="00DF0AB4" w:rsidP="005C6A77">
      <w:pPr>
        <w:shd w:val="clear" w:color="auto" w:fill="FFFFFF"/>
        <w:spacing w:after="0" w:line="240" w:lineRule="auto"/>
        <w:jc w:val="both"/>
        <w:rPr>
          <w:rFonts w:ascii="Times New Roman" w:hAnsi="Times New Roman" w:cs="Times New Roman"/>
          <w:color w:val="000000"/>
          <w:sz w:val="28"/>
          <w:szCs w:val="28"/>
          <w:lang w:val="ru-RU"/>
        </w:rPr>
      </w:pPr>
      <w:r w:rsidRPr="00832FC9">
        <w:rPr>
          <w:rFonts w:ascii="Times New Roman" w:hAnsi="Times New Roman" w:cs="Times New Roman"/>
          <w:color w:val="000000"/>
          <w:sz w:val="28"/>
          <w:szCs w:val="28"/>
          <w:lang w:val="ru-RU"/>
        </w:rPr>
        <w:t>-  знает представителей растительного и живот</w:t>
      </w:r>
      <w:r>
        <w:rPr>
          <w:rFonts w:ascii="Times New Roman" w:hAnsi="Times New Roman" w:cs="Times New Roman"/>
          <w:color w:val="000000"/>
          <w:sz w:val="28"/>
          <w:szCs w:val="28"/>
          <w:lang w:val="ru-RU"/>
        </w:rPr>
        <w:t>ного мира Белгородской  области</w:t>
      </w:r>
    </w:p>
    <w:p w:rsidR="00DF0AB4" w:rsidRPr="00893928" w:rsidRDefault="00DF0AB4" w:rsidP="005C6A77">
      <w:pPr>
        <w:autoSpaceDE w:val="0"/>
        <w:autoSpaceDN w:val="0"/>
        <w:adjustRightInd w:val="0"/>
        <w:spacing w:after="0" w:line="240" w:lineRule="auto"/>
        <w:jc w:val="both"/>
        <w:outlineLvl w:val="0"/>
        <w:rPr>
          <w:rFonts w:ascii="Times New Roman" w:hAnsi="Times New Roman" w:cs="Times New Roman"/>
          <w:i/>
          <w:sz w:val="28"/>
          <w:szCs w:val="28"/>
          <w:lang w:val="ru-RU" w:eastAsia="ru-RU"/>
        </w:rPr>
      </w:pPr>
      <w:r w:rsidRPr="00893928">
        <w:rPr>
          <w:rFonts w:ascii="Times New Roman" w:hAnsi="Times New Roman" w:cs="Times New Roman"/>
          <w:b/>
          <w:bCs/>
          <w:i/>
          <w:sz w:val="28"/>
          <w:szCs w:val="28"/>
          <w:lang w:val="ru-RU" w:eastAsia="ru-RU"/>
        </w:rPr>
        <w:t>Методическое обеспечение</w:t>
      </w:r>
      <w:r w:rsidRPr="00893928">
        <w:rPr>
          <w:rFonts w:ascii="Times New Roman" w:hAnsi="Times New Roman" w:cs="Times New Roman"/>
          <w:i/>
          <w:sz w:val="28"/>
          <w:szCs w:val="28"/>
          <w:lang w:val="ru-RU" w:eastAsia="ru-RU"/>
        </w:rPr>
        <w:t xml:space="preserve">: </w:t>
      </w:r>
    </w:p>
    <w:p w:rsidR="00DF0AB4" w:rsidRPr="00893928" w:rsidRDefault="00DF0AB4" w:rsidP="005C6A77">
      <w:pPr>
        <w:autoSpaceDE w:val="0"/>
        <w:autoSpaceDN w:val="0"/>
        <w:adjustRightInd w:val="0"/>
        <w:spacing w:after="0" w:line="240" w:lineRule="auto"/>
        <w:jc w:val="both"/>
        <w:rPr>
          <w:rFonts w:ascii="Times New Roman" w:hAnsi="Times New Roman" w:cs="Times New Roman"/>
          <w:sz w:val="28"/>
          <w:szCs w:val="28"/>
          <w:lang w:val="ru-RU" w:eastAsia="ru-RU"/>
        </w:rPr>
      </w:pPr>
      <w:r w:rsidRPr="00893928">
        <w:rPr>
          <w:rFonts w:ascii="Times New Roman" w:hAnsi="Times New Roman" w:cs="Times New Roman"/>
          <w:sz w:val="28"/>
          <w:szCs w:val="28"/>
          <w:lang w:val="ru-RU" w:eastAsia="ru-RU"/>
        </w:rPr>
        <w:t xml:space="preserve">1.Белгородоведение. Парциальная программа для дошкольных образовательных организаций/Т.М. </w:t>
      </w:r>
      <w:proofErr w:type="spellStart"/>
      <w:r w:rsidRPr="00893928">
        <w:rPr>
          <w:rFonts w:ascii="Times New Roman" w:hAnsi="Times New Roman" w:cs="Times New Roman"/>
          <w:sz w:val="28"/>
          <w:szCs w:val="28"/>
          <w:lang w:val="ru-RU" w:eastAsia="ru-RU"/>
        </w:rPr>
        <w:t>Стручаева</w:t>
      </w:r>
      <w:proofErr w:type="spellEnd"/>
      <w:r w:rsidRPr="00893928">
        <w:rPr>
          <w:rFonts w:ascii="Times New Roman" w:hAnsi="Times New Roman" w:cs="Times New Roman"/>
          <w:sz w:val="28"/>
          <w:szCs w:val="28"/>
          <w:lang w:val="ru-RU" w:eastAsia="ru-RU"/>
        </w:rPr>
        <w:t xml:space="preserve">, Н.Д. </w:t>
      </w:r>
      <w:proofErr w:type="spellStart"/>
      <w:r w:rsidRPr="00893928">
        <w:rPr>
          <w:rFonts w:ascii="Times New Roman" w:hAnsi="Times New Roman" w:cs="Times New Roman"/>
          <w:sz w:val="28"/>
          <w:szCs w:val="28"/>
          <w:lang w:val="ru-RU" w:eastAsia="ru-RU"/>
        </w:rPr>
        <w:t>Епаченцева</w:t>
      </w:r>
      <w:proofErr w:type="spellEnd"/>
      <w:r w:rsidRPr="00893928">
        <w:rPr>
          <w:rFonts w:ascii="Times New Roman" w:hAnsi="Times New Roman" w:cs="Times New Roman"/>
          <w:sz w:val="28"/>
          <w:szCs w:val="28"/>
          <w:lang w:val="ru-RU" w:eastAsia="ru-RU"/>
        </w:rPr>
        <w:t xml:space="preserve"> и др.- </w:t>
      </w:r>
    </w:p>
    <w:p w:rsidR="00DF0AB4" w:rsidRPr="00893928" w:rsidRDefault="00DF0AB4" w:rsidP="005C6A77">
      <w:pPr>
        <w:autoSpaceDE w:val="0"/>
        <w:autoSpaceDN w:val="0"/>
        <w:adjustRightInd w:val="0"/>
        <w:spacing w:after="0" w:line="240" w:lineRule="auto"/>
        <w:jc w:val="both"/>
        <w:rPr>
          <w:rFonts w:ascii="Times New Roman" w:hAnsi="Times New Roman" w:cs="Times New Roman"/>
          <w:sz w:val="28"/>
          <w:szCs w:val="28"/>
          <w:lang w:val="ru-RU" w:eastAsia="ru-RU"/>
        </w:rPr>
      </w:pPr>
      <w:proofErr w:type="spellStart"/>
      <w:r w:rsidRPr="00893928">
        <w:rPr>
          <w:rFonts w:ascii="Times New Roman" w:hAnsi="Times New Roman" w:cs="Times New Roman"/>
          <w:sz w:val="28"/>
          <w:szCs w:val="28"/>
          <w:lang w:val="ru-RU" w:eastAsia="ru-RU"/>
        </w:rPr>
        <w:t>Белгород</w:t>
      </w:r>
      <w:proofErr w:type="gramStart"/>
      <w:r w:rsidRPr="00893928">
        <w:rPr>
          <w:rFonts w:ascii="Times New Roman" w:hAnsi="Times New Roman" w:cs="Times New Roman"/>
          <w:sz w:val="28"/>
          <w:szCs w:val="28"/>
          <w:lang w:val="ru-RU" w:eastAsia="ru-RU"/>
        </w:rPr>
        <w:t>:О</w:t>
      </w:r>
      <w:proofErr w:type="gramEnd"/>
      <w:r w:rsidRPr="00893928">
        <w:rPr>
          <w:rFonts w:ascii="Times New Roman" w:hAnsi="Times New Roman" w:cs="Times New Roman"/>
          <w:sz w:val="28"/>
          <w:szCs w:val="28"/>
          <w:lang w:val="ru-RU" w:eastAsia="ru-RU"/>
        </w:rPr>
        <w:t>ОО</w:t>
      </w:r>
      <w:proofErr w:type="spellEnd"/>
      <w:r w:rsidRPr="00893928">
        <w:rPr>
          <w:rFonts w:ascii="Times New Roman" w:hAnsi="Times New Roman" w:cs="Times New Roman"/>
          <w:sz w:val="28"/>
          <w:szCs w:val="28"/>
          <w:lang w:val="ru-RU" w:eastAsia="ru-RU"/>
        </w:rPr>
        <w:t xml:space="preserve"> «Эпицентр»,2015-16 с.; </w:t>
      </w:r>
    </w:p>
    <w:p w:rsidR="00DF0AB4" w:rsidRPr="00893928" w:rsidRDefault="00DF0AB4" w:rsidP="005C6A77">
      <w:pPr>
        <w:autoSpaceDE w:val="0"/>
        <w:autoSpaceDN w:val="0"/>
        <w:adjustRightInd w:val="0"/>
        <w:spacing w:after="0" w:line="240" w:lineRule="auto"/>
        <w:jc w:val="both"/>
        <w:rPr>
          <w:rFonts w:ascii="Times New Roman" w:hAnsi="Times New Roman" w:cs="Times New Roman"/>
          <w:sz w:val="28"/>
          <w:szCs w:val="28"/>
          <w:lang w:val="ru-RU" w:eastAsia="ru-RU"/>
        </w:rPr>
      </w:pPr>
      <w:r w:rsidRPr="00893928">
        <w:rPr>
          <w:rFonts w:ascii="Times New Roman" w:hAnsi="Times New Roman" w:cs="Times New Roman"/>
          <w:sz w:val="28"/>
          <w:szCs w:val="28"/>
          <w:lang w:val="ru-RU" w:eastAsia="ru-RU"/>
        </w:rPr>
        <w:t>2. «</w:t>
      </w:r>
      <w:proofErr w:type="spellStart"/>
      <w:r w:rsidRPr="00893928">
        <w:rPr>
          <w:rFonts w:ascii="Times New Roman" w:hAnsi="Times New Roman" w:cs="Times New Roman"/>
          <w:sz w:val="28"/>
          <w:szCs w:val="28"/>
          <w:lang w:val="ru-RU" w:eastAsia="ru-RU"/>
        </w:rPr>
        <w:t>Белгородоведение</w:t>
      </w:r>
      <w:proofErr w:type="spellEnd"/>
      <w:r w:rsidRPr="00893928">
        <w:rPr>
          <w:rFonts w:ascii="Times New Roman" w:hAnsi="Times New Roman" w:cs="Times New Roman"/>
          <w:sz w:val="28"/>
          <w:szCs w:val="28"/>
          <w:lang w:val="ru-RU" w:eastAsia="ru-RU"/>
        </w:rPr>
        <w:t xml:space="preserve">» для дошкольных образовательных организаций/ </w:t>
      </w:r>
    </w:p>
    <w:p w:rsidR="00DF0AB4" w:rsidRPr="00893928" w:rsidRDefault="00DF0AB4" w:rsidP="005C6A77">
      <w:pPr>
        <w:autoSpaceDE w:val="0"/>
        <w:autoSpaceDN w:val="0"/>
        <w:adjustRightInd w:val="0"/>
        <w:spacing w:after="0" w:line="240" w:lineRule="auto"/>
        <w:jc w:val="both"/>
        <w:rPr>
          <w:rFonts w:ascii="Times New Roman" w:hAnsi="Times New Roman" w:cs="Times New Roman"/>
          <w:sz w:val="28"/>
          <w:szCs w:val="28"/>
          <w:lang w:val="ru-RU" w:eastAsia="ru-RU"/>
        </w:rPr>
      </w:pPr>
      <w:r w:rsidRPr="00893928">
        <w:rPr>
          <w:rFonts w:ascii="Times New Roman" w:hAnsi="Times New Roman" w:cs="Times New Roman"/>
          <w:sz w:val="28"/>
          <w:szCs w:val="28"/>
          <w:lang w:val="ru-RU" w:eastAsia="ru-RU"/>
        </w:rPr>
        <w:t>Методические рекомендации</w:t>
      </w:r>
      <w:proofErr w:type="gramStart"/>
      <w:r w:rsidRPr="00893928">
        <w:rPr>
          <w:rFonts w:ascii="Times New Roman" w:hAnsi="Times New Roman" w:cs="Times New Roman"/>
          <w:sz w:val="28"/>
          <w:szCs w:val="28"/>
          <w:lang w:val="ru-RU" w:eastAsia="ru-RU"/>
        </w:rPr>
        <w:t>/ П</w:t>
      </w:r>
      <w:proofErr w:type="gramEnd"/>
      <w:r w:rsidRPr="00893928">
        <w:rPr>
          <w:rFonts w:ascii="Times New Roman" w:hAnsi="Times New Roman" w:cs="Times New Roman"/>
          <w:sz w:val="28"/>
          <w:szCs w:val="28"/>
          <w:lang w:val="ru-RU" w:eastAsia="ru-RU"/>
        </w:rPr>
        <w:t xml:space="preserve">од редакцией Н.Д. </w:t>
      </w:r>
      <w:proofErr w:type="spellStart"/>
      <w:r w:rsidRPr="00893928">
        <w:rPr>
          <w:rFonts w:ascii="Times New Roman" w:hAnsi="Times New Roman" w:cs="Times New Roman"/>
          <w:sz w:val="28"/>
          <w:szCs w:val="28"/>
          <w:lang w:val="ru-RU" w:eastAsia="ru-RU"/>
        </w:rPr>
        <w:t>Епачинцевой</w:t>
      </w:r>
      <w:proofErr w:type="spellEnd"/>
      <w:r w:rsidRPr="00893928">
        <w:rPr>
          <w:rFonts w:ascii="Times New Roman" w:hAnsi="Times New Roman" w:cs="Times New Roman"/>
          <w:sz w:val="28"/>
          <w:szCs w:val="28"/>
          <w:lang w:val="ru-RU" w:eastAsia="ru-RU"/>
        </w:rPr>
        <w:t xml:space="preserve">, Т.М. </w:t>
      </w:r>
    </w:p>
    <w:p w:rsidR="00DF0AB4" w:rsidRPr="00893928" w:rsidRDefault="00DF0AB4" w:rsidP="005C6A77">
      <w:pPr>
        <w:tabs>
          <w:tab w:val="left" w:pos="708"/>
          <w:tab w:val="left" w:pos="1416"/>
          <w:tab w:val="left" w:pos="2124"/>
          <w:tab w:val="left" w:pos="2832"/>
        </w:tabs>
        <w:spacing w:after="0" w:line="240" w:lineRule="auto"/>
        <w:jc w:val="both"/>
        <w:rPr>
          <w:rFonts w:ascii="Times New Roman" w:hAnsi="Times New Roman" w:cs="Times New Roman"/>
          <w:sz w:val="28"/>
          <w:szCs w:val="28"/>
          <w:lang w:val="ru-RU"/>
        </w:rPr>
      </w:pPr>
      <w:proofErr w:type="spellStart"/>
      <w:r w:rsidRPr="00893928">
        <w:rPr>
          <w:rFonts w:ascii="Times New Roman" w:hAnsi="Times New Roman" w:cs="Times New Roman"/>
          <w:sz w:val="28"/>
          <w:szCs w:val="28"/>
          <w:lang w:val="ru-RU" w:eastAsia="ru-RU"/>
        </w:rPr>
        <w:t>Стручаевой</w:t>
      </w:r>
      <w:proofErr w:type="spellEnd"/>
      <w:r w:rsidRPr="00893928">
        <w:rPr>
          <w:rFonts w:ascii="Times New Roman" w:hAnsi="Times New Roman" w:cs="Times New Roman"/>
          <w:sz w:val="28"/>
          <w:szCs w:val="28"/>
          <w:lang w:val="ru-RU" w:eastAsia="ru-RU"/>
        </w:rPr>
        <w:t>.- Белгород: ООО «Эпицентр», 2015.-20с</w:t>
      </w:r>
    </w:p>
    <w:p w:rsidR="00DF0AB4" w:rsidRPr="0050524D" w:rsidRDefault="00DF0AB4" w:rsidP="004D0F0A">
      <w:pPr>
        <w:shd w:val="clear" w:color="auto" w:fill="FFFFFF"/>
        <w:spacing w:after="0" w:line="240" w:lineRule="auto"/>
        <w:jc w:val="both"/>
        <w:rPr>
          <w:rFonts w:ascii="Times New Roman" w:hAnsi="Times New Roman" w:cs="Times New Roman"/>
          <w:color w:val="000000"/>
          <w:sz w:val="28"/>
          <w:szCs w:val="28"/>
          <w:lang w:val="ru-RU"/>
        </w:rPr>
      </w:pPr>
    </w:p>
    <w:p w:rsidR="00DF0AB4" w:rsidRDefault="00DF0AB4" w:rsidP="0013190E">
      <w:pPr>
        <w:spacing w:after="0" w:line="240" w:lineRule="auto"/>
        <w:jc w:val="both"/>
        <w:rPr>
          <w:rFonts w:ascii="Times New Roman" w:hAnsi="Times New Roman" w:cs="Times New Roman"/>
          <w:sz w:val="28"/>
          <w:szCs w:val="28"/>
          <w:highlight w:val="yellow"/>
          <w:lang w:val="ru-RU"/>
        </w:rPr>
      </w:pPr>
    </w:p>
    <w:p w:rsidR="00DF0AB4" w:rsidRPr="0095197A" w:rsidRDefault="00DF0AB4" w:rsidP="000E53A4">
      <w:pPr>
        <w:jc w:val="center"/>
        <w:rPr>
          <w:rFonts w:ascii="Times New Roman" w:hAnsi="Times New Roman" w:cs="Times New Roman"/>
          <w:b/>
          <w:sz w:val="28"/>
          <w:szCs w:val="28"/>
          <w:u w:val="single"/>
          <w:lang w:val="ru-RU"/>
        </w:rPr>
      </w:pPr>
      <w:r w:rsidRPr="0095197A">
        <w:rPr>
          <w:rFonts w:ascii="Times New Roman" w:hAnsi="Times New Roman" w:cs="Times New Roman"/>
          <w:b/>
          <w:sz w:val="28"/>
          <w:szCs w:val="28"/>
          <w:u w:val="single"/>
          <w:lang w:val="ru-RU"/>
        </w:rPr>
        <w:t xml:space="preserve">2.8. Программа </w:t>
      </w:r>
      <w:proofErr w:type="spellStart"/>
      <w:r w:rsidRPr="0095197A">
        <w:rPr>
          <w:rFonts w:ascii="Times New Roman" w:hAnsi="Times New Roman" w:cs="Times New Roman"/>
          <w:b/>
          <w:sz w:val="28"/>
          <w:szCs w:val="28"/>
          <w:u w:val="single"/>
          <w:lang w:val="ru-RU"/>
        </w:rPr>
        <w:t>коррекционно</w:t>
      </w:r>
      <w:proofErr w:type="spellEnd"/>
      <w:r w:rsidRPr="0095197A">
        <w:rPr>
          <w:rFonts w:ascii="Times New Roman" w:hAnsi="Times New Roman" w:cs="Times New Roman"/>
          <w:b/>
          <w:sz w:val="28"/>
          <w:szCs w:val="28"/>
          <w:u w:val="single"/>
          <w:lang w:val="ru-RU"/>
        </w:rPr>
        <w:t xml:space="preserve"> – развивающей работы с детьми с ограниченными возможностями </w:t>
      </w:r>
    </w:p>
    <w:p w:rsidR="00DF0AB4" w:rsidRPr="00435134" w:rsidRDefault="00EF07FF"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bookmarkStart w:id="39" w:name="bookmark187"/>
      <w:r>
        <w:rPr>
          <w:rFonts w:ascii="Times New Roman" w:hAnsi="Times New Roman" w:cs="Times New Roman"/>
          <w:color w:val="000000"/>
          <w:sz w:val="28"/>
          <w:szCs w:val="28"/>
          <w:lang w:val="ru-RU" w:eastAsia="ru-RU"/>
        </w:rPr>
        <w:t xml:space="preserve">  </w:t>
      </w:r>
      <w:r w:rsidR="00DF0AB4" w:rsidRPr="005F4CB1">
        <w:rPr>
          <w:rFonts w:ascii="Times New Roman" w:hAnsi="Times New Roman" w:cs="Times New Roman"/>
          <w:color w:val="000000"/>
          <w:sz w:val="28"/>
          <w:szCs w:val="28"/>
          <w:lang w:val="ru-RU" w:eastAsia="ru-RU"/>
        </w:rPr>
        <w:t>Координация</w:t>
      </w:r>
      <w:r w:rsidR="00DF0AB4">
        <w:rPr>
          <w:rFonts w:ascii="Times New Roman" w:hAnsi="Times New Roman" w:cs="Times New Roman"/>
          <w:color w:val="000000"/>
          <w:sz w:val="28"/>
          <w:szCs w:val="28"/>
          <w:lang w:val="ru-RU" w:eastAsia="ru-RU"/>
        </w:rPr>
        <w:t xml:space="preserve"> реализации ООП </w:t>
      </w:r>
      <w:proofErr w:type="gramStart"/>
      <w:r w:rsidR="00DF0AB4">
        <w:rPr>
          <w:rFonts w:ascii="Times New Roman" w:hAnsi="Times New Roman" w:cs="Times New Roman"/>
          <w:color w:val="000000"/>
          <w:sz w:val="28"/>
          <w:szCs w:val="28"/>
          <w:lang w:val="ru-RU" w:eastAsia="ru-RU"/>
        </w:rPr>
        <w:t>ДО</w:t>
      </w:r>
      <w:proofErr w:type="gramEnd"/>
      <w:r w:rsidR="00DF0AB4" w:rsidRPr="005F4CB1">
        <w:rPr>
          <w:rFonts w:ascii="Times New Roman" w:hAnsi="Times New Roman" w:cs="Times New Roman"/>
          <w:color w:val="000000"/>
          <w:sz w:val="28"/>
          <w:szCs w:val="28"/>
          <w:lang w:val="ru-RU" w:eastAsia="ru-RU"/>
        </w:rPr>
        <w:t xml:space="preserve"> осуществляется </w:t>
      </w:r>
      <w:proofErr w:type="gramStart"/>
      <w:r w:rsidR="00DF0AB4" w:rsidRPr="005F4CB1">
        <w:rPr>
          <w:rFonts w:ascii="Times New Roman" w:hAnsi="Times New Roman" w:cs="Times New Roman"/>
          <w:color w:val="000000"/>
          <w:sz w:val="28"/>
          <w:szCs w:val="28"/>
          <w:lang w:val="ru-RU" w:eastAsia="ru-RU"/>
        </w:rPr>
        <w:t>на</w:t>
      </w:r>
      <w:proofErr w:type="gramEnd"/>
      <w:r w:rsidR="00DF0AB4" w:rsidRPr="005F4CB1">
        <w:rPr>
          <w:rFonts w:ascii="Times New Roman" w:hAnsi="Times New Roman" w:cs="Times New Roman"/>
          <w:color w:val="000000"/>
          <w:sz w:val="28"/>
          <w:szCs w:val="28"/>
          <w:lang w:val="ru-RU" w:eastAsia="ru-RU"/>
        </w:rPr>
        <w:t xml:space="preserve"> заседаниях </w:t>
      </w:r>
      <w:proofErr w:type="spellStart"/>
      <w:r w:rsidR="00DF0AB4" w:rsidRPr="005F4CB1">
        <w:rPr>
          <w:rFonts w:ascii="Times New Roman" w:hAnsi="Times New Roman" w:cs="Times New Roman"/>
          <w:color w:val="000000"/>
          <w:sz w:val="28"/>
          <w:szCs w:val="28"/>
          <w:lang w:val="ru-RU" w:eastAsia="ru-RU"/>
        </w:rPr>
        <w:t>психолого-медико-педагогического</w:t>
      </w:r>
      <w:proofErr w:type="spellEnd"/>
      <w:r w:rsidR="00DF0AB4" w:rsidRPr="005F4CB1">
        <w:rPr>
          <w:rFonts w:ascii="Times New Roman" w:hAnsi="Times New Roman" w:cs="Times New Roman"/>
          <w:color w:val="000000"/>
          <w:sz w:val="28"/>
          <w:szCs w:val="28"/>
          <w:lang w:val="ru-RU" w:eastAsia="ru-RU"/>
        </w:rPr>
        <w:t xml:space="preserve"> консилиума дошкольной образовательной организации с участие</w:t>
      </w:r>
      <w:r w:rsidR="00DF0AB4">
        <w:rPr>
          <w:rFonts w:ascii="Times New Roman" w:hAnsi="Times New Roman" w:cs="Times New Roman"/>
          <w:color w:val="000000"/>
          <w:sz w:val="28"/>
          <w:szCs w:val="28"/>
          <w:lang w:val="ru-RU" w:eastAsia="ru-RU"/>
        </w:rPr>
        <w:t>м всех педагогов и специалистов.</w:t>
      </w:r>
      <w:r w:rsidR="009D44DB">
        <w:rPr>
          <w:rFonts w:ascii="Times New Roman" w:hAnsi="Times New Roman" w:cs="Times New Roman"/>
          <w:color w:val="000000"/>
          <w:sz w:val="28"/>
          <w:szCs w:val="28"/>
          <w:lang w:val="ru-RU" w:eastAsia="ru-RU"/>
        </w:rPr>
        <w:t xml:space="preserve">                                                </w:t>
      </w:r>
      <w:r w:rsidR="00DF0AB4">
        <w:rPr>
          <w:rFonts w:ascii="Times New Roman" w:hAnsi="Times New Roman" w:cs="Times New Roman"/>
          <w:color w:val="000000"/>
          <w:sz w:val="28"/>
          <w:szCs w:val="28"/>
          <w:lang w:val="ru-RU" w:eastAsia="ru-RU"/>
        </w:rPr>
        <w:t xml:space="preserve"> </w:t>
      </w:r>
      <w:r w:rsidR="009D44DB">
        <w:rPr>
          <w:rFonts w:ascii="Times New Roman" w:hAnsi="Times New Roman" w:cs="Times New Roman"/>
          <w:color w:val="000000"/>
          <w:sz w:val="28"/>
          <w:szCs w:val="28"/>
          <w:lang w:val="ru-RU" w:eastAsia="ru-RU"/>
        </w:rPr>
        <w:t xml:space="preserve">    </w:t>
      </w:r>
      <w:r w:rsidR="006312C7">
        <w:rPr>
          <w:rFonts w:ascii="Times New Roman" w:hAnsi="Times New Roman" w:cs="Times New Roman"/>
          <w:color w:val="000000"/>
          <w:sz w:val="28"/>
          <w:szCs w:val="28"/>
          <w:lang w:val="ru-RU" w:eastAsia="ru-RU"/>
        </w:rPr>
        <w:t xml:space="preserve">     </w:t>
      </w:r>
      <w:r w:rsidR="00DF0AB4">
        <w:rPr>
          <w:rFonts w:ascii="Times New Roman" w:hAnsi="Times New Roman" w:cs="Times New Roman"/>
          <w:color w:val="000000"/>
          <w:sz w:val="28"/>
          <w:szCs w:val="28"/>
          <w:lang w:val="ru-RU" w:eastAsia="ru-RU"/>
        </w:rPr>
        <w:lastRenderedPageBreak/>
        <w:t>Н</w:t>
      </w:r>
      <w:r w:rsidR="00DF0AB4" w:rsidRPr="005F4CB1">
        <w:rPr>
          <w:rFonts w:ascii="Times New Roman" w:hAnsi="Times New Roman" w:cs="Times New Roman"/>
          <w:color w:val="000000"/>
          <w:sz w:val="28"/>
          <w:szCs w:val="28"/>
          <w:lang w:val="ru-RU" w:eastAsia="ru-RU"/>
        </w:rPr>
        <w:t>а базе МБДОУ «</w:t>
      </w:r>
      <w:proofErr w:type="spellStart"/>
      <w:r w:rsidR="00DF0AB4" w:rsidRPr="005F4CB1">
        <w:rPr>
          <w:rFonts w:ascii="Times New Roman" w:hAnsi="Times New Roman" w:cs="Times New Roman"/>
          <w:color w:val="000000"/>
          <w:sz w:val="28"/>
          <w:szCs w:val="28"/>
          <w:lang w:val="ru-RU" w:eastAsia="ru-RU"/>
        </w:rPr>
        <w:t>Ровеньский</w:t>
      </w:r>
      <w:proofErr w:type="spellEnd"/>
      <w:r w:rsidR="00DF0AB4" w:rsidRPr="005F4CB1">
        <w:rPr>
          <w:rFonts w:ascii="Times New Roman" w:hAnsi="Times New Roman" w:cs="Times New Roman"/>
          <w:color w:val="000000"/>
          <w:sz w:val="28"/>
          <w:szCs w:val="28"/>
          <w:lang w:val="ru-RU" w:eastAsia="ru-RU"/>
        </w:rPr>
        <w:t xml:space="preserve"> детский сад № 1 комбинированного вида Белгородской области» создан </w:t>
      </w:r>
      <w:proofErr w:type="spellStart"/>
      <w:r w:rsidR="00DF0AB4" w:rsidRPr="005F4CB1">
        <w:rPr>
          <w:rFonts w:ascii="Times New Roman" w:hAnsi="Times New Roman" w:cs="Times New Roman"/>
          <w:color w:val="000000"/>
          <w:sz w:val="28"/>
          <w:szCs w:val="28"/>
          <w:lang w:val="ru-RU" w:eastAsia="ru-RU"/>
        </w:rPr>
        <w:t>психолого-медико-педагогический</w:t>
      </w:r>
      <w:proofErr w:type="spellEnd"/>
      <w:r w:rsidR="00DF0AB4" w:rsidRPr="005F4CB1">
        <w:rPr>
          <w:rFonts w:ascii="Times New Roman" w:hAnsi="Times New Roman" w:cs="Times New Roman"/>
          <w:color w:val="000000"/>
          <w:sz w:val="28"/>
          <w:szCs w:val="28"/>
          <w:lang w:val="ru-RU" w:eastAsia="ru-RU"/>
        </w:rPr>
        <w:t xml:space="preserve"> консилиу</w:t>
      </w:r>
      <w:r w:rsidR="00DF0AB4">
        <w:rPr>
          <w:rFonts w:ascii="Times New Roman" w:hAnsi="Times New Roman" w:cs="Times New Roman"/>
          <w:color w:val="000000"/>
          <w:sz w:val="28"/>
          <w:szCs w:val="28"/>
          <w:lang w:val="ru-RU" w:eastAsia="ru-RU"/>
        </w:rPr>
        <w:t>м (далее – ПМПК)</w:t>
      </w:r>
      <w:bookmarkEnd w:id="39"/>
      <w:r w:rsidR="00DF0AB4">
        <w:rPr>
          <w:rFonts w:ascii="Times New Roman" w:eastAsia="Times New Roman,Bold" w:hAnsi="Times New Roman" w:cs="Times New Roman"/>
          <w:sz w:val="28"/>
          <w:szCs w:val="28"/>
          <w:lang w:val="ru-RU"/>
        </w:rPr>
        <w:t xml:space="preserve"> МБ</w:t>
      </w:r>
      <w:r w:rsidR="00DF0AB4" w:rsidRPr="00435134">
        <w:rPr>
          <w:rFonts w:ascii="Times New Roman" w:eastAsia="Times New Roman,Bold" w:hAnsi="Times New Roman" w:cs="Times New Roman"/>
          <w:sz w:val="28"/>
          <w:szCs w:val="28"/>
          <w:lang w:val="ru-RU"/>
        </w:rPr>
        <w:t>ОУ «</w:t>
      </w:r>
      <w:proofErr w:type="spellStart"/>
      <w:r w:rsidR="00DF0AB4">
        <w:rPr>
          <w:rFonts w:ascii="Times New Roman" w:eastAsia="Times New Roman,Bold" w:hAnsi="Times New Roman" w:cs="Times New Roman"/>
          <w:sz w:val="28"/>
          <w:szCs w:val="28"/>
          <w:lang w:val="ru-RU"/>
        </w:rPr>
        <w:t>Ясеновская</w:t>
      </w:r>
      <w:proofErr w:type="spellEnd"/>
      <w:r w:rsidR="00DF0AB4">
        <w:rPr>
          <w:rFonts w:ascii="Times New Roman" w:eastAsia="Times New Roman,Bold" w:hAnsi="Times New Roman" w:cs="Times New Roman"/>
          <w:sz w:val="28"/>
          <w:szCs w:val="28"/>
          <w:lang w:val="ru-RU"/>
        </w:rPr>
        <w:t xml:space="preserve"> средняя общеобразовательная школа </w:t>
      </w:r>
      <w:proofErr w:type="spellStart"/>
      <w:r w:rsidR="00DF0AB4">
        <w:rPr>
          <w:rFonts w:ascii="Times New Roman" w:eastAsia="Times New Roman,Bold" w:hAnsi="Times New Roman" w:cs="Times New Roman"/>
          <w:sz w:val="28"/>
          <w:szCs w:val="28"/>
          <w:lang w:val="ru-RU"/>
        </w:rPr>
        <w:t>Ровеньского</w:t>
      </w:r>
      <w:proofErr w:type="spellEnd"/>
      <w:r w:rsidR="00DF0AB4">
        <w:rPr>
          <w:rFonts w:ascii="Times New Roman" w:eastAsia="Times New Roman,Bold" w:hAnsi="Times New Roman" w:cs="Times New Roman"/>
          <w:sz w:val="28"/>
          <w:szCs w:val="28"/>
          <w:lang w:val="ru-RU"/>
        </w:rPr>
        <w:t xml:space="preserve"> </w:t>
      </w:r>
      <w:r w:rsidR="00DF0AB4" w:rsidRPr="00435134">
        <w:rPr>
          <w:rFonts w:ascii="Times New Roman" w:eastAsia="Times New Roman,Bold" w:hAnsi="Times New Roman" w:cs="Times New Roman"/>
          <w:sz w:val="28"/>
          <w:szCs w:val="28"/>
          <w:lang w:val="ru-RU"/>
        </w:rPr>
        <w:t>района Белгородской области»</w:t>
      </w:r>
      <w:r w:rsidR="00DF0AB4">
        <w:rPr>
          <w:rFonts w:ascii="Times New Roman" w:eastAsia="Times New Roman,Bold" w:hAnsi="Times New Roman" w:cs="Times New Roman"/>
          <w:sz w:val="28"/>
          <w:szCs w:val="28"/>
          <w:lang w:val="ru-RU"/>
        </w:rPr>
        <w:t xml:space="preserve"> </w:t>
      </w:r>
      <w:r w:rsidR="00DF0AB4" w:rsidRPr="00435134">
        <w:rPr>
          <w:rFonts w:ascii="Times New Roman" w:eastAsia="Times New Roman,Bold" w:hAnsi="Times New Roman" w:cs="Times New Roman"/>
          <w:sz w:val="28"/>
          <w:szCs w:val="28"/>
          <w:lang w:val="ru-RU"/>
        </w:rPr>
        <w:t>ежегодно заключает Договор о взаимодействии</w:t>
      </w:r>
      <w:r w:rsidR="00DF0AB4">
        <w:rPr>
          <w:rFonts w:ascii="Times New Roman" w:eastAsia="Times New Roman,Bold" w:hAnsi="Times New Roman" w:cs="Times New Roman"/>
          <w:sz w:val="28"/>
          <w:szCs w:val="28"/>
          <w:lang w:val="ru-RU"/>
        </w:rPr>
        <w:t xml:space="preserve">  </w:t>
      </w:r>
      <w:r w:rsidR="00DF0AB4" w:rsidRPr="00435134">
        <w:rPr>
          <w:rFonts w:ascii="Times New Roman" w:eastAsia="Times New Roman,Bold" w:hAnsi="Times New Roman" w:cs="Times New Roman"/>
          <w:sz w:val="28"/>
          <w:szCs w:val="28"/>
          <w:lang w:val="ru-RU"/>
        </w:rPr>
        <w:t xml:space="preserve">образовательного учреждения и </w:t>
      </w:r>
      <w:proofErr w:type="spellStart"/>
      <w:r w:rsidR="00DF0AB4" w:rsidRPr="00435134">
        <w:rPr>
          <w:rFonts w:ascii="Times New Roman" w:eastAsia="Times New Roman,Bold" w:hAnsi="Times New Roman" w:cs="Times New Roman"/>
          <w:sz w:val="28"/>
          <w:szCs w:val="28"/>
          <w:lang w:val="ru-RU"/>
        </w:rPr>
        <w:t>психолого</w:t>
      </w:r>
      <w:proofErr w:type="spellEnd"/>
      <w:r w:rsidR="00DF0AB4">
        <w:rPr>
          <w:rFonts w:ascii="Times New Roman" w:eastAsia="Times New Roman,Bold" w:hAnsi="Times New Roman" w:cs="Times New Roman"/>
          <w:sz w:val="28"/>
          <w:szCs w:val="28"/>
          <w:lang w:val="ru-RU"/>
        </w:rPr>
        <w:t xml:space="preserve"> </w:t>
      </w:r>
      <w:r w:rsidR="00DF0AB4" w:rsidRPr="00435134">
        <w:rPr>
          <w:rFonts w:ascii="Times New Roman" w:eastAsia="Times New Roman,Bold" w:hAnsi="Times New Roman" w:cs="Times New Roman"/>
          <w:sz w:val="28"/>
          <w:szCs w:val="28"/>
          <w:lang w:val="ru-RU"/>
        </w:rPr>
        <w:t>-</w:t>
      </w:r>
      <w:r w:rsidR="00DF0AB4">
        <w:rPr>
          <w:rFonts w:ascii="Times New Roman" w:eastAsia="Times New Roman,Bold" w:hAnsi="Times New Roman" w:cs="Times New Roman"/>
          <w:sz w:val="28"/>
          <w:szCs w:val="28"/>
          <w:lang w:val="ru-RU"/>
        </w:rPr>
        <w:t xml:space="preserve"> </w:t>
      </w:r>
      <w:r w:rsidR="00DF0AB4" w:rsidRPr="00435134">
        <w:rPr>
          <w:rFonts w:ascii="Times New Roman" w:eastAsia="Times New Roman,Bold" w:hAnsi="Times New Roman" w:cs="Times New Roman"/>
          <w:sz w:val="28"/>
          <w:szCs w:val="28"/>
          <w:lang w:val="ru-RU"/>
        </w:rPr>
        <w:t>медико-педагогического</w:t>
      </w:r>
      <w:r w:rsidR="00C02CFF">
        <w:rPr>
          <w:rFonts w:ascii="Times New Roman" w:eastAsia="Times New Roman,Bold" w:hAnsi="Times New Roman" w:cs="Times New Roman"/>
          <w:sz w:val="28"/>
          <w:szCs w:val="28"/>
          <w:lang w:val="ru-RU"/>
        </w:rPr>
        <w:t xml:space="preserve"> консилиума (ПМПК</w:t>
      </w:r>
      <w:r w:rsidR="00DF0AB4" w:rsidRPr="00435134">
        <w:rPr>
          <w:rFonts w:ascii="Times New Roman" w:eastAsia="Times New Roman,Bold" w:hAnsi="Times New Roman" w:cs="Times New Roman"/>
          <w:sz w:val="28"/>
          <w:szCs w:val="28"/>
          <w:lang w:val="ru-RU"/>
        </w:rPr>
        <w:t xml:space="preserve">) с </w:t>
      </w:r>
      <w:r w:rsidR="00DF0AB4">
        <w:rPr>
          <w:rFonts w:ascii="Times New Roman" w:eastAsia="Times New Roman,Bold" w:hAnsi="Times New Roman" w:cs="Times New Roman"/>
          <w:sz w:val="28"/>
          <w:szCs w:val="28"/>
          <w:lang w:val="ru-RU"/>
        </w:rPr>
        <w:t>МБДОУ «</w:t>
      </w:r>
      <w:proofErr w:type="spellStart"/>
      <w:r w:rsidR="00DF0AB4">
        <w:rPr>
          <w:rFonts w:ascii="Times New Roman" w:eastAsia="Times New Roman,Bold" w:hAnsi="Times New Roman" w:cs="Times New Roman"/>
          <w:sz w:val="28"/>
          <w:szCs w:val="28"/>
          <w:lang w:val="ru-RU"/>
        </w:rPr>
        <w:t>Ровеньский</w:t>
      </w:r>
      <w:proofErr w:type="spellEnd"/>
      <w:r w:rsidR="00DF0AB4">
        <w:rPr>
          <w:rFonts w:ascii="Times New Roman" w:eastAsia="Times New Roman,Bold" w:hAnsi="Times New Roman" w:cs="Times New Roman"/>
          <w:sz w:val="28"/>
          <w:szCs w:val="28"/>
          <w:lang w:val="ru-RU"/>
        </w:rPr>
        <w:t xml:space="preserve"> детский сад №</w:t>
      </w:r>
      <w:r w:rsidR="00DF0AB4" w:rsidRPr="00435134">
        <w:rPr>
          <w:rFonts w:ascii="Times New Roman" w:eastAsia="Times New Roman,Bold" w:hAnsi="Times New Roman" w:cs="Times New Roman"/>
          <w:sz w:val="28"/>
          <w:szCs w:val="28"/>
          <w:lang w:val="ru-RU"/>
        </w:rPr>
        <w:t>1</w:t>
      </w:r>
      <w:r w:rsidR="00DF0AB4">
        <w:rPr>
          <w:rFonts w:ascii="Times New Roman" w:eastAsia="Times New Roman,Bold" w:hAnsi="Times New Roman" w:cs="Times New Roman"/>
          <w:sz w:val="28"/>
          <w:szCs w:val="28"/>
          <w:lang w:val="ru-RU"/>
        </w:rPr>
        <w:t xml:space="preserve"> </w:t>
      </w:r>
      <w:r w:rsidR="00DF0AB4" w:rsidRPr="00435134">
        <w:rPr>
          <w:rFonts w:ascii="Times New Roman" w:eastAsia="Times New Roman,Bold" w:hAnsi="Times New Roman" w:cs="Times New Roman"/>
          <w:sz w:val="28"/>
          <w:szCs w:val="28"/>
          <w:lang w:val="ru-RU"/>
        </w:rPr>
        <w:t>комбинированного вида Белгородской области».</w:t>
      </w:r>
      <w:r w:rsidR="00DF0AB4">
        <w:rPr>
          <w:rFonts w:ascii="Times New Roman" w:eastAsia="Times New Roman,Bold" w:hAnsi="Times New Roman" w:cs="Times New Roman"/>
          <w:sz w:val="28"/>
          <w:szCs w:val="28"/>
          <w:lang w:val="ru-RU"/>
        </w:rPr>
        <w:t xml:space="preserve"> </w:t>
      </w:r>
      <w:r w:rsidR="00DF0AB4" w:rsidRPr="00435134">
        <w:rPr>
          <w:rFonts w:ascii="Times New Roman" w:eastAsia="Times New Roman,Bold" w:hAnsi="Times New Roman" w:cs="Times New Roman"/>
          <w:sz w:val="28"/>
          <w:szCs w:val="28"/>
          <w:lang w:val="ru-RU"/>
        </w:rPr>
        <w:t>По данному договору</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Pr>
          <w:rFonts w:ascii="Times New Roman" w:eastAsia="Times New Roman,Bold" w:hAnsi="Times New Roman" w:cs="Times New Roman"/>
          <w:sz w:val="28"/>
          <w:szCs w:val="28"/>
          <w:lang w:val="ru-RU"/>
        </w:rPr>
        <w:t>МБ</w:t>
      </w:r>
      <w:r w:rsidRPr="00435134">
        <w:rPr>
          <w:rFonts w:ascii="Times New Roman" w:eastAsia="Times New Roman,Bold" w:hAnsi="Times New Roman" w:cs="Times New Roman"/>
          <w:sz w:val="28"/>
          <w:szCs w:val="28"/>
          <w:lang w:val="ru-RU"/>
        </w:rPr>
        <w:t>ОУ «</w:t>
      </w:r>
      <w:proofErr w:type="spellStart"/>
      <w:r>
        <w:rPr>
          <w:rFonts w:ascii="Times New Roman" w:eastAsia="Times New Roman,Bold" w:hAnsi="Times New Roman" w:cs="Times New Roman"/>
          <w:sz w:val="28"/>
          <w:szCs w:val="28"/>
          <w:lang w:val="ru-RU"/>
        </w:rPr>
        <w:t>Ясеновская</w:t>
      </w:r>
      <w:proofErr w:type="spellEnd"/>
      <w:r>
        <w:rPr>
          <w:rFonts w:ascii="Times New Roman" w:eastAsia="Times New Roman,Bold" w:hAnsi="Times New Roman" w:cs="Times New Roman"/>
          <w:sz w:val="28"/>
          <w:szCs w:val="28"/>
          <w:lang w:val="ru-RU"/>
        </w:rPr>
        <w:t xml:space="preserve"> средняя общеобразовательная школа </w:t>
      </w:r>
      <w:r w:rsidRPr="00435134">
        <w:rPr>
          <w:rFonts w:ascii="Times New Roman" w:eastAsia="Times New Roman,Bold" w:hAnsi="Times New Roman" w:cs="Times New Roman"/>
          <w:sz w:val="28"/>
          <w:szCs w:val="28"/>
          <w:lang w:val="ru-RU"/>
        </w:rPr>
        <w:t xml:space="preserve"> </w:t>
      </w:r>
      <w:proofErr w:type="spellStart"/>
      <w:r w:rsidRPr="00435134">
        <w:rPr>
          <w:rFonts w:ascii="Times New Roman" w:eastAsia="Times New Roman,Bold" w:hAnsi="Times New Roman" w:cs="Times New Roman"/>
          <w:sz w:val="28"/>
          <w:szCs w:val="28"/>
          <w:lang w:val="ru-RU"/>
        </w:rPr>
        <w:t>Ровеньского</w:t>
      </w:r>
      <w:proofErr w:type="spellEnd"/>
      <w:r w:rsidRPr="00435134">
        <w:rPr>
          <w:rFonts w:ascii="Times New Roman" w:eastAsia="Times New Roman,Bold" w:hAnsi="Times New Roman" w:cs="Times New Roman"/>
          <w:sz w:val="28"/>
          <w:szCs w:val="28"/>
          <w:lang w:val="ru-RU"/>
        </w:rPr>
        <w:t xml:space="preserve"> района Белгородской</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области» обязуется:</w:t>
      </w:r>
    </w:p>
    <w:p w:rsidR="00DF0AB4" w:rsidRPr="00040E75"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Pr>
          <w:rFonts w:ascii="Times New Roman" w:eastAsia="Times New Roman,Bold" w:hAnsi="Times New Roman" w:cs="Times New Roman"/>
          <w:sz w:val="26"/>
          <w:szCs w:val="26"/>
          <w:lang w:val="ru-RU"/>
        </w:rPr>
        <w:t>1</w:t>
      </w:r>
      <w:r w:rsidRPr="00040E75">
        <w:rPr>
          <w:rFonts w:ascii="Times New Roman" w:eastAsia="Times New Roman,Bold" w:hAnsi="Times New Roman" w:cs="Times New Roman"/>
          <w:sz w:val="26"/>
          <w:szCs w:val="26"/>
          <w:lang w:val="ru-RU"/>
        </w:rPr>
        <w:t xml:space="preserve">. </w:t>
      </w:r>
      <w:r w:rsidR="00C02CFF">
        <w:rPr>
          <w:rFonts w:ascii="Times New Roman" w:eastAsia="Times New Roman,Bold" w:hAnsi="Times New Roman" w:cs="Times New Roman"/>
          <w:sz w:val="28"/>
          <w:szCs w:val="28"/>
          <w:lang w:val="ru-RU"/>
        </w:rPr>
        <w:t>Информировать ПМПК</w:t>
      </w:r>
      <w:r w:rsidRPr="00040E75">
        <w:rPr>
          <w:rFonts w:ascii="Times New Roman" w:eastAsia="Times New Roman,Bold" w:hAnsi="Times New Roman" w:cs="Times New Roman"/>
          <w:sz w:val="28"/>
          <w:szCs w:val="28"/>
          <w:lang w:val="ru-RU"/>
        </w:rPr>
        <w:t>:</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6"/>
          <w:szCs w:val="26"/>
          <w:lang w:val="ru-RU"/>
        </w:rPr>
        <w:t xml:space="preserve">- </w:t>
      </w:r>
      <w:r w:rsidRPr="00435134">
        <w:rPr>
          <w:rFonts w:ascii="Times New Roman" w:eastAsia="Times New Roman,Bold" w:hAnsi="Times New Roman" w:cs="Times New Roman"/>
          <w:sz w:val="28"/>
          <w:szCs w:val="28"/>
          <w:lang w:val="ru-RU"/>
        </w:rPr>
        <w:t>о количестве воспитанников в образовательном учреждении,</w:t>
      </w:r>
      <w:r>
        <w:rPr>
          <w:rFonts w:ascii="Times New Roman" w:eastAsia="Times New Roman,Bold" w:hAnsi="Times New Roman" w:cs="Times New Roman"/>
          <w:sz w:val="28"/>
          <w:szCs w:val="28"/>
          <w:lang w:val="ru-RU"/>
        </w:rPr>
        <w:t xml:space="preserve"> </w:t>
      </w:r>
      <w:r w:rsidR="00A652F5">
        <w:rPr>
          <w:rFonts w:ascii="Times New Roman" w:eastAsia="Times New Roman,Bold" w:hAnsi="Times New Roman" w:cs="Times New Roman"/>
          <w:sz w:val="28"/>
          <w:szCs w:val="28"/>
          <w:lang w:val="ru-RU"/>
        </w:rPr>
        <w:t xml:space="preserve">нуждающихся в оказании </w:t>
      </w:r>
      <w:proofErr w:type="spellStart"/>
      <w:r w:rsidR="00A652F5">
        <w:rPr>
          <w:rFonts w:ascii="Times New Roman" w:eastAsia="Times New Roman,Bold" w:hAnsi="Times New Roman" w:cs="Times New Roman"/>
          <w:sz w:val="28"/>
          <w:szCs w:val="28"/>
          <w:lang w:val="ru-RU"/>
        </w:rPr>
        <w:t>психо</w:t>
      </w:r>
      <w:r w:rsidRPr="00435134">
        <w:rPr>
          <w:rFonts w:ascii="Times New Roman" w:eastAsia="Times New Roman,Bold" w:hAnsi="Times New Roman" w:cs="Times New Roman"/>
          <w:sz w:val="28"/>
          <w:szCs w:val="28"/>
          <w:lang w:val="ru-RU"/>
        </w:rPr>
        <w:t>лого</w:t>
      </w:r>
      <w:proofErr w:type="spellEnd"/>
      <w:r>
        <w:rPr>
          <w:rFonts w:ascii="Times New Roman" w:eastAsia="Times New Roman,Bold" w:hAnsi="Times New Roman" w:cs="Times New Roman"/>
          <w:sz w:val="28"/>
          <w:szCs w:val="28"/>
          <w:lang w:val="ru-RU"/>
        </w:rPr>
        <w:t xml:space="preserve"> – </w:t>
      </w:r>
      <w:proofErr w:type="spellStart"/>
      <w:r w:rsidRPr="00435134">
        <w:rPr>
          <w:rFonts w:ascii="Times New Roman" w:eastAsia="Times New Roman,Bold" w:hAnsi="Times New Roman" w:cs="Times New Roman"/>
          <w:sz w:val="28"/>
          <w:szCs w:val="28"/>
          <w:lang w:val="ru-RU"/>
        </w:rPr>
        <w:t>медико</w:t>
      </w:r>
      <w:proofErr w:type="spellEnd"/>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 педагогической помощи;</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6"/>
          <w:szCs w:val="26"/>
          <w:lang w:val="ru-RU"/>
        </w:rPr>
        <w:t xml:space="preserve">- </w:t>
      </w:r>
      <w:r w:rsidRPr="00435134">
        <w:rPr>
          <w:rFonts w:ascii="Times New Roman" w:eastAsia="Times New Roman,Bold" w:hAnsi="Times New Roman" w:cs="Times New Roman"/>
          <w:sz w:val="28"/>
          <w:szCs w:val="28"/>
          <w:lang w:val="ru-RU"/>
        </w:rPr>
        <w:t>о характере отклонений в развитии воспитанников, получающих</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t xml:space="preserve">специализированную </w:t>
      </w:r>
      <w:proofErr w:type="spellStart"/>
      <w:r w:rsidRPr="00435134">
        <w:rPr>
          <w:rFonts w:ascii="Times New Roman" w:eastAsia="Times New Roman,Bold" w:hAnsi="Times New Roman" w:cs="Times New Roman"/>
          <w:sz w:val="28"/>
          <w:szCs w:val="28"/>
          <w:lang w:val="ru-RU"/>
        </w:rPr>
        <w:t>психолого-медик</w:t>
      </w:r>
      <w:proofErr w:type="gramStart"/>
      <w:r w:rsidRPr="00435134">
        <w:rPr>
          <w:rFonts w:ascii="Times New Roman" w:eastAsia="Times New Roman,Bold" w:hAnsi="Times New Roman" w:cs="Times New Roman"/>
          <w:sz w:val="28"/>
          <w:szCs w:val="28"/>
          <w:lang w:val="ru-RU"/>
        </w:rPr>
        <w:t>о</w:t>
      </w:r>
      <w:proofErr w:type="spellEnd"/>
      <w:r w:rsidRPr="00435134">
        <w:rPr>
          <w:rFonts w:ascii="Times New Roman" w:eastAsia="Times New Roman,Bold" w:hAnsi="Times New Roman" w:cs="Times New Roman"/>
          <w:sz w:val="28"/>
          <w:szCs w:val="28"/>
          <w:lang w:val="ru-RU"/>
        </w:rPr>
        <w:t>-</w:t>
      </w:r>
      <w:proofErr w:type="gramEnd"/>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педагогическую помощь в</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рамках данного образовательного учреждения;</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6"/>
          <w:szCs w:val="26"/>
          <w:lang w:val="ru-RU"/>
        </w:rPr>
        <w:t xml:space="preserve">- </w:t>
      </w:r>
      <w:r w:rsidRPr="00435134">
        <w:rPr>
          <w:rFonts w:ascii="Times New Roman" w:eastAsia="Times New Roman,Bold" w:hAnsi="Times New Roman" w:cs="Times New Roman"/>
          <w:sz w:val="28"/>
          <w:szCs w:val="28"/>
          <w:lang w:val="ru-RU"/>
        </w:rPr>
        <w:t>об эффективно</w:t>
      </w:r>
      <w:r w:rsidR="00C02CFF">
        <w:rPr>
          <w:rFonts w:ascii="Times New Roman" w:eastAsia="Times New Roman,Bold" w:hAnsi="Times New Roman" w:cs="Times New Roman"/>
          <w:sz w:val="28"/>
          <w:szCs w:val="28"/>
          <w:lang w:val="ru-RU"/>
        </w:rPr>
        <w:t>сти реализации рекомендаций ПМПК</w:t>
      </w:r>
      <w:r w:rsidRPr="00435134">
        <w:rPr>
          <w:rFonts w:ascii="Times New Roman" w:eastAsia="Times New Roman,Bold" w:hAnsi="Times New Roman" w:cs="Times New Roman"/>
          <w:sz w:val="28"/>
          <w:szCs w:val="28"/>
          <w:lang w:val="ru-RU"/>
        </w:rPr>
        <w:t>.</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Pr>
          <w:rFonts w:ascii="Times New Roman" w:eastAsia="Times New Roman,Bold" w:hAnsi="Times New Roman" w:cs="Times New Roman"/>
          <w:sz w:val="26"/>
          <w:szCs w:val="26"/>
          <w:lang w:val="ru-RU"/>
        </w:rPr>
        <w:t>2.</w:t>
      </w:r>
      <w:r w:rsidRPr="00435134">
        <w:rPr>
          <w:rFonts w:ascii="Times New Roman" w:eastAsia="Times New Roman,Bold" w:hAnsi="Times New Roman" w:cs="Times New Roman"/>
          <w:sz w:val="26"/>
          <w:szCs w:val="26"/>
          <w:lang w:val="ru-RU"/>
        </w:rPr>
        <w:t xml:space="preserve"> </w:t>
      </w:r>
      <w:r w:rsidRPr="00435134">
        <w:rPr>
          <w:rFonts w:ascii="Times New Roman" w:eastAsia="Times New Roman,Bold" w:hAnsi="Times New Roman" w:cs="Times New Roman"/>
          <w:sz w:val="28"/>
          <w:szCs w:val="28"/>
          <w:lang w:val="ru-RU"/>
        </w:rPr>
        <w:t>Направлять воспитанников с отклонениями в развитии для</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обследования на ПМПК с согласия их родителей (законных</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представителей) в следующих случаях:</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6"/>
          <w:szCs w:val="26"/>
          <w:lang w:val="ru-RU"/>
        </w:rPr>
        <w:t xml:space="preserve">- </w:t>
      </w:r>
      <w:r w:rsidRPr="00435134">
        <w:rPr>
          <w:rFonts w:ascii="Times New Roman" w:eastAsia="Times New Roman,Bold" w:hAnsi="Times New Roman" w:cs="Times New Roman"/>
          <w:sz w:val="28"/>
          <w:szCs w:val="28"/>
          <w:lang w:val="ru-RU"/>
        </w:rPr>
        <w:t>при возникновении трудностей в обучении и воспитании ребенка;</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6"/>
          <w:szCs w:val="26"/>
          <w:lang w:val="ru-RU"/>
        </w:rPr>
        <w:t xml:space="preserve">- </w:t>
      </w:r>
      <w:r w:rsidRPr="00435134">
        <w:rPr>
          <w:rFonts w:ascii="Times New Roman" w:eastAsia="Times New Roman,Bold" w:hAnsi="Times New Roman" w:cs="Times New Roman"/>
          <w:sz w:val="28"/>
          <w:szCs w:val="28"/>
          <w:lang w:val="ru-RU"/>
        </w:rPr>
        <w:t xml:space="preserve">при необходимости диагностики и выявления </w:t>
      </w:r>
      <w:proofErr w:type="gramStart"/>
      <w:r w:rsidRPr="00435134">
        <w:rPr>
          <w:rFonts w:ascii="Times New Roman" w:eastAsia="Times New Roman,Bold" w:hAnsi="Times New Roman" w:cs="Times New Roman"/>
          <w:sz w:val="28"/>
          <w:szCs w:val="28"/>
          <w:lang w:val="ru-RU"/>
        </w:rPr>
        <w:t>индивидуальных</w:t>
      </w:r>
      <w:proofErr w:type="gramEnd"/>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t>особенностей личности ребенка, программирования возможностей ее</w:t>
      </w:r>
    </w:p>
    <w:p w:rsidR="00DF0AB4" w:rsidRPr="00040E75"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040E75">
        <w:rPr>
          <w:rFonts w:ascii="Times New Roman" w:eastAsia="Times New Roman,Bold" w:hAnsi="Times New Roman" w:cs="Times New Roman"/>
          <w:sz w:val="28"/>
          <w:szCs w:val="28"/>
          <w:lang w:val="ru-RU"/>
        </w:rPr>
        <w:t>коррекции;</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6"/>
          <w:szCs w:val="26"/>
          <w:lang w:val="ru-RU"/>
        </w:rPr>
        <w:t xml:space="preserve">- </w:t>
      </w:r>
      <w:r w:rsidRPr="00435134">
        <w:rPr>
          <w:rFonts w:ascii="Times New Roman" w:eastAsia="Times New Roman,Bold" w:hAnsi="Times New Roman" w:cs="Times New Roman"/>
          <w:sz w:val="28"/>
          <w:szCs w:val="28"/>
          <w:lang w:val="ru-RU"/>
        </w:rPr>
        <w:t>при необходимости оказания ребенку психолого-педагогической помощи.</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6"/>
          <w:szCs w:val="26"/>
          <w:lang w:val="ru-RU"/>
        </w:rPr>
        <w:t xml:space="preserve">3. </w:t>
      </w:r>
      <w:r w:rsidRPr="00435134">
        <w:rPr>
          <w:rFonts w:ascii="Times New Roman" w:eastAsia="Times New Roman,Bold" w:hAnsi="Times New Roman" w:cs="Times New Roman"/>
          <w:sz w:val="28"/>
          <w:szCs w:val="28"/>
          <w:lang w:val="ru-RU"/>
        </w:rPr>
        <w:t>Своевременно предостав</w:t>
      </w:r>
      <w:r w:rsidR="00C02CFF">
        <w:rPr>
          <w:rFonts w:ascii="Times New Roman" w:eastAsia="Times New Roman,Bold" w:hAnsi="Times New Roman" w:cs="Times New Roman"/>
          <w:sz w:val="28"/>
          <w:szCs w:val="28"/>
          <w:lang w:val="ru-RU"/>
        </w:rPr>
        <w:t xml:space="preserve">лять </w:t>
      </w:r>
      <w:proofErr w:type="gramStart"/>
      <w:r w:rsidR="00C02CFF">
        <w:rPr>
          <w:rFonts w:ascii="Times New Roman" w:eastAsia="Times New Roman,Bold" w:hAnsi="Times New Roman" w:cs="Times New Roman"/>
          <w:sz w:val="28"/>
          <w:szCs w:val="28"/>
          <w:lang w:val="ru-RU"/>
        </w:rPr>
        <w:t>необходимую</w:t>
      </w:r>
      <w:proofErr w:type="gramEnd"/>
      <w:r w:rsidR="00C02CFF">
        <w:rPr>
          <w:rFonts w:ascii="Times New Roman" w:eastAsia="Times New Roman,Bold" w:hAnsi="Times New Roman" w:cs="Times New Roman"/>
          <w:sz w:val="28"/>
          <w:szCs w:val="28"/>
          <w:lang w:val="ru-RU"/>
        </w:rPr>
        <w:t xml:space="preserve"> для работы ПМПК</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t>документацию на ребенка, при</w:t>
      </w:r>
      <w:r w:rsidR="00C02CFF">
        <w:rPr>
          <w:rFonts w:ascii="Times New Roman" w:eastAsia="Times New Roman,Bold" w:hAnsi="Times New Roman" w:cs="Times New Roman"/>
          <w:sz w:val="28"/>
          <w:szCs w:val="28"/>
          <w:lang w:val="ru-RU"/>
        </w:rPr>
        <w:t>нимать участие в заседаниях ПМПК</w:t>
      </w:r>
      <w:r w:rsidRPr="00435134">
        <w:rPr>
          <w:rFonts w:ascii="Times New Roman" w:eastAsia="Times New Roman,Bold" w:hAnsi="Times New Roman" w:cs="Times New Roman"/>
          <w:sz w:val="28"/>
          <w:szCs w:val="28"/>
          <w:lang w:val="ru-RU"/>
        </w:rPr>
        <w:t>.</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6"/>
          <w:szCs w:val="26"/>
          <w:lang w:val="ru-RU"/>
        </w:rPr>
        <w:t xml:space="preserve">4. </w:t>
      </w:r>
      <w:r w:rsidRPr="00435134">
        <w:rPr>
          <w:rFonts w:ascii="Times New Roman" w:eastAsia="Times New Roman,Bold" w:hAnsi="Times New Roman" w:cs="Times New Roman"/>
          <w:sz w:val="28"/>
          <w:szCs w:val="28"/>
          <w:lang w:val="ru-RU"/>
        </w:rPr>
        <w:t>Выполнять рекомендации П</w:t>
      </w:r>
      <w:r w:rsidR="00C02CFF">
        <w:rPr>
          <w:rFonts w:ascii="Times New Roman" w:eastAsia="Times New Roman,Bold" w:hAnsi="Times New Roman" w:cs="Times New Roman"/>
          <w:sz w:val="28"/>
          <w:szCs w:val="28"/>
          <w:lang w:val="ru-RU"/>
        </w:rPr>
        <w:t>МПК</w:t>
      </w:r>
      <w:r>
        <w:rPr>
          <w:rFonts w:ascii="Times New Roman" w:eastAsia="Times New Roman,Bold" w:hAnsi="Times New Roman" w:cs="Times New Roman"/>
          <w:sz w:val="28"/>
          <w:szCs w:val="28"/>
          <w:lang w:val="ru-RU"/>
        </w:rPr>
        <w:t xml:space="preserve"> по осуществлению </w:t>
      </w:r>
      <w:proofErr w:type="spellStart"/>
      <w:r>
        <w:rPr>
          <w:rFonts w:ascii="Times New Roman" w:eastAsia="Times New Roman,Bold" w:hAnsi="Times New Roman" w:cs="Times New Roman"/>
          <w:sz w:val="28"/>
          <w:szCs w:val="28"/>
          <w:lang w:val="ru-RU"/>
        </w:rPr>
        <w:t>психолог</w:t>
      </w:r>
      <w:proofErr w:type="gramStart"/>
      <w:r>
        <w:rPr>
          <w:rFonts w:ascii="Times New Roman" w:eastAsia="Times New Roman,Bold" w:hAnsi="Times New Roman" w:cs="Times New Roman"/>
          <w:sz w:val="28"/>
          <w:szCs w:val="28"/>
          <w:lang w:val="ru-RU"/>
        </w:rPr>
        <w:t>о</w:t>
      </w:r>
      <w:proofErr w:type="spellEnd"/>
      <w:r>
        <w:rPr>
          <w:rFonts w:ascii="Times New Roman" w:eastAsia="Times New Roman,Bold" w:hAnsi="Times New Roman" w:cs="Times New Roman"/>
          <w:sz w:val="28"/>
          <w:szCs w:val="28"/>
          <w:lang w:val="ru-RU"/>
        </w:rPr>
        <w:t>-</w:t>
      </w:r>
      <w:proofErr w:type="gramEnd"/>
      <w:r>
        <w:rPr>
          <w:rFonts w:ascii="Times New Roman" w:eastAsia="Times New Roman,Bold" w:hAnsi="Times New Roman" w:cs="Times New Roman"/>
          <w:sz w:val="28"/>
          <w:szCs w:val="28"/>
          <w:lang w:val="ru-RU"/>
        </w:rPr>
        <w:t xml:space="preserve"> </w:t>
      </w:r>
      <w:proofErr w:type="spellStart"/>
      <w:r>
        <w:rPr>
          <w:rFonts w:ascii="Times New Roman" w:eastAsia="Times New Roman,Bold" w:hAnsi="Times New Roman" w:cs="Times New Roman"/>
          <w:sz w:val="28"/>
          <w:szCs w:val="28"/>
          <w:lang w:val="ru-RU"/>
        </w:rPr>
        <w:t>медико</w:t>
      </w:r>
      <w:proofErr w:type="spellEnd"/>
      <w:r>
        <w:rPr>
          <w:rFonts w:ascii="Times New Roman" w:eastAsia="Times New Roman,Bold" w:hAnsi="Times New Roman" w:cs="Times New Roman"/>
          <w:sz w:val="28"/>
          <w:szCs w:val="28"/>
          <w:lang w:val="ru-RU"/>
        </w:rPr>
        <w:t xml:space="preserve"> -</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t>педагогического сопровождения воспитанника.</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6"/>
          <w:szCs w:val="26"/>
          <w:lang w:val="ru-RU"/>
        </w:rPr>
        <w:t xml:space="preserve">5. </w:t>
      </w:r>
      <w:proofErr w:type="gramStart"/>
      <w:r w:rsidRPr="00435134">
        <w:rPr>
          <w:rFonts w:ascii="Times New Roman" w:eastAsia="Times New Roman,Bold" w:hAnsi="Times New Roman" w:cs="Times New Roman"/>
          <w:sz w:val="28"/>
          <w:szCs w:val="28"/>
          <w:lang w:val="ru-RU"/>
        </w:rPr>
        <w:t>Содействовать</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 xml:space="preserve"> сотрудниче</w:t>
      </w:r>
      <w:r w:rsidR="00C02CFF">
        <w:rPr>
          <w:rFonts w:ascii="Times New Roman" w:eastAsia="Times New Roman,Bold" w:hAnsi="Times New Roman" w:cs="Times New Roman"/>
          <w:sz w:val="28"/>
          <w:szCs w:val="28"/>
          <w:lang w:val="ru-RU"/>
        </w:rPr>
        <w:t>ству ПМПК</w:t>
      </w:r>
      <w:r w:rsidRPr="00435134">
        <w:rPr>
          <w:rFonts w:ascii="Times New Roman" w:eastAsia="Times New Roman,Bold" w:hAnsi="Times New Roman" w:cs="Times New Roman"/>
          <w:sz w:val="28"/>
          <w:szCs w:val="28"/>
          <w:lang w:val="ru-RU"/>
        </w:rPr>
        <w:t xml:space="preserve"> с родителями (законными</w:t>
      </w:r>
      <w:proofErr w:type="gramEnd"/>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t>представителями) воспитанника.</w:t>
      </w:r>
    </w:p>
    <w:p w:rsidR="00DF0AB4" w:rsidRPr="00435134" w:rsidRDefault="00C02CFF"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Pr>
          <w:rFonts w:ascii="Times New Roman" w:eastAsia="Times New Roman,Bold" w:hAnsi="Times New Roman" w:cs="Times New Roman"/>
          <w:sz w:val="28"/>
          <w:szCs w:val="28"/>
          <w:lang w:val="ru-RU"/>
        </w:rPr>
        <w:t xml:space="preserve">        В свою очередь ПМПК</w:t>
      </w:r>
      <w:r w:rsidR="00DF0AB4" w:rsidRPr="00435134">
        <w:rPr>
          <w:rFonts w:ascii="Times New Roman" w:eastAsia="Times New Roman,Bold" w:hAnsi="Times New Roman" w:cs="Times New Roman"/>
          <w:sz w:val="28"/>
          <w:szCs w:val="28"/>
          <w:lang w:val="ru-RU"/>
        </w:rPr>
        <w:t xml:space="preserve"> МБДОУ «</w:t>
      </w:r>
      <w:proofErr w:type="spellStart"/>
      <w:r w:rsidR="00DF0AB4" w:rsidRPr="00435134">
        <w:rPr>
          <w:rFonts w:ascii="Times New Roman" w:eastAsia="Times New Roman,Bold" w:hAnsi="Times New Roman" w:cs="Times New Roman"/>
          <w:sz w:val="28"/>
          <w:szCs w:val="28"/>
          <w:lang w:val="ru-RU"/>
        </w:rPr>
        <w:t>Ровеньский</w:t>
      </w:r>
      <w:proofErr w:type="spellEnd"/>
      <w:r w:rsidR="00DF0AB4" w:rsidRPr="00435134">
        <w:rPr>
          <w:rFonts w:ascii="Times New Roman" w:eastAsia="Times New Roman,Bold" w:hAnsi="Times New Roman" w:cs="Times New Roman"/>
          <w:sz w:val="28"/>
          <w:szCs w:val="28"/>
          <w:lang w:val="ru-RU"/>
        </w:rPr>
        <w:t xml:space="preserve"> детский сад №1</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t>комбинированного вида Белгородской области» обязуется:</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t>1. Проводить своевременное бесплатное обследование детей с</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отклонения</w:t>
      </w:r>
      <w:r>
        <w:rPr>
          <w:rFonts w:ascii="Times New Roman" w:eastAsia="Times New Roman,Bold" w:hAnsi="Times New Roman" w:cs="Times New Roman"/>
          <w:sz w:val="28"/>
          <w:szCs w:val="28"/>
          <w:lang w:val="ru-RU"/>
        </w:rPr>
        <w:t>ми в развитии по направлению МБ</w:t>
      </w:r>
      <w:r w:rsidRPr="00435134">
        <w:rPr>
          <w:rFonts w:ascii="Times New Roman" w:eastAsia="Times New Roman,Bold" w:hAnsi="Times New Roman" w:cs="Times New Roman"/>
          <w:sz w:val="28"/>
          <w:szCs w:val="28"/>
          <w:lang w:val="ru-RU"/>
        </w:rPr>
        <w:t>ОУ «</w:t>
      </w:r>
      <w:proofErr w:type="spellStart"/>
      <w:r>
        <w:rPr>
          <w:rFonts w:ascii="Times New Roman" w:eastAsia="Times New Roman,Bold" w:hAnsi="Times New Roman" w:cs="Times New Roman"/>
          <w:sz w:val="28"/>
          <w:szCs w:val="28"/>
          <w:lang w:val="ru-RU"/>
        </w:rPr>
        <w:t>Ясеновская</w:t>
      </w:r>
      <w:proofErr w:type="spellEnd"/>
      <w:r>
        <w:rPr>
          <w:rFonts w:ascii="Times New Roman" w:eastAsia="Times New Roman,Bold" w:hAnsi="Times New Roman" w:cs="Times New Roman"/>
          <w:sz w:val="28"/>
          <w:szCs w:val="28"/>
          <w:lang w:val="ru-RU"/>
        </w:rPr>
        <w:t xml:space="preserve"> средняя общеобразовательная школа</w:t>
      </w:r>
      <w:r w:rsidRPr="00435134">
        <w:rPr>
          <w:rFonts w:ascii="Times New Roman" w:eastAsia="Times New Roman,Bold" w:hAnsi="Times New Roman" w:cs="Times New Roman"/>
          <w:sz w:val="28"/>
          <w:szCs w:val="28"/>
          <w:lang w:val="ru-RU"/>
        </w:rPr>
        <w:t xml:space="preserve"> </w:t>
      </w:r>
      <w:proofErr w:type="spellStart"/>
      <w:r w:rsidRPr="00435134">
        <w:rPr>
          <w:rFonts w:ascii="Times New Roman" w:eastAsia="Times New Roman,Bold" w:hAnsi="Times New Roman" w:cs="Times New Roman"/>
          <w:sz w:val="28"/>
          <w:szCs w:val="28"/>
          <w:lang w:val="ru-RU"/>
        </w:rPr>
        <w:t>Ровеньского</w:t>
      </w:r>
      <w:proofErr w:type="spellEnd"/>
      <w:r w:rsidRPr="00435134">
        <w:rPr>
          <w:rFonts w:ascii="Times New Roman" w:eastAsia="Times New Roman,Bold" w:hAnsi="Times New Roman" w:cs="Times New Roman"/>
          <w:sz w:val="28"/>
          <w:szCs w:val="28"/>
          <w:lang w:val="ru-RU"/>
        </w:rPr>
        <w:t xml:space="preserve"> района Белгородской области» с последующим</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информированием данного учреждения о результатах обследования</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t>2. Оказывать методическую помощь, обеспечивать обмен опытом</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 xml:space="preserve">между специалистами </w:t>
      </w:r>
      <w:proofErr w:type="spellStart"/>
      <w:r w:rsidRPr="00435134">
        <w:rPr>
          <w:rFonts w:ascii="Times New Roman" w:eastAsia="Times New Roman,Bold" w:hAnsi="Times New Roman" w:cs="Times New Roman"/>
          <w:sz w:val="28"/>
          <w:szCs w:val="28"/>
          <w:lang w:val="ru-RU"/>
        </w:rPr>
        <w:t>психолого-медико-педагогического</w:t>
      </w:r>
      <w:proofErr w:type="spellEnd"/>
      <w:r w:rsidRPr="00435134">
        <w:rPr>
          <w:rFonts w:ascii="Times New Roman" w:eastAsia="Times New Roman,Bold" w:hAnsi="Times New Roman" w:cs="Times New Roman"/>
          <w:sz w:val="28"/>
          <w:szCs w:val="28"/>
          <w:lang w:val="ru-RU"/>
        </w:rPr>
        <w:t xml:space="preserve"> консилиума и</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t>педагогами данного учреждения.</w:t>
      </w:r>
    </w:p>
    <w:p w:rsidR="00DF0AB4" w:rsidRPr="00435134" w:rsidRDefault="00C02CFF"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Pr>
          <w:rFonts w:ascii="Times New Roman" w:eastAsia="Times New Roman,Bold" w:hAnsi="Times New Roman" w:cs="Times New Roman"/>
          <w:sz w:val="28"/>
          <w:szCs w:val="28"/>
          <w:lang w:val="ru-RU"/>
        </w:rPr>
        <w:t>3. Привлекать к работе ПМПК</w:t>
      </w:r>
      <w:r w:rsidR="00DF0AB4" w:rsidRPr="00435134">
        <w:rPr>
          <w:rFonts w:ascii="Times New Roman" w:eastAsia="Times New Roman,Bold" w:hAnsi="Times New Roman" w:cs="Times New Roman"/>
          <w:sz w:val="28"/>
          <w:szCs w:val="28"/>
          <w:lang w:val="ru-RU"/>
        </w:rPr>
        <w:t xml:space="preserve"> педагогов, осуществляющих</w:t>
      </w:r>
      <w:r w:rsidR="00DF0AB4">
        <w:rPr>
          <w:rFonts w:ascii="Times New Roman" w:eastAsia="Times New Roman,Bold" w:hAnsi="Times New Roman" w:cs="Times New Roman"/>
          <w:sz w:val="28"/>
          <w:szCs w:val="28"/>
          <w:lang w:val="ru-RU"/>
        </w:rPr>
        <w:t xml:space="preserve"> </w:t>
      </w:r>
      <w:r w:rsidR="00DF0AB4" w:rsidRPr="00435134">
        <w:rPr>
          <w:rFonts w:ascii="Times New Roman" w:eastAsia="Times New Roman,Bold" w:hAnsi="Times New Roman" w:cs="Times New Roman"/>
          <w:sz w:val="28"/>
          <w:szCs w:val="28"/>
          <w:lang w:val="ru-RU"/>
        </w:rPr>
        <w:t>обучение и воспитание обследуемого ребенка.</w:t>
      </w:r>
    </w:p>
    <w:p w:rsidR="00DF0AB4" w:rsidRPr="00435134" w:rsidRDefault="00DF0AB4" w:rsidP="009D44DB">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lastRenderedPageBreak/>
        <w:t xml:space="preserve">4. Осуществлять динамический </w:t>
      </w:r>
      <w:proofErr w:type="gramStart"/>
      <w:r w:rsidRPr="00435134">
        <w:rPr>
          <w:rFonts w:ascii="Times New Roman" w:eastAsia="Times New Roman,Bold" w:hAnsi="Times New Roman" w:cs="Times New Roman"/>
          <w:sz w:val="28"/>
          <w:szCs w:val="28"/>
          <w:lang w:val="ru-RU"/>
        </w:rPr>
        <w:t xml:space="preserve">контроль </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за</w:t>
      </w:r>
      <w:proofErr w:type="gramEnd"/>
      <w:r w:rsidRPr="00435134">
        <w:rPr>
          <w:rFonts w:ascii="Times New Roman" w:eastAsia="Times New Roman,Bold" w:hAnsi="Times New Roman" w:cs="Times New Roman"/>
          <w:sz w:val="28"/>
          <w:szCs w:val="28"/>
          <w:lang w:val="ru-RU"/>
        </w:rPr>
        <w:t xml:space="preserve"> эффективностью</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реализации рекомендаций по отношению к детям, прошедшим обследовани</w:t>
      </w:r>
      <w:r w:rsidR="00C02CFF">
        <w:rPr>
          <w:rFonts w:ascii="Times New Roman" w:eastAsia="Times New Roman,Bold" w:hAnsi="Times New Roman" w:cs="Times New Roman"/>
          <w:sz w:val="28"/>
          <w:szCs w:val="28"/>
          <w:lang w:val="ru-RU"/>
        </w:rPr>
        <w:t>и на ПМПК</w:t>
      </w:r>
      <w:r w:rsidRPr="00435134">
        <w:rPr>
          <w:rFonts w:ascii="Times New Roman" w:eastAsia="Times New Roman,Bold" w:hAnsi="Times New Roman" w:cs="Times New Roman"/>
          <w:sz w:val="28"/>
          <w:szCs w:val="28"/>
          <w:lang w:val="ru-RU"/>
        </w:rPr>
        <w:t>, при необходимости вносить коррективы в рекомендации.</w:t>
      </w:r>
    </w:p>
    <w:p w:rsidR="00DF0AB4" w:rsidRPr="007433E7" w:rsidRDefault="00DF0AB4" w:rsidP="007433E7">
      <w:pPr>
        <w:autoSpaceDE w:val="0"/>
        <w:autoSpaceDN w:val="0"/>
        <w:adjustRightInd w:val="0"/>
        <w:spacing w:after="0" w:line="240" w:lineRule="auto"/>
        <w:jc w:val="both"/>
        <w:rPr>
          <w:rFonts w:ascii="Times New Roman" w:eastAsia="Times New Roman,Bold" w:hAnsi="Times New Roman" w:cs="Times New Roman"/>
          <w:sz w:val="28"/>
          <w:szCs w:val="28"/>
          <w:lang w:val="ru-RU"/>
        </w:rPr>
      </w:pPr>
      <w:r w:rsidRPr="00435134">
        <w:rPr>
          <w:rFonts w:ascii="Times New Roman" w:eastAsia="Times New Roman,Bold" w:hAnsi="Times New Roman" w:cs="Times New Roman"/>
          <w:sz w:val="28"/>
          <w:szCs w:val="28"/>
          <w:lang w:val="ru-RU"/>
        </w:rPr>
        <w:t>5. Информировать родителей (законных представителей</w:t>
      </w:r>
      <w:proofErr w:type="gramStart"/>
      <w:r w:rsidRPr="00435134">
        <w:rPr>
          <w:rFonts w:ascii="Times New Roman" w:eastAsia="Times New Roman,Bold" w:hAnsi="Times New Roman" w:cs="Times New Roman"/>
          <w:sz w:val="28"/>
          <w:szCs w:val="28"/>
          <w:lang w:val="ru-RU"/>
        </w:rPr>
        <w:t>)в</w:t>
      </w:r>
      <w:proofErr w:type="gramEnd"/>
      <w:r w:rsidRPr="00435134">
        <w:rPr>
          <w:rFonts w:ascii="Times New Roman" w:eastAsia="Times New Roman,Bold" w:hAnsi="Times New Roman" w:cs="Times New Roman"/>
          <w:sz w:val="28"/>
          <w:szCs w:val="28"/>
          <w:lang w:val="ru-RU"/>
        </w:rPr>
        <w:t>оспитанников и педагогов обо всех имеющихся возможностях оказания</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 xml:space="preserve">ребенку </w:t>
      </w:r>
      <w:proofErr w:type="spellStart"/>
      <w:r w:rsidRPr="00435134">
        <w:rPr>
          <w:rFonts w:ascii="Times New Roman" w:eastAsia="Times New Roman,Bold" w:hAnsi="Times New Roman" w:cs="Times New Roman"/>
          <w:sz w:val="28"/>
          <w:szCs w:val="28"/>
          <w:lang w:val="ru-RU"/>
        </w:rPr>
        <w:t>психолого-медико-педагогической</w:t>
      </w:r>
      <w:proofErr w:type="spellEnd"/>
      <w:r w:rsidRPr="00435134">
        <w:rPr>
          <w:rFonts w:ascii="Times New Roman" w:eastAsia="Times New Roman,Bold" w:hAnsi="Times New Roman" w:cs="Times New Roman"/>
          <w:sz w:val="28"/>
          <w:szCs w:val="28"/>
          <w:lang w:val="ru-RU"/>
        </w:rPr>
        <w:t xml:space="preserve"> помощи в соответствии с</w:t>
      </w:r>
      <w:r>
        <w:rPr>
          <w:rFonts w:ascii="Times New Roman" w:eastAsia="Times New Roman,Bold" w:hAnsi="Times New Roman" w:cs="Times New Roman"/>
          <w:sz w:val="28"/>
          <w:szCs w:val="28"/>
          <w:lang w:val="ru-RU"/>
        </w:rPr>
        <w:t xml:space="preserve"> </w:t>
      </w:r>
      <w:r w:rsidRPr="00435134">
        <w:rPr>
          <w:rFonts w:ascii="Times New Roman" w:eastAsia="Times New Roman,Bold" w:hAnsi="Times New Roman" w:cs="Times New Roman"/>
          <w:sz w:val="28"/>
          <w:szCs w:val="28"/>
          <w:lang w:val="ru-RU"/>
        </w:rPr>
        <w:t>выявленными отклонениями в развитии и индивидуальными особенностями</w:t>
      </w:r>
      <w:r>
        <w:rPr>
          <w:rFonts w:ascii="Times New Roman" w:eastAsia="Times New Roman,Bold" w:hAnsi="Times New Roman" w:cs="Times New Roman"/>
          <w:sz w:val="28"/>
          <w:szCs w:val="28"/>
          <w:lang w:val="ru-RU"/>
        </w:rPr>
        <w:t xml:space="preserve">  ребенка.</w:t>
      </w:r>
      <w:bookmarkStart w:id="40" w:name="_Toc420597636"/>
      <w:bookmarkStart w:id="41" w:name="_Toc420598550"/>
      <w:bookmarkStart w:id="42" w:name="_Toc422496192"/>
    </w:p>
    <w:p w:rsidR="00DF0AB4" w:rsidRPr="000F0FBB" w:rsidRDefault="00DF0AB4" w:rsidP="000F0FBB">
      <w:pPr>
        <w:keepNext/>
        <w:tabs>
          <w:tab w:val="left" w:pos="567"/>
        </w:tabs>
        <w:spacing w:after="0" w:line="240" w:lineRule="auto"/>
        <w:ind w:firstLine="567"/>
        <w:jc w:val="center"/>
        <w:outlineLvl w:val="0"/>
        <w:rPr>
          <w:rFonts w:ascii="Times New Roman" w:eastAsia="SimSun" w:hAnsi="Times New Roman"/>
          <w:b/>
          <w:bCs/>
          <w:caps/>
          <w:kern w:val="32"/>
          <w:sz w:val="28"/>
          <w:szCs w:val="28"/>
          <w:lang w:val="ru-RU" w:bidi="hi-IN"/>
        </w:rPr>
      </w:pPr>
      <w:r>
        <w:rPr>
          <w:rFonts w:ascii="Times New Roman" w:eastAsia="SimSun" w:hAnsi="Times New Roman"/>
          <w:b/>
          <w:bCs/>
          <w:caps/>
          <w:kern w:val="32"/>
          <w:sz w:val="28"/>
          <w:szCs w:val="28"/>
          <w:lang w:val="ru-RU" w:bidi="hi-IN"/>
        </w:rPr>
        <w:t>3</w:t>
      </w:r>
      <w:bookmarkEnd w:id="40"/>
      <w:bookmarkEnd w:id="41"/>
      <w:bookmarkEnd w:id="42"/>
      <w:r>
        <w:rPr>
          <w:rFonts w:ascii="Times New Roman" w:eastAsia="SimSun" w:hAnsi="Times New Roman"/>
          <w:b/>
          <w:bCs/>
          <w:caps/>
          <w:kern w:val="32"/>
          <w:sz w:val="28"/>
          <w:szCs w:val="28"/>
          <w:lang w:val="ru-RU" w:bidi="hi-IN"/>
        </w:rPr>
        <w:t>.</w:t>
      </w:r>
      <w:r w:rsidRPr="000F0FBB">
        <w:rPr>
          <w:rFonts w:ascii="Times New Roman" w:hAnsi="Times New Roman" w:cs="Times New Roman"/>
          <w:b/>
          <w:bCs/>
          <w:sz w:val="28"/>
          <w:szCs w:val="28"/>
          <w:lang w:val="ru-RU"/>
        </w:rPr>
        <w:t xml:space="preserve"> </w:t>
      </w:r>
      <w:r w:rsidRPr="00832FC9">
        <w:rPr>
          <w:rFonts w:ascii="Times New Roman" w:hAnsi="Times New Roman" w:cs="Times New Roman"/>
          <w:b/>
          <w:bCs/>
          <w:sz w:val="28"/>
          <w:szCs w:val="28"/>
          <w:lang w:val="ru-RU"/>
        </w:rPr>
        <w:t>Организационный   раздел</w:t>
      </w:r>
    </w:p>
    <w:p w:rsidR="00DF0AB4" w:rsidRPr="000F0FBB" w:rsidRDefault="00DF0AB4" w:rsidP="005815D7">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val="ru-RU" w:eastAsia="hi-IN" w:bidi="hi-IN"/>
        </w:rPr>
      </w:pPr>
      <w:bookmarkStart w:id="43" w:name="_Toc420597637"/>
      <w:bookmarkStart w:id="44" w:name="_Toc420598551"/>
      <w:bookmarkStart w:id="45" w:name="_Toc422496193"/>
      <w:r w:rsidRPr="000F0FBB">
        <w:rPr>
          <w:rFonts w:ascii="Times New Roman" w:eastAsia="SimSun" w:hAnsi="Times New Roman"/>
          <w:b/>
          <w:iCs/>
          <w:kern w:val="28"/>
          <w:sz w:val="28"/>
          <w:szCs w:val="28"/>
          <w:lang w:val="ru-RU" w:eastAsia="hi-IN" w:bidi="hi-IN"/>
        </w:rPr>
        <w:t>3.1. Психолого-педагогические условия, обеспечивающие развитие ребенка</w:t>
      </w:r>
      <w:bookmarkEnd w:id="43"/>
      <w:bookmarkEnd w:id="44"/>
      <w:bookmarkEnd w:id="45"/>
    </w:p>
    <w:p w:rsidR="00DF0AB4" w:rsidRPr="000F0FBB" w:rsidRDefault="00DF0AB4" w:rsidP="000F0FB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8"/>
          <w:szCs w:val="28"/>
          <w:lang w:val="ru-RU"/>
        </w:rPr>
      </w:pPr>
      <w:r w:rsidRPr="000F0FBB">
        <w:rPr>
          <w:rFonts w:ascii="Times New Roman" w:hAnsi="Times New Roman"/>
          <w:bCs/>
          <w:color w:val="000000"/>
          <w:sz w:val="28"/>
          <w:szCs w:val="28"/>
          <w:lang w:val="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F0AB4" w:rsidRPr="000F0FBB" w:rsidRDefault="00DF0AB4" w:rsidP="000F0FBB">
      <w:pPr>
        <w:tabs>
          <w:tab w:val="left" w:pos="567"/>
        </w:tabs>
        <w:autoSpaceDE w:val="0"/>
        <w:autoSpaceDN w:val="0"/>
        <w:adjustRightInd w:val="0"/>
        <w:spacing w:after="0" w:line="240" w:lineRule="auto"/>
        <w:ind w:firstLine="567"/>
        <w:jc w:val="both"/>
        <w:rPr>
          <w:rFonts w:ascii="Times New Roman" w:hAnsi="Times New Roman"/>
          <w:color w:val="000000"/>
          <w:sz w:val="28"/>
          <w:szCs w:val="28"/>
          <w:lang w:val="ru-RU" w:eastAsia="ru-RU"/>
        </w:rPr>
      </w:pPr>
      <w:r w:rsidRPr="000F0FBB">
        <w:rPr>
          <w:rFonts w:ascii="Times New Roman" w:hAnsi="Times New Roman"/>
          <w:b/>
          <w:bCs/>
          <w:i/>
          <w:color w:val="000000"/>
          <w:sz w:val="28"/>
          <w:szCs w:val="28"/>
          <w:lang w:val="ru-RU" w:eastAsia="ru-RU"/>
        </w:rPr>
        <w:t>1. Личностно-порождающее взаимодействие взрослых с детьми,</w:t>
      </w:r>
      <w:r w:rsidRPr="000F0FBB">
        <w:rPr>
          <w:rFonts w:ascii="Times New Roman" w:hAnsi="Times New Roman"/>
          <w:bCs/>
          <w:color w:val="000000"/>
          <w:sz w:val="28"/>
          <w:szCs w:val="28"/>
          <w:lang w:val="ru-RU" w:eastAsia="ru-RU"/>
        </w:rPr>
        <w:t xml:space="preserve"> </w:t>
      </w:r>
      <w:r w:rsidRPr="000F0FBB">
        <w:rPr>
          <w:rFonts w:ascii="Times New Roman" w:hAnsi="Times New Roman"/>
          <w:color w:val="000000"/>
          <w:sz w:val="28"/>
          <w:szCs w:val="28"/>
          <w:lang w:val="ru-RU"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0F0FBB">
        <w:rPr>
          <w:rFonts w:ascii="Times New Roman" w:hAnsi="Times New Roman"/>
          <w:sz w:val="28"/>
          <w:szCs w:val="28"/>
          <w:lang w:val="ru-RU" w:eastAsia="ru-RU"/>
        </w:rPr>
        <w:t>и жизненных навыков</w:t>
      </w:r>
      <w:r w:rsidRPr="000F0FBB">
        <w:rPr>
          <w:rFonts w:ascii="Times New Roman" w:hAnsi="Times New Roman"/>
          <w:color w:val="000000"/>
          <w:sz w:val="28"/>
          <w:szCs w:val="28"/>
          <w:lang w:val="ru-RU" w:eastAsia="ru-RU"/>
        </w:rPr>
        <w:t>.</w:t>
      </w:r>
    </w:p>
    <w:p w:rsidR="00DF0AB4" w:rsidRPr="000F0FBB" w:rsidRDefault="00DF0AB4" w:rsidP="000F0FBB">
      <w:pPr>
        <w:tabs>
          <w:tab w:val="left" w:pos="567"/>
        </w:tabs>
        <w:autoSpaceDE w:val="0"/>
        <w:autoSpaceDN w:val="0"/>
        <w:adjustRightInd w:val="0"/>
        <w:spacing w:after="0" w:line="240" w:lineRule="auto"/>
        <w:ind w:firstLine="567"/>
        <w:jc w:val="both"/>
        <w:rPr>
          <w:rFonts w:ascii="Times New Roman" w:hAnsi="Times New Roman"/>
          <w:color w:val="000000"/>
          <w:sz w:val="28"/>
          <w:szCs w:val="28"/>
          <w:lang w:val="ru-RU" w:eastAsia="ru-RU"/>
        </w:rPr>
      </w:pPr>
      <w:r w:rsidRPr="000F0FBB">
        <w:rPr>
          <w:rFonts w:ascii="Times New Roman" w:hAnsi="Times New Roman"/>
          <w:b/>
          <w:bCs/>
          <w:i/>
          <w:color w:val="000000"/>
          <w:sz w:val="28"/>
          <w:szCs w:val="28"/>
          <w:lang w:val="ru-RU" w:eastAsia="ru-RU"/>
        </w:rPr>
        <w:t xml:space="preserve">2. Ориентированность педагогической оценки на относительные показатели детской успешности, </w:t>
      </w:r>
      <w:r w:rsidRPr="000F0FBB">
        <w:rPr>
          <w:rFonts w:ascii="Times New Roman" w:hAnsi="Times New Roman"/>
          <w:color w:val="000000"/>
          <w:sz w:val="28"/>
          <w:szCs w:val="28"/>
          <w:lang w:val="ru-RU" w:eastAsia="ru-RU"/>
        </w:rPr>
        <w:t>то есть сравнение нынешних и предыдущих достижений ребенка, стимулирование самооценки.</w:t>
      </w:r>
    </w:p>
    <w:p w:rsidR="00DF0AB4" w:rsidRPr="000F0FBB" w:rsidRDefault="00DF0AB4" w:rsidP="000F0FBB">
      <w:pPr>
        <w:tabs>
          <w:tab w:val="left" w:pos="567"/>
        </w:tabs>
        <w:autoSpaceDE w:val="0"/>
        <w:autoSpaceDN w:val="0"/>
        <w:adjustRightInd w:val="0"/>
        <w:spacing w:after="0" w:line="240" w:lineRule="auto"/>
        <w:ind w:firstLine="567"/>
        <w:jc w:val="both"/>
        <w:rPr>
          <w:rFonts w:ascii="Times New Roman" w:hAnsi="Times New Roman"/>
          <w:color w:val="000000"/>
          <w:sz w:val="28"/>
          <w:szCs w:val="28"/>
          <w:lang w:val="ru-RU" w:eastAsia="ru-RU"/>
        </w:rPr>
      </w:pPr>
      <w:r w:rsidRPr="000F0FBB">
        <w:rPr>
          <w:rFonts w:ascii="Times New Roman" w:hAnsi="Times New Roman"/>
          <w:b/>
          <w:i/>
          <w:color w:val="000000"/>
          <w:sz w:val="28"/>
          <w:szCs w:val="28"/>
          <w:lang w:val="ru-RU" w:eastAsia="ru-RU"/>
        </w:rPr>
        <w:t>3. Ф</w:t>
      </w:r>
      <w:r w:rsidRPr="000F0FBB">
        <w:rPr>
          <w:rFonts w:ascii="Times New Roman" w:hAnsi="Times New Roman"/>
          <w:b/>
          <w:bCs/>
          <w:i/>
          <w:color w:val="000000"/>
          <w:sz w:val="28"/>
          <w:szCs w:val="28"/>
          <w:lang w:val="ru-RU" w:eastAsia="ru-RU"/>
        </w:rPr>
        <w:t xml:space="preserve">ормирование игры </w:t>
      </w:r>
      <w:r w:rsidRPr="000F0FBB">
        <w:rPr>
          <w:rFonts w:ascii="Times New Roman" w:hAnsi="Times New Roman"/>
          <w:color w:val="000000"/>
          <w:sz w:val="28"/>
          <w:szCs w:val="28"/>
          <w:lang w:val="ru-RU" w:eastAsia="ru-RU"/>
        </w:rPr>
        <w:t>как важнейшего фактора развития ребенка.</w:t>
      </w:r>
    </w:p>
    <w:p w:rsidR="00DF0AB4" w:rsidRPr="000F0FBB" w:rsidRDefault="00DF0AB4" w:rsidP="000F0FBB">
      <w:pPr>
        <w:tabs>
          <w:tab w:val="left" w:pos="567"/>
        </w:tabs>
        <w:autoSpaceDE w:val="0"/>
        <w:autoSpaceDN w:val="0"/>
        <w:adjustRightInd w:val="0"/>
        <w:spacing w:after="0" w:line="240" w:lineRule="auto"/>
        <w:ind w:firstLine="567"/>
        <w:jc w:val="both"/>
        <w:rPr>
          <w:rFonts w:ascii="Times New Roman" w:hAnsi="Times New Roman"/>
          <w:color w:val="000000"/>
          <w:sz w:val="28"/>
          <w:szCs w:val="28"/>
          <w:lang w:val="ru-RU" w:eastAsia="ru-RU"/>
        </w:rPr>
      </w:pPr>
      <w:r w:rsidRPr="000F0FBB">
        <w:rPr>
          <w:rFonts w:ascii="Times New Roman" w:hAnsi="Times New Roman"/>
          <w:b/>
          <w:bCs/>
          <w:i/>
          <w:color w:val="000000"/>
          <w:sz w:val="28"/>
          <w:szCs w:val="28"/>
          <w:lang w:val="ru-RU" w:eastAsia="ru-RU"/>
        </w:rPr>
        <w:t xml:space="preserve">4. Создание развивающей образовательной среды, </w:t>
      </w:r>
      <w:r w:rsidRPr="000F0FBB">
        <w:rPr>
          <w:rFonts w:ascii="Times New Roman" w:hAnsi="Times New Roman"/>
          <w:color w:val="000000"/>
          <w:sz w:val="28"/>
          <w:szCs w:val="28"/>
          <w:lang w:val="ru-RU"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F0AB4" w:rsidRPr="000F0FBB" w:rsidRDefault="00DF0AB4" w:rsidP="000F0FBB">
      <w:pPr>
        <w:tabs>
          <w:tab w:val="left" w:pos="567"/>
        </w:tabs>
        <w:autoSpaceDE w:val="0"/>
        <w:autoSpaceDN w:val="0"/>
        <w:adjustRightInd w:val="0"/>
        <w:spacing w:after="0" w:line="240" w:lineRule="auto"/>
        <w:ind w:firstLine="567"/>
        <w:jc w:val="both"/>
        <w:rPr>
          <w:rFonts w:ascii="Times New Roman" w:hAnsi="Times New Roman"/>
          <w:sz w:val="28"/>
          <w:szCs w:val="28"/>
          <w:lang w:val="ru-RU" w:eastAsia="ru-RU"/>
        </w:rPr>
      </w:pPr>
      <w:r w:rsidRPr="000F0FBB">
        <w:rPr>
          <w:rFonts w:ascii="Times New Roman" w:hAnsi="Times New Roman"/>
          <w:b/>
          <w:bCs/>
          <w:i/>
          <w:sz w:val="28"/>
          <w:szCs w:val="28"/>
          <w:lang w:val="ru-RU" w:eastAsia="ru-RU"/>
        </w:rPr>
        <w:t>5. Сбалансированность репродуктивной</w:t>
      </w:r>
      <w:r w:rsidRPr="000F0FBB">
        <w:rPr>
          <w:rFonts w:ascii="Times New Roman" w:hAnsi="Times New Roman"/>
          <w:bCs/>
          <w:sz w:val="28"/>
          <w:szCs w:val="28"/>
          <w:lang w:val="ru-RU" w:eastAsia="ru-RU"/>
        </w:rPr>
        <w:t xml:space="preserve"> </w:t>
      </w:r>
      <w:r w:rsidRPr="000F0FBB">
        <w:rPr>
          <w:rFonts w:ascii="Times New Roman" w:hAnsi="Times New Roman"/>
          <w:sz w:val="28"/>
          <w:szCs w:val="28"/>
          <w:lang w:val="ru-RU" w:eastAsia="ru-RU"/>
        </w:rPr>
        <w:t xml:space="preserve">(воспроизводящей готовый образец) </w:t>
      </w:r>
      <w:r w:rsidRPr="000F0FBB">
        <w:rPr>
          <w:rFonts w:ascii="Times New Roman" w:hAnsi="Times New Roman"/>
          <w:b/>
          <w:bCs/>
          <w:i/>
          <w:sz w:val="28"/>
          <w:szCs w:val="28"/>
          <w:lang w:val="ru-RU" w:eastAsia="ru-RU"/>
        </w:rPr>
        <w:t xml:space="preserve">и продуктивной </w:t>
      </w:r>
      <w:r w:rsidRPr="000F0FBB">
        <w:rPr>
          <w:rFonts w:ascii="Times New Roman" w:hAnsi="Times New Roman"/>
          <w:sz w:val="28"/>
          <w:szCs w:val="28"/>
          <w:lang w:val="ru-RU" w:eastAsia="ru-RU"/>
        </w:rPr>
        <w:t xml:space="preserve">(производящей субъективно новый продукт) </w:t>
      </w:r>
      <w:r w:rsidRPr="000F0FBB">
        <w:rPr>
          <w:rFonts w:ascii="Times New Roman" w:hAnsi="Times New Roman"/>
          <w:b/>
          <w:bCs/>
          <w:i/>
          <w:sz w:val="28"/>
          <w:szCs w:val="28"/>
          <w:lang w:val="ru-RU" w:eastAsia="ru-RU"/>
        </w:rPr>
        <w:t xml:space="preserve">деятельности, </w:t>
      </w:r>
      <w:r w:rsidRPr="000F0FBB">
        <w:rPr>
          <w:rFonts w:ascii="Times New Roman" w:hAnsi="Times New Roman"/>
          <w:sz w:val="28"/>
          <w:szCs w:val="28"/>
          <w:lang w:val="ru-RU"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F0AB4" w:rsidRPr="000F0FBB" w:rsidRDefault="00DF0AB4" w:rsidP="000F0FBB">
      <w:pPr>
        <w:tabs>
          <w:tab w:val="left" w:pos="567"/>
        </w:tabs>
        <w:autoSpaceDE w:val="0"/>
        <w:autoSpaceDN w:val="0"/>
        <w:adjustRightInd w:val="0"/>
        <w:spacing w:after="0" w:line="240" w:lineRule="auto"/>
        <w:ind w:firstLine="567"/>
        <w:jc w:val="both"/>
        <w:rPr>
          <w:rFonts w:ascii="Times New Roman" w:hAnsi="Times New Roman"/>
          <w:color w:val="000000"/>
          <w:sz w:val="28"/>
          <w:szCs w:val="28"/>
          <w:lang w:val="ru-RU" w:eastAsia="ru-RU"/>
        </w:rPr>
      </w:pPr>
      <w:r w:rsidRPr="000F0FBB">
        <w:rPr>
          <w:rFonts w:ascii="Times New Roman" w:hAnsi="Times New Roman"/>
          <w:b/>
          <w:bCs/>
          <w:i/>
          <w:color w:val="000000"/>
          <w:sz w:val="28"/>
          <w:szCs w:val="28"/>
          <w:lang w:val="ru-RU" w:eastAsia="ru-RU"/>
        </w:rPr>
        <w:t xml:space="preserve">6. Участие семьи </w:t>
      </w:r>
      <w:r w:rsidRPr="000F0FBB">
        <w:rPr>
          <w:rFonts w:ascii="Times New Roman" w:hAnsi="Times New Roman"/>
          <w:color w:val="000000"/>
          <w:sz w:val="28"/>
          <w:szCs w:val="28"/>
          <w:lang w:val="ru-RU" w:eastAsia="ru-RU"/>
        </w:rPr>
        <w:t>как необходимое условие для полноценного развития ребенка дошкольного возраста.</w:t>
      </w:r>
    </w:p>
    <w:p w:rsidR="00DF0AB4" w:rsidRDefault="00DF0AB4" w:rsidP="00186AC6">
      <w:pPr>
        <w:tabs>
          <w:tab w:val="left" w:pos="567"/>
        </w:tabs>
        <w:autoSpaceDE w:val="0"/>
        <w:autoSpaceDN w:val="0"/>
        <w:adjustRightInd w:val="0"/>
        <w:spacing w:after="0" w:line="240" w:lineRule="auto"/>
        <w:ind w:firstLine="567"/>
        <w:jc w:val="both"/>
        <w:rPr>
          <w:rFonts w:ascii="Times New Roman" w:hAnsi="Times New Roman"/>
          <w:color w:val="000000"/>
          <w:sz w:val="28"/>
          <w:szCs w:val="28"/>
          <w:lang w:val="ru-RU" w:eastAsia="ru-RU"/>
        </w:rPr>
      </w:pPr>
      <w:r w:rsidRPr="000F0FBB">
        <w:rPr>
          <w:rFonts w:ascii="Times New Roman" w:hAnsi="Times New Roman"/>
          <w:b/>
          <w:bCs/>
          <w:i/>
          <w:color w:val="000000"/>
          <w:sz w:val="28"/>
          <w:szCs w:val="28"/>
          <w:lang w:val="ru-RU" w:eastAsia="ru-RU"/>
        </w:rPr>
        <w:t xml:space="preserve">7. Профессиональное развитие педагогов, </w:t>
      </w:r>
      <w:r w:rsidRPr="000F0FBB">
        <w:rPr>
          <w:rFonts w:ascii="Times New Roman" w:hAnsi="Times New Roman"/>
          <w:color w:val="000000"/>
          <w:sz w:val="28"/>
          <w:szCs w:val="28"/>
          <w:lang w:val="ru-RU"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0F0FBB">
        <w:rPr>
          <w:rFonts w:ascii="Times New Roman" w:hAnsi="Times New Roman"/>
          <w:bCs/>
          <w:color w:val="000000"/>
          <w:sz w:val="28"/>
          <w:szCs w:val="28"/>
          <w:lang w:val="ru-RU" w:eastAsia="ru-RU"/>
        </w:rPr>
        <w:t xml:space="preserve">создание сетевого взаимодействия </w:t>
      </w:r>
      <w:r w:rsidRPr="000F0FBB">
        <w:rPr>
          <w:rFonts w:ascii="Times New Roman" w:hAnsi="Times New Roman"/>
          <w:color w:val="000000"/>
          <w:sz w:val="28"/>
          <w:szCs w:val="28"/>
          <w:lang w:val="ru-RU" w:eastAsia="ru-RU"/>
        </w:rPr>
        <w:t>педагогов и управленцев, работающих по Программе.</w:t>
      </w:r>
    </w:p>
    <w:p w:rsidR="00DF0AB4" w:rsidRPr="00186AC6" w:rsidRDefault="00DF0AB4" w:rsidP="00186AC6">
      <w:pPr>
        <w:tabs>
          <w:tab w:val="left" w:pos="567"/>
        </w:tabs>
        <w:autoSpaceDE w:val="0"/>
        <w:autoSpaceDN w:val="0"/>
        <w:adjustRightInd w:val="0"/>
        <w:spacing w:after="0" w:line="240" w:lineRule="auto"/>
        <w:ind w:firstLine="567"/>
        <w:jc w:val="both"/>
        <w:rPr>
          <w:rFonts w:ascii="Times New Roman" w:hAnsi="Times New Roman"/>
          <w:b/>
          <w:sz w:val="28"/>
          <w:szCs w:val="28"/>
          <w:lang w:val="ru-RU"/>
        </w:rPr>
      </w:pPr>
    </w:p>
    <w:p w:rsidR="00DF0AB4" w:rsidRDefault="00DF0AB4" w:rsidP="00186AC6">
      <w:pPr>
        <w:tabs>
          <w:tab w:val="left" w:pos="-4678"/>
        </w:tabs>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3.2</w:t>
      </w:r>
      <w:r w:rsidRPr="00832FC9">
        <w:rPr>
          <w:rFonts w:ascii="Times New Roman" w:hAnsi="Times New Roman" w:cs="Times New Roman"/>
          <w:b/>
          <w:bCs/>
          <w:sz w:val="28"/>
          <w:szCs w:val="28"/>
          <w:lang w:val="ru-RU"/>
        </w:rPr>
        <w:t>.</w:t>
      </w:r>
      <w:r>
        <w:rPr>
          <w:rFonts w:ascii="Times New Roman" w:hAnsi="Times New Roman" w:cs="Times New Roman"/>
          <w:b/>
          <w:bCs/>
          <w:sz w:val="28"/>
          <w:szCs w:val="28"/>
          <w:lang w:val="ru-RU"/>
        </w:rPr>
        <w:t xml:space="preserve"> Организация</w:t>
      </w:r>
      <w:r w:rsidRPr="00832FC9">
        <w:rPr>
          <w:rFonts w:ascii="Times New Roman" w:hAnsi="Times New Roman" w:cs="Times New Roman"/>
          <w:b/>
          <w:bCs/>
          <w:sz w:val="28"/>
          <w:szCs w:val="28"/>
          <w:lang w:val="ru-RU"/>
        </w:rPr>
        <w:t xml:space="preserve"> развивающей предметно-пространственной среды.</w:t>
      </w:r>
    </w:p>
    <w:p w:rsidR="00DF0AB4" w:rsidRPr="00186AC6" w:rsidRDefault="00DF0AB4" w:rsidP="00186AC6">
      <w:pPr>
        <w:tabs>
          <w:tab w:val="left" w:pos="-4678"/>
        </w:tabs>
        <w:spacing w:after="0" w:line="240" w:lineRule="auto"/>
        <w:jc w:val="center"/>
        <w:rPr>
          <w:rFonts w:ascii="Times New Roman" w:hAnsi="Times New Roman" w:cs="Times New Roman"/>
          <w:b/>
          <w:bCs/>
          <w:sz w:val="28"/>
          <w:szCs w:val="28"/>
          <w:lang w:val="ru-RU"/>
        </w:rPr>
      </w:pPr>
    </w:p>
    <w:p w:rsidR="00DF0AB4" w:rsidRPr="00832FC9" w:rsidRDefault="00DF0AB4" w:rsidP="000F0FBB">
      <w:pPr>
        <w:shd w:val="clear" w:color="auto" w:fill="FFFFFF"/>
        <w:spacing w:after="0" w:line="240" w:lineRule="auto"/>
        <w:ind w:firstLine="708"/>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Развивающая предметно-прост</w:t>
      </w:r>
      <w:r>
        <w:rPr>
          <w:rFonts w:ascii="Times New Roman" w:hAnsi="Times New Roman" w:cs="Times New Roman"/>
          <w:sz w:val="28"/>
          <w:szCs w:val="28"/>
          <w:lang w:val="ru-RU"/>
        </w:rPr>
        <w:t>ранственная среда детского сада</w:t>
      </w:r>
      <w:r w:rsidRPr="00832FC9">
        <w:rPr>
          <w:rFonts w:ascii="Times New Roman" w:hAnsi="Times New Roman" w:cs="Times New Roman"/>
          <w:sz w:val="28"/>
          <w:szCs w:val="28"/>
          <w:lang w:val="ru-RU"/>
        </w:rPr>
        <w:t xml:space="preserve"> обеспечивает максимальную реализацию образовательного потенциала </w:t>
      </w:r>
      <w:r w:rsidRPr="00832FC9">
        <w:rPr>
          <w:rFonts w:ascii="Times New Roman" w:hAnsi="Times New Roman" w:cs="Times New Roman"/>
          <w:sz w:val="28"/>
          <w:szCs w:val="28"/>
          <w:lang w:val="ru-RU"/>
        </w:rPr>
        <w:lastRenderedPageBreak/>
        <w:t xml:space="preserve">пространства и территории, прилегающей к </w:t>
      </w:r>
      <w:r>
        <w:rPr>
          <w:rFonts w:ascii="Times New Roman" w:hAnsi="Times New Roman" w:cs="Times New Roman"/>
          <w:sz w:val="28"/>
          <w:szCs w:val="28"/>
          <w:lang w:val="ru-RU"/>
        </w:rPr>
        <w:t xml:space="preserve"> зданию  структурного подразделения</w:t>
      </w:r>
      <w:r w:rsidRPr="00832FC9">
        <w:rPr>
          <w:rFonts w:ascii="Times New Roman" w:hAnsi="Times New Roman" w:cs="Times New Roman"/>
          <w:sz w:val="28"/>
          <w:szCs w:val="28"/>
          <w:lang w:val="ru-RU"/>
        </w:rPr>
        <w:t xml:space="preserve">. В </w:t>
      </w:r>
      <w:r>
        <w:rPr>
          <w:rFonts w:ascii="Times New Roman" w:hAnsi="Times New Roman" w:cs="Times New Roman"/>
          <w:sz w:val="28"/>
          <w:szCs w:val="28"/>
          <w:lang w:val="ru-RU"/>
        </w:rPr>
        <w:t xml:space="preserve">структурном подразделении </w:t>
      </w:r>
      <w:r w:rsidRPr="00832FC9">
        <w:rPr>
          <w:rFonts w:ascii="Times New Roman" w:hAnsi="Times New Roman" w:cs="Times New Roman"/>
          <w:sz w:val="28"/>
          <w:szCs w:val="28"/>
          <w:lang w:val="ru-RU"/>
        </w:rPr>
        <w:t>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DF0AB4" w:rsidRPr="00832FC9" w:rsidRDefault="00DF0AB4" w:rsidP="000F0FBB">
      <w:pPr>
        <w:shd w:val="clear" w:color="auto" w:fill="FFFFFF"/>
        <w:spacing w:after="0" w:line="240" w:lineRule="auto"/>
        <w:ind w:firstLine="708"/>
        <w:jc w:val="both"/>
        <w:rPr>
          <w:rFonts w:ascii="Times New Roman" w:hAnsi="Times New Roman" w:cs="Times New Roman"/>
          <w:sz w:val="28"/>
          <w:szCs w:val="28"/>
          <w:lang w:val="ru-RU"/>
        </w:rPr>
      </w:pPr>
      <w:r w:rsidRPr="00832FC9">
        <w:rPr>
          <w:rStyle w:val="ac"/>
          <w:rFonts w:ascii="Times New Roman" w:hAnsi="Times New Roman"/>
          <w:b w:val="0"/>
          <w:bCs w:val="0"/>
          <w:sz w:val="28"/>
          <w:szCs w:val="28"/>
          <w:lang w:val="ru-RU"/>
        </w:rPr>
        <w:t>Организация образовательного пространства и разнообразие оборудования, материалов и инвентаря обеспечивает:</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 игровую, познавательную и творческую активность всех воспитанников, </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экспериментирование с доступными детям материалами;</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двигательную активность;</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эмоциональное благополучие детей;</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возможность самовыражения.</w:t>
      </w:r>
    </w:p>
    <w:p w:rsidR="00DF0AB4" w:rsidRPr="00832FC9" w:rsidRDefault="00DF0AB4" w:rsidP="000F0FBB">
      <w:pPr>
        <w:shd w:val="clear" w:color="auto" w:fill="FFFFFF"/>
        <w:spacing w:after="0" w:line="240" w:lineRule="auto"/>
        <w:ind w:firstLine="708"/>
        <w:jc w:val="both"/>
        <w:rPr>
          <w:rFonts w:ascii="Times New Roman" w:hAnsi="Times New Roman" w:cs="Times New Roman"/>
          <w:b/>
          <w:bCs/>
          <w:sz w:val="28"/>
          <w:szCs w:val="28"/>
          <w:lang w:val="ru-RU"/>
        </w:rPr>
      </w:pPr>
      <w:r w:rsidRPr="00832FC9">
        <w:rPr>
          <w:rStyle w:val="ac"/>
          <w:rFonts w:ascii="Times New Roman" w:hAnsi="Times New Roman"/>
          <w:b w:val="0"/>
          <w:bCs w:val="0"/>
          <w:sz w:val="28"/>
          <w:szCs w:val="28"/>
          <w:lang w:val="ru-RU"/>
        </w:rPr>
        <w:t>При организации образовательного пространства учитываются требования:</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насыщенности в соответствии с возрастными возможностями детей;</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 </w:t>
      </w:r>
      <w:proofErr w:type="spellStart"/>
      <w:r w:rsidRPr="00832FC9">
        <w:rPr>
          <w:rFonts w:ascii="Times New Roman" w:hAnsi="Times New Roman" w:cs="Times New Roman"/>
          <w:sz w:val="28"/>
          <w:szCs w:val="28"/>
          <w:lang w:val="ru-RU"/>
        </w:rPr>
        <w:t>трансформируемости</w:t>
      </w:r>
      <w:proofErr w:type="spellEnd"/>
      <w:r w:rsidRPr="00832FC9">
        <w:rPr>
          <w:rFonts w:ascii="Times New Roman" w:hAnsi="Times New Roman" w:cs="Times New Roman"/>
          <w:sz w:val="28"/>
          <w:szCs w:val="28"/>
          <w:lang w:val="ru-RU"/>
        </w:rPr>
        <w:t xml:space="preserve"> среды,</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 </w:t>
      </w:r>
      <w:proofErr w:type="spellStart"/>
      <w:r w:rsidRPr="00832FC9">
        <w:rPr>
          <w:rFonts w:ascii="Times New Roman" w:hAnsi="Times New Roman" w:cs="Times New Roman"/>
          <w:sz w:val="28"/>
          <w:szCs w:val="28"/>
          <w:lang w:val="ru-RU"/>
        </w:rPr>
        <w:t>полифункциональности</w:t>
      </w:r>
      <w:proofErr w:type="spellEnd"/>
      <w:r w:rsidRPr="00832FC9">
        <w:rPr>
          <w:rFonts w:ascii="Times New Roman" w:hAnsi="Times New Roman" w:cs="Times New Roman"/>
          <w:sz w:val="28"/>
          <w:szCs w:val="28"/>
          <w:lang w:val="ru-RU"/>
        </w:rPr>
        <w:t xml:space="preserve"> материалов,</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вариативности,</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доступности,</w:t>
      </w:r>
    </w:p>
    <w:p w:rsidR="00DF0AB4" w:rsidRPr="00832FC9" w:rsidRDefault="00DF0AB4" w:rsidP="000F0FBB">
      <w:pPr>
        <w:shd w:val="clear" w:color="auto" w:fill="FFFFFF"/>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безопасности.</w:t>
      </w:r>
    </w:p>
    <w:p w:rsidR="00DF0AB4" w:rsidRDefault="00DF0AB4" w:rsidP="000F0FBB">
      <w:pPr>
        <w:shd w:val="clear" w:color="auto" w:fill="FFFFFF"/>
        <w:spacing w:after="0" w:line="240" w:lineRule="auto"/>
        <w:ind w:firstLine="708"/>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w:t>
      </w:r>
      <w:proofErr w:type="spellStart"/>
      <w:r w:rsidRPr="00832FC9">
        <w:rPr>
          <w:rFonts w:ascii="Times New Roman" w:hAnsi="Times New Roman" w:cs="Times New Roman"/>
          <w:sz w:val="28"/>
          <w:szCs w:val="28"/>
          <w:lang w:val="ru-RU"/>
        </w:rPr>
        <w:t>СанПиН</w:t>
      </w:r>
      <w:proofErr w:type="spellEnd"/>
      <w:r w:rsidRPr="00832FC9">
        <w:rPr>
          <w:rFonts w:ascii="Times New Roman" w:hAnsi="Times New Roman" w:cs="Times New Roman"/>
          <w:sz w:val="28"/>
          <w:szCs w:val="28"/>
          <w:lang w:val="ru-RU"/>
        </w:rPr>
        <w:t xml:space="preserve"> 2.4.1.3049-13.</w:t>
      </w:r>
    </w:p>
    <w:p w:rsidR="00DF0AB4" w:rsidRDefault="00DF0AB4" w:rsidP="000F0FBB">
      <w:pPr>
        <w:shd w:val="clear" w:color="auto" w:fill="FFFFFF"/>
        <w:spacing w:after="0" w:line="240" w:lineRule="auto"/>
        <w:ind w:firstLine="708"/>
        <w:jc w:val="both"/>
        <w:rPr>
          <w:rFonts w:ascii="Times New Roman" w:hAnsi="Times New Roman" w:cs="Times New Roman"/>
          <w:sz w:val="28"/>
          <w:szCs w:val="28"/>
          <w:lang w:val="ru-RU"/>
        </w:rPr>
      </w:pPr>
    </w:p>
    <w:p w:rsidR="00DF0AB4" w:rsidRPr="00832FC9" w:rsidRDefault="00DF0AB4" w:rsidP="000F0FBB">
      <w:pPr>
        <w:shd w:val="clear" w:color="auto" w:fill="FFFFFF"/>
        <w:spacing w:after="0" w:line="240" w:lineRule="auto"/>
        <w:ind w:firstLine="708"/>
        <w:jc w:val="both"/>
        <w:rPr>
          <w:rFonts w:ascii="Times New Roman" w:hAnsi="Times New Roman" w:cs="Times New Roman"/>
          <w:sz w:val="28"/>
          <w:szCs w:val="28"/>
          <w:lang w:val="ru-RU"/>
        </w:rPr>
      </w:pPr>
    </w:p>
    <w:tbl>
      <w:tblPr>
        <w:tblW w:w="5000" w:type="pct"/>
        <w:tblInd w:w="2" w:type="dxa"/>
        <w:tblLayout w:type="fixed"/>
        <w:tblCellMar>
          <w:left w:w="0" w:type="dxa"/>
          <w:right w:w="0" w:type="dxa"/>
        </w:tblCellMar>
        <w:tblLook w:val="00A0"/>
      </w:tblPr>
      <w:tblGrid>
        <w:gridCol w:w="2384"/>
        <w:gridCol w:w="2245"/>
        <w:gridCol w:w="4942"/>
      </w:tblGrid>
      <w:tr w:rsidR="00DF0AB4" w:rsidRPr="003A5E53" w:rsidTr="000F0FBB">
        <w:tc>
          <w:tcPr>
            <w:tcW w:w="23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i/>
                <w:iCs/>
                <w:sz w:val="24"/>
                <w:szCs w:val="24"/>
              </w:rPr>
            </w:pPr>
            <w:r w:rsidRPr="00787D70">
              <w:rPr>
                <w:rFonts w:ascii="Times New Roman" w:hAnsi="Times New Roman" w:cs="Times New Roman"/>
                <w:sz w:val="24"/>
                <w:szCs w:val="24"/>
              </w:rPr>
              <w:t> </w:t>
            </w:r>
            <w:proofErr w:type="spellStart"/>
            <w:r w:rsidRPr="00787D70">
              <w:rPr>
                <w:rFonts w:ascii="Times New Roman" w:hAnsi="Times New Roman" w:cs="Times New Roman"/>
                <w:i/>
                <w:iCs/>
                <w:sz w:val="24"/>
                <w:szCs w:val="24"/>
              </w:rPr>
              <w:t>Основные</w:t>
            </w:r>
            <w:proofErr w:type="spellEnd"/>
            <w:r w:rsidRPr="00787D70">
              <w:rPr>
                <w:rFonts w:ascii="Times New Roman" w:hAnsi="Times New Roman" w:cs="Times New Roman"/>
                <w:i/>
                <w:iCs/>
                <w:sz w:val="24"/>
                <w:szCs w:val="24"/>
              </w:rPr>
              <w:t xml:space="preserve"> </w:t>
            </w:r>
            <w:proofErr w:type="spellStart"/>
            <w:r w:rsidRPr="00787D70">
              <w:rPr>
                <w:rFonts w:ascii="Times New Roman" w:hAnsi="Times New Roman" w:cs="Times New Roman"/>
                <w:i/>
                <w:iCs/>
                <w:sz w:val="24"/>
                <w:szCs w:val="24"/>
              </w:rPr>
              <w:t>направления</w:t>
            </w:r>
            <w:proofErr w:type="spellEnd"/>
            <w:r w:rsidRPr="00787D70">
              <w:rPr>
                <w:rFonts w:ascii="Times New Roman" w:hAnsi="Times New Roman" w:cs="Times New Roman"/>
                <w:i/>
                <w:iCs/>
                <w:sz w:val="24"/>
                <w:szCs w:val="24"/>
              </w:rPr>
              <w:t xml:space="preserve"> </w:t>
            </w:r>
            <w:proofErr w:type="spellStart"/>
            <w:r w:rsidRPr="00787D70">
              <w:rPr>
                <w:rFonts w:ascii="Times New Roman" w:hAnsi="Times New Roman" w:cs="Times New Roman"/>
                <w:i/>
                <w:iCs/>
                <w:sz w:val="24"/>
                <w:szCs w:val="24"/>
              </w:rPr>
              <w:t>развития</w:t>
            </w:r>
            <w:proofErr w:type="spellEnd"/>
          </w:p>
        </w:tc>
        <w:tc>
          <w:tcPr>
            <w:tcW w:w="224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i/>
                <w:iCs/>
                <w:sz w:val="24"/>
                <w:szCs w:val="24"/>
              </w:rPr>
            </w:pPr>
            <w:proofErr w:type="spellStart"/>
            <w:r w:rsidRPr="00787D70">
              <w:rPr>
                <w:rFonts w:ascii="Times New Roman" w:hAnsi="Times New Roman" w:cs="Times New Roman"/>
                <w:i/>
                <w:iCs/>
                <w:sz w:val="24"/>
                <w:szCs w:val="24"/>
              </w:rPr>
              <w:t>Наличие</w:t>
            </w:r>
            <w:proofErr w:type="spellEnd"/>
            <w:r w:rsidRPr="00787D70">
              <w:rPr>
                <w:rFonts w:ascii="Times New Roman" w:hAnsi="Times New Roman" w:cs="Times New Roman"/>
                <w:i/>
                <w:iCs/>
                <w:sz w:val="24"/>
                <w:szCs w:val="24"/>
              </w:rPr>
              <w:t xml:space="preserve"> </w:t>
            </w:r>
            <w:proofErr w:type="spellStart"/>
            <w:r w:rsidRPr="00787D70">
              <w:rPr>
                <w:rFonts w:ascii="Times New Roman" w:hAnsi="Times New Roman" w:cs="Times New Roman"/>
                <w:i/>
                <w:iCs/>
                <w:sz w:val="24"/>
                <w:szCs w:val="24"/>
              </w:rPr>
              <w:t>специальных</w:t>
            </w:r>
            <w:proofErr w:type="spellEnd"/>
            <w:r w:rsidRPr="00787D70">
              <w:rPr>
                <w:rFonts w:ascii="Times New Roman" w:hAnsi="Times New Roman" w:cs="Times New Roman"/>
                <w:i/>
                <w:iCs/>
                <w:sz w:val="24"/>
                <w:szCs w:val="24"/>
              </w:rPr>
              <w:t xml:space="preserve"> </w:t>
            </w:r>
            <w:proofErr w:type="spellStart"/>
            <w:r w:rsidRPr="00787D70">
              <w:rPr>
                <w:rFonts w:ascii="Times New Roman" w:hAnsi="Times New Roman" w:cs="Times New Roman"/>
                <w:i/>
                <w:iCs/>
                <w:sz w:val="24"/>
                <w:szCs w:val="24"/>
              </w:rPr>
              <w:t>помещений</w:t>
            </w:r>
            <w:proofErr w:type="spellEnd"/>
          </w:p>
        </w:tc>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i/>
                <w:iCs/>
                <w:sz w:val="24"/>
                <w:szCs w:val="24"/>
                <w:lang w:val="ru-RU"/>
              </w:rPr>
            </w:pPr>
            <w:r w:rsidRPr="00787D70">
              <w:rPr>
                <w:rFonts w:ascii="Times New Roman" w:hAnsi="Times New Roman" w:cs="Times New Roman"/>
                <w:i/>
                <w:iCs/>
                <w:sz w:val="24"/>
                <w:szCs w:val="24"/>
                <w:lang w:val="ru-RU"/>
              </w:rPr>
              <w:t>Основные</w:t>
            </w:r>
            <w:r w:rsidRPr="00787D70">
              <w:rPr>
                <w:rFonts w:ascii="Times New Roman" w:hAnsi="Times New Roman" w:cs="Times New Roman"/>
                <w:i/>
                <w:iCs/>
                <w:sz w:val="24"/>
                <w:szCs w:val="24"/>
              </w:rPr>
              <w:t> </w:t>
            </w:r>
            <w:r w:rsidRPr="00787D70">
              <w:rPr>
                <w:rStyle w:val="apple-converted-space"/>
                <w:rFonts w:ascii="Times New Roman" w:hAnsi="Times New Roman"/>
                <w:i/>
                <w:iCs/>
                <w:sz w:val="24"/>
                <w:szCs w:val="24"/>
              </w:rPr>
              <w:t> </w:t>
            </w:r>
            <w:r w:rsidRPr="00787D70">
              <w:rPr>
                <w:rFonts w:ascii="Times New Roman" w:hAnsi="Times New Roman" w:cs="Times New Roman"/>
                <w:i/>
                <w:iCs/>
                <w:sz w:val="24"/>
                <w:szCs w:val="24"/>
                <w:lang w:val="ru-RU"/>
              </w:rPr>
              <w:t>пособия и специальное оборудование</w:t>
            </w:r>
          </w:p>
        </w:tc>
      </w:tr>
      <w:tr w:rsidR="00DF0AB4" w:rsidRPr="00850080" w:rsidTr="000F0FBB">
        <w:trPr>
          <w:trHeight w:val="286"/>
        </w:trPr>
        <w:tc>
          <w:tcPr>
            <w:tcW w:w="2384" w:type="dxa"/>
            <w:vMerge w:val="restart"/>
            <w:tcBorders>
              <w:top w:val="nil"/>
              <w:left w:val="single" w:sz="8" w:space="0" w:color="000000"/>
              <w:right w:val="nil"/>
            </w:tcBorders>
            <w:shd w:val="clear" w:color="auto" w:fill="FFFFFF"/>
            <w:tcMar>
              <w:top w:w="0" w:type="dxa"/>
              <w:left w:w="108" w:type="dxa"/>
              <w:bottom w:w="0" w:type="dxa"/>
              <w:right w:w="108" w:type="dxa"/>
            </w:tcMar>
          </w:tcPr>
          <w:p w:rsidR="00DF0AB4" w:rsidRPr="00787D70" w:rsidRDefault="00DF0AB4" w:rsidP="000F0FBB">
            <w:pPr>
              <w:shd w:val="clear" w:color="auto" w:fill="FFFFFF"/>
              <w:spacing w:after="0" w:line="240" w:lineRule="auto"/>
              <w:jc w:val="both"/>
              <w:rPr>
                <w:rFonts w:ascii="Times New Roman" w:hAnsi="Times New Roman" w:cs="Times New Roman"/>
                <w:sz w:val="24"/>
                <w:szCs w:val="24"/>
                <w:lang w:val="ru-RU"/>
              </w:rPr>
            </w:pPr>
            <w:proofErr w:type="spellStart"/>
            <w:r w:rsidRPr="00787D70">
              <w:rPr>
                <w:rFonts w:ascii="Times New Roman" w:hAnsi="Times New Roman" w:cs="Times New Roman"/>
                <w:sz w:val="24"/>
                <w:szCs w:val="24"/>
              </w:rPr>
              <w:t>Физическое</w:t>
            </w:r>
            <w:proofErr w:type="spellEnd"/>
            <w:r w:rsidRPr="00787D70">
              <w:rPr>
                <w:rFonts w:ascii="Times New Roman" w:hAnsi="Times New Roman" w:cs="Times New Roman"/>
                <w:sz w:val="24"/>
                <w:szCs w:val="24"/>
                <w:lang w:val="ru-RU"/>
              </w:rPr>
              <w:t xml:space="preserve"> развитие</w:t>
            </w:r>
          </w:p>
          <w:p w:rsidR="00DF0AB4" w:rsidRPr="00787D70" w:rsidRDefault="00DF0AB4" w:rsidP="000F0FBB">
            <w:pPr>
              <w:shd w:val="clear" w:color="auto" w:fill="FFFFFF"/>
              <w:spacing w:after="0" w:line="240" w:lineRule="auto"/>
              <w:jc w:val="both"/>
              <w:rPr>
                <w:rFonts w:ascii="Times New Roman" w:hAnsi="Times New Roman" w:cs="Times New Roman"/>
                <w:sz w:val="24"/>
                <w:szCs w:val="24"/>
              </w:rPr>
            </w:pPr>
          </w:p>
        </w:tc>
        <w:tc>
          <w:tcPr>
            <w:tcW w:w="22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p>
        </w:tc>
        <w:tc>
          <w:tcPr>
            <w:tcW w:w="49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AB4" w:rsidRPr="00787D70" w:rsidRDefault="00DF0AB4" w:rsidP="000F0FBB">
            <w:pPr>
              <w:shd w:val="clear" w:color="auto" w:fill="FFFFFF"/>
              <w:spacing w:after="0" w:line="240" w:lineRule="auto"/>
              <w:jc w:val="both"/>
              <w:rPr>
                <w:rFonts w:ascii="Times New Roman" w:hAnsi="Times New Roman" w:cs="Times New Roman"/>
                <w:sz w:val="24"/>
                <w:szCs w:val="24"/>
                <w:lang w:val="ru-RU"/>
              </w:rPr>
            </w:pPr>
          </w:p>
        </w:tc>
      </w:tr>
      <w:tr w:rsidR="00DF0AB4" w:rsidRPr="003A5E53" w:rsidTr="000F0FBB">
        <w:trPr>
          <w:trHeight w:val="765"/>
        </w:trPr>
        <w:tc>
          <w:tcPr>
            <w:tcW w:w="2384" w:type="dxa"/>
            <w:vMerge/>
            <w:tcBorders>
              <w:left w:val="single" w:sz="8" w:space="0" w:color="000000"/>
              <w:right w:val="nil"/>
            </w:tcBorders>
            <w:shd w:val="clear" w:color="auto" w:fill="FFFFFF"/>
            <w:vAlign w:val="center"/>
          </w:tcPr>
          <w:p w:rsidR="00DF0AB4" w:rsidRPr="00787D70" w:rsidRDefault="00DF0AB4" w:rsidP="000F0FBB">
            <w:pPr>
              <w:spacing w:after="0" w:line="240" w:lineRule="auto"/>
              <w:jc w:val="both"/>
              <w:rPr>
                <w:rFonts w:ascii="Times New Roman" w:hAnsi="Times New Roman" w:cs="Times New Roman"/>
                <w:sz w:val="24"/>
                <w:szCs w:val="24"/>
                <w:lang w:val="ru-RU"/>
              </w:rPr>
            </w:pPr>
          </w:p>
        </w:tc>
        <w:tc>
          <w:tcPr>
            <w:tcW w:w="2245"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rPr>
            </w:pPr>
            <w:proofErr w:type="spellStart"/>
            <w:r w:rsidRPr="00787D70">
              <w:rPr>
                <w:rFonts w:ascii="Times New Roman" w:hAnsi="Times New Roman" w:cs="Times New Roman"/>
                <w:sz w:val="24"/>
                <w:szCs w:val="24"/>
              </w:rPr>
              <w:t>Групповые</w:t>
            </w:r>
            <w:proofErr w:type="spellEnd"/>
            <w:r w:rsidRPr="00787D70">
              <w:rPr>
                <w:rFonts w:ascii="Times New Roman" w:hAnsi="Times New Roman" w:cs="Times New Roman"/>
                <w:sz w:val="24"/>
                <w:szCs w:val="24"/>
              </w:rPr>
              <w:t xml:space="preserve"> </w:t>
            </w:r>
            <w:proofErr w:type="spellStart"/>
            <w:r w:rsidRPr="00787D70">
              <w:rPr>
                <w:rFonts w:ascii="Times New Roman" w:hAnsi="Times New Roman" w:cs="Times New Roman"/>
                <w:sz w:val="24"/>
                <w:szCs w:val="24"/>
              </w:rPr>
              <w:t>помещения</w:t>
            </w:r>
            <w:proofErr w:type="spellEnd"/>
          </w:p>
        </w:tc>
        <w:tc>
          <w:tcPr>
            <w:tcW w:w="494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DF0AB4" w:rsidRPr="00787D70" w:rsidRDefault="00DF0AB4" w:rsidP="000F0FBB">
            <w:pPr>
              <w:shd w:val="clear" w:color="auto" w:fill="FFFFFF"/>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Центры двигательной активности, дорожки здоровья, оборудование для закаливания</w:t>
            </w:r>
          </w:p>
        </w:tc>
      </w:tr>
      <w:tr w:rsidR="00DF0AB4" w:rsidRPr="003A5E53" w:rsidTr="000F0FBB">
        <w:trPr>
          <w:trHeight w:val="765"/>
        </w:trPr>
        <w:tc>
          <w:tcPr>
            <w:tcW w:w="2384" w:type="dxa"/>
            <w:vMerge/>
            <w:tcBorders>
              <w:left w:val="single" w:sz="8" w:space="0" w:color="000000"/>
              <w:bottom w:val="single" w:sz="8" w:space="0" w:color="000000"/>
              <w:right w:val="nil"/>
            </w:tcBorders>
            <w:shd w:val="clear" w:color="auto" w:fill="FFFFFF"/>
            <w:vAlign w:val="center"/>
          </w:tcPr>
          <w:p w:rsidR="00DF0AB4" w:rsidRPr="00787D70" w:rsidRDefault="00DF0AB4" w:rsidP="000F0FBB">
            <w:pPr>
              <w:spacing w:after="0" w:line="240" w:lineRule="auto"/>
              <w:jc w:val="both"/>
              <w:rPr>
                <w:rFonts w:ascii="Times New Roman" w:hAnsi="Times New Roman" w:cs="Times New Roman"/>
                <w:sz w:val="24"/>
                <w:szCs w:val="24"/>
                <w:lang w:val="ru-RU"/>
              </w:rPr>
            </w:pPr>
          </w:p>
        </w:tc>
        <w:tc>
          <w:tcPr>
            <w:tcW w:w="2245"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Спортивный зал</w:t>
            </w:r>
          </w:p>
        </w:tc>
        <w:tc>
          <w:tcPr>
            <w:tcW w:w="4942"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DF0AB4" w:rsidRPr="00787D70" w:rsidRDefault="00DF0AB4" w:rsidP="000F0FBB">
            <w:pPr>
              <w:shd w:val="clear" w:color="auto" w:fill="FFFFFF"/>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Спортивный инвентарь, оборудование для проведения физкультурных занятий</w:t>
            </w:r>
          </w:p>
        </w:tc>
      </w:tr>
      <w:tr w:rsidR="00DF0AB4" w:rsidRPr="003A5E53" w:rsidTr="000F0FBB">
        <w:trPr>
          <w:trHeight w:val="1146"/>
        </w:trPr>
        <w:tc>
          <w:tcPr>
            <w:tcW w:w="2384"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rPr>
            </w:pPr>
            <w:proofErr w:type="spellStart"/>
            <w:r w:rsidRPr="00787D70">
              <w:rPr>
                <w:rFonts w:ascii="Times New Roman" w:hAnsi="Times New Roman" w:cs="Times New Roman"/>
                <w:sz w:val="24"/>
                <w:szCs w:val="24"/>
              </w:rPr>
              <w:t>Социально-коммуникативное</w:t>
            </w:r>
            <w:proofErr w:type="spellEnd"/>
            <w:r w:rsidRPr="00787D70">
              <w:rPr>
                <w:rFonts w:ascii="Times New Roman" w:hAnsi="Times New Roman" w:cs="Times New Roman"/>
                <w:sz w:val="24"/>
                <w:szCs w:val="24"/>
              </w:rPr>
              <w:t xml:space="preserve"> </w:t>
            </w:r>
            <w:proofErr w:type="spellStart"/>
            <w:r w:rsidRPr="00787D70">
              <w:rPr>
                <w:rFonts w:ascii="Times New Roman" w:hAnsi="Times New Roman" w:cs="Times New Roman"/>
                <w:sz w:val="24"/>
                <w:szCs w:val="24"/>
              </w:rPr>
              <w:t>развитие</w:t>
            </w:r>
            <w:proofErr w:type="spellEnd"/>
          </w:p>
        </w:tc>
        <w:tc>
          <w:tcPr>
            <w:tcW w:w="2245"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rPr>
            </w:pPr>
            <w:proofErr w:type="spellStart"/>
            <w:r w:rsidRPr="00787D70">
              <w:rPr>
                <w:rFonts w:ascii="Times New Roman" w:hAnsi="Times New Roman" w:cs="Times New Roman"/>
                <w:sz w:val="24"/>
                <w:szCs w:val="24"/>
              </w:rPr>
              <w:t>Групповые</w:t>
            </w:r>
            <w:proofErr w:type="spellEnd"/>
            <w:r w:rsidRPr="00787D70">
              <w:rPr>
                <w:rFonts w:ascii="Times New Roman" w:hAnsi="Times New Roman" w:cs="Times New Roman"/>
                <w:sz w:val="24"/>
                <w:szCs w:val="24"/>
              </w:rPr>
              <w:t xml:space="preserve"> </w:t>
            </w:r>
            <w:proofErr w:type="spellStart"/>
            <w:r w:rsidRPr="00787D70">
              <w:rPr>
                <w:rFonts w:ascii="Times New Roman" w:hAnsi="Times New Roman" w:cs="Times New Roman"/>
                <w:sz w:val="24"/>
                <w:szCs w:val="24"/>
              </w:rPr>
              <w:t>помещения</w:t>
            </w:r>
            <w:proofErr w:type="spellEnd"/>
          </w:p>
        </w:tc>
        <w:tc>
          <w:tcPr>
            <w:tcW w:w="4942"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Развивающие пособия и игры, атрибуты, сюжетно-игровое оборудование, оборудование для трудовой деятельности, художественная литература,</w:t>
            </w:r>
            <w:r w:rsidRPr="00787D70">
              <w:rPr>
                <w:rStyle w:val="apple-converted-space"/>
                <w:rFonts w:ascii="Times New Roman" w:hAnsi="Times New Roman"/>
                <w:sz w:val="24"/>
                <w:szCs w:val="24"/>
              </w:rPr>
              <w:t> </w:t>
            </w:r>
          </w:p>
        </w:tc>
      </w:tr>
      <w:tr w:rsidR="00DF0AB4" w:rsidRPr="003A5E53" w:rsidTr="000F0FBB">
        <w:trPr>
          <w:trHeight w:val="554"/>
        </w:trPr>
        <w:tc>
          <w:tcPr>
            <w:tcW w:w="2384" w:type="dxa"/>
            <w:vMerge/>
            <w:tcBorders>
              <w:top w:val="nil"/>
              <w:left w:val="single" w:sz="8" w:space="0" w:color="000000"/>
              <w:bottom w:val="nil"/>
              <w:right w:val="nil"/>
            </w:tcBorders>
            <w:shd w:val="clear" w:color="auto" w:fill="FFFFFF"/>
            <w:vAlign w:val="center"/>
          </w:tcPr>
          <w:p w:rsidR="00DF0AB4" w:rsidRPr="00787D70" w:rsidRDefault="00DF0AB4" w:rsidP="000F0FBB">
            <w:pPr>
              <w:spacing w:after="0" w:line="240" w:lineRule="auto"/>
              <w:jc w:val="both"/>
              <w:rPr>
                <w:rFonts w:ascii="Times New Roman" w:hAnsi="Times New Roman" w:cs="Times New Roman"/>
                <w:sz w:val="24"/>
                <w:szCs w:val="24"/>
                <w:lang w:val="ru-RU"/>
              </w:rPr>
            </w:pPr>
          </w:p>
        </w:tc>
        <w:tc>
          <w:tcPr>
            <w:tcW w:w="2245"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proofErr w:type="spellStart"/>
            <w:r w:rsidRPr="00787D70">
              <w:rPr>
                <w:rFonts w:ascii="Times New Roman" w:hAnsi="Times New Roman" w:cs="Times New Roman"/>
                <w:sz w:val="24"/>
                <w:szCs w:val="24"/>
              </w:rPr>
              <w:t>Территория</w:t>
            </w:r>
            <w:proofErr w:type="spellEnd"/>
            <w:r w:rsidRPr="00787D70">
              <w:rPr>
                <w:rFonts w:ascii="Times New Roman" w:hAnsi="Times New Roman" w:cs="Times New Roman"/>
                <w:sz w:val="24"/>
                <w:szCs w:val="24"/>
              </w:rPr>
              <w:t xml:space="preserve"> </w:t>
            </w:r>
            <w:r w:rsidRPr="00787D70">
              <w:rPr>
                <w:rFonts w:ascii="Times New Roman" w:hAnsi="Times New Roman" w:cs="Times New Roman"/>
                <w:sz w:val="24"/>
                <w:szCs w:val="24"/>
                <w:lang w:val="ru-RU"/>
              </w:rPr>
              <w:t>ДГ</w:t>
            </w:r>
          </w:p>
        </w:tc>
        <w:tc>
          <w:tcPr>
            <w:tcW w:w="4942"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Игровое, функциональное и спортивное оборудование</w:t>
            </w:r>
            <w:proofErr w:type="gramStart"/>
            <w:r w:rsidRPr="00787D70">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gramEnd"/>
          </w:p>
        </w:tc>
      </w:tr>
      <w:tr w:rsidR="00DF0AB4" w:rsidRPr="003A5E53" w:rsidTr="000F0FBB">
        <w:tc>
          <w:tcPr>
            <w:tcW w:w="2384"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proofErr w:type="spellStart"/>
            <w:r w:rsidRPr="00787D70">
              <w:rPr>
                <w:rFonts w:ascii="Times New Roman" w:hAnsi="Times New Roman" w:cs="Times New Roman"/>
                <w:sz w:val="24"/>
                <w:szCs w:val="24"/>
              </w:rPr>
              <w:t>Познавательное</w:t>
            </w:r>
            <w:proofErr w:type="spellEnd"/>
            <w:r w:rsidRPr="00787D70">
              <w:rPr>
                <w:rFonts w:ascii="Times New Roman" w:hAnsi="Times New Roman" w:cs="Times New Roman"/>
                <w:sz w:val="24"/>
                <w:szCs w:val="24"/>
              </w:rPr>
              <w:t xml:space="preserve">  </w:t>
            </w:r>
            <w:proofErr w:type="spellStart"/>
            <w:r w:rsidRPr="00787D70">
              <w:rPr>
                <w:rFonts w:ascii="Times New Roman" w:hAnsi="Times New Roman" w:cs="Times New Roman"/>
                <w:sz w:val="24"/>
                <w:szCs w:val="24"/>
              </w:rPr>
              <w:t>развитие</w:t>
            </w:r>
            <w:proofErr w:type="spellEnd"/>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p w:rsidR="00DF0AB4" w:rsidRPr="00787D70" w:rsidRDefault="00DF0AB4" w:rsidP="000F0FBB">
            <w:pPr>
              <w:spacing w:after="0" w:line="240" w:lineRule="auto"/>
              <w:jc w:val="both"/>
              <w:rPr>
                <w:rFonts w:ascii="Times New Roman" w:hAnsi="Times New Roman" w:cs="Times New Roman"/>
                <w:sz w:val="24"/>
                <w:szCs w:val="24"/>
                <w:lang w:val="ru-RU"/>
              </w:rPr>
            </w:pPr>
          </w:p>
        </w:tc>
        <w:tc>
          <w:tcPr>
            <w:tcW w:w="224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rPr>
            </w:pPr>
            <w:proofErr w:type="spellStart"/>
            <w:r w:rsidRPr="00787D70">
              <w:rPr>
                <w:rFonts w:ascii="Times New Roman" w:hAnsi="Times New Roman" w:cs="Times New Roman"/>
                <w:sz w:val="24"/>
                <w:szCs w:val="24"/>
              </w:rPr>
              <w:lastRenderedPageBreak/>
              <w:t>Групповые</w:t>
            </w:r>
            <w:proofErr w:type="spellEnd"/>
            <w:r w:rsidRPr="00787D70">
              <w:rPr>
                <w:rFonts w:ascii="Times New Roman" w:hAnsi="Times New Roman" w:cs="Times New Roman"/>
                <w:sz w:val="24"/>
                <w:szCs w:val="24"/>
              </w:rPr>
              <w:t xml:space="preserve"> </w:t>
            </w:r>
            <w:proofErr w:type="spellStart"/>
            <w:r w:rsidRPr="00787D70">
              <w:rPr>
                <w:rFonts w:ascii="Times New Roman" w:hAnsi="Times New Roman" w:cs="Times New Roman"/>
                <w:sz w:val="24"/>
                <w:szCs w:val="24"/>
              </w:rPr>
              <w:t>помещения</w:t>
            </w:r>
            <w:proofErr w:type="spellEnd"/>
          </w:p>
          <w:p w:rsidR="00DF0AB4" w:rsidRPr="00787D70" w:rsidRDefault="00DF0AB4" w:rsidP="000F0FBB">
            <w:pPr>
              <w:spacing w:after="0" w:line="240" w:lineRule="auto"/>
              <w:jc w:val="both"/>
              <w:rPr>
                <w:rFonts w:ascii="Times New Roman" w:hAnsi="Times New Roman" w:cs="Times New Roman"/>
                <w:sz w:val="24"/>
                <w:szCs w:val="24"/>
              </w:rPr>
            </w:pPr>
            <w:r w:rsidRPr="00787D70">
              <w:rPr>
                <w:rFonts w:ascii="Times New Roman" w:hAnsi="Times New Roman" w:cs="Times New Roman"/>
                <w:sz w:val="24"/>
                <w:szCs w:val="24"/>
              </w:rPr>
              <w:t> </w:t>
            </w:r>
          </w:p>
          <w:p w:rsidR="00DF0AB4" w:rsidRPr="00787D70" w:rsidRDefault="00DF0AB4" w:rsidP="000F0FBB">
            <w:pPr>
              <w:spacing w:after="0" w:line="240" w:lineRule="auto"/>
              <w:jc w:val="both"/>
              <w:rPr>
                <w:rFonts w:ascii="Times New Roman" w:hAnsi="Times New Roman" w:cs="Times New Roman"/>
                <w:sz w:val="24"/>
                <w:szCs w:val="24"/>
              </w:rPr>
            </w:pPr>
            <w:r w:rsidRPr="00787D70">
              <w:rPr>
                <w:rFonts w:ascii="Times New Roman" w:hAnsi="Times New Roman" w:cs="Times New Roman"/>
                <w:sz w:val="24"/>
                <w:szCs w:val="24"/>
              </w:rPr>
              <w:t> </w:t>
            </w:r>
          </w:p>
        </w:tc>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Центры познавательного развития, оборудование для исследовательской и опытнической деятельности детей,</w:t>
            </w:r>
            <w:r w:rsidRPr="00787D70">
              <w:rPr>
                <w:rFonts w:ascii="Times New Roman" w:hAnsi="Times New Roman" w:cs="Times New Roman"/>
                <w:sz w:val="24"/>
                <w:szCs w:val="24"/>
              </w:rPr>
              <w:t> </w:t>
            </w:r>
            <w:r w:rsidRPr="00787D70">
              <w:rPr>
                <w:rStyle w:val="apple-converted-space"/>
                <w:rFonts w:ascii="Times New Roman" w:hAnsi="Times New Roman"/>
                <w:sz w:val="24"/>
                <w:szCs w:val="24"/>
              </w:rPr>
              <w:t> </w:t>
            </w:r>
            <w:r w:rsidRPr="00787D70">
              <w:rPr>
                <w:rFonts w:ascii="Times New Roman" w:hAnsi="Times New Roman" w:cs="Times New Roman"/>
                <w:sz w:val="24"/>
                <w:szCs w:val="24"/>
                <w:lang w:val="ru-RU"/>
              </w:rPr>
              <w:t xml:space="preserve">материал для разного вида конструирования, </w:t>
            </w:r>
            <w:r w:rsidRPr="00787D70">
              <w:rPr>
                <w:rFonts w:ascii="Times New Roman" w:hAnsi="Times New Roman" w:cs="Times New Roman"/>
                <w:sz w:val="24"/>
                <w:szCs w:val="24"/>
                <w:lang w:val="ru-RU"/>
              </w:rPr>
              <w:lastRenderedPageBreak/>
              <w:t>экологические уголки, дидактические и развивающие игры, игры-головоломки, игры для развития логического мышления, развивающие таблицы.</w:t>
            </w:r>
          </w:p>
        </w:tc>
      </w:tr>
      <w:tr w:rsidR="00DF0AB4" w:rsidRPr="003A5E53" w:rsidTr="000F0FBB">
        <w:tc>
          <w:tcPr>
            <w:tcW w:w="2384" w:type="dxa"/>
            <w:vMerge/>
            <w:tcBorders>
              <w:top w:val="single" w:sz="8" w:space="0" w:color="000000"/>
              <w:left w:val="single" w:sz="8" w:space="0" w:color="000000"/>
              <w:bottom w:val="single" w:sz="8" w:space="0" w:color="000000"/>
              <w:right w:val="nil"/>
            </w:tcBorders>
            <w:shd w:val="clear" w:color="auto" w:fill="FFFFFF"/>
            <w:vAlign w:val="center"/>
          </w:tcPr>
          <w:p w:rsidR="00DF0AB4" w:rsidRPr="00787D70" w:rsidRDefault="00DF0AB4" w:rsidP="000F0FBB">
            <w:pPr>
              <w:spacing w:after="0" w:line="240" w:lineRule="auto"/>
              <w:jc w:val="both"/>
              <w:rPr>
                <w:rFonts w:ascii="Times New Roman" w:hAnsi="Times New Roman" w:cs="Times New Roman"/>
                <w:sz w:val="24"/>
                <w:szCs w:val="24"/>
                <w:lang w:val="ru-RU"/>
              </w:rPr>
            </w:pPr>
          </w:p>
        </w:tc>
        <w:tc>
          <w:tcPr>
            <w:tcW w:w="22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proofErr w:type="spellStart"/>
            <w:r w:rsidRPr="00787D70">
              <w:rPr>
                <w:rFonts w:ascii="Times New Roman" w:hAnsi="Times New Roman" w:cs="Times New Roman"/>
                <w:sz w:val="24"/>
                <w:szCs w:val="24"/>
              </w:rPr>
              <w:t>Территория</w:t>
            </w:r>
            <w:proofErr w:type="spellEnd"/>
            <w:r w:rsidRPr="00787D70">
              <w:rPr>
                <w:rFonts w:ascii="Times New Roman" w:hAnsi="Times New Roman" w:cs="Times New Roman"/>
                <w:sz w:val="24"/>
                <w:szCs w:val="24"/>
              </w:rPr>
              <w:t xml:space="preserve"> Д</w:t>
            </w:r>
            <w:r w:rsidRPr="00787D70">
              <w:rPr>
                <w:rFonts w:ascii="Times New Roman" w:hAnsi="Times New Roman" w:cs="Times New Roman"/>
                <w:sz w:val="24"/>
                <w:szCs w:val="24"/>
                <w:lang w:val="ru-RU"/>
              </w:rPr>
              <w:t>Г</w:t>
            </w:r>
          </w:p>
        </w:tc>
        <w:tc>
          <w:tcPr>
            <w:tcW w:w="49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Экологическая тропа, детский огород, цветники</w:t>
            </w:r>
          </w:p>
        </w:tc>
      </w:tr>
      <w:tr w:rsidR="00DF0AB4" w:rsidRPr="003A5E53" w:rsidTr="000F0FBB">
        <w:tc>
          <w:tcPr>
            <w:tcW w:w="2384" w:type="dxa"/>
            <w:vMerge w:val="restart"/>
            <w:tcBorders>
              <w:top w:val="nil"/>
              <w:left w:val="single" w:sz="8" w:space="0" w:color="000000"/>
              <w:right w:val="nil"/>
            </w:tcBorders>
            <w:shd w:val="clear" w:color="auto" w:fill="FFFFFF"/>
            <w:vAlign w:val="center"/>
          </w:tcPr>
          <w:p w:rsidR="00DF0AB4" w:rsidRPr="00787D70" w:rsidRDefault="00DF0AB4" w:rsidP="000F0FBB">
            <w:pPr>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Художественно-эстетическое развитие</w:t>
            </w:r>
          </w:p>
        </w:tc>
        <w:tc>
          <w:tcPr>
            <w:tcW w:w="22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rPr>
            </w:pPr>
            <w:proofErr w:type="spellStart"/>
            <w:r w:rsidRPr="00787D70">
              <w:rPr>
                <w:rFonts w:ascii="Times New Roman" w:hAnsi="Times New Roman" w:cs="Times New Roman"/>
                <w:sz w:val="24"/>
                <w:szCs w:val="24"/>
              </w:rPr>
              <w:t>Групповые</w:t>
            </w:r>
            <w:proofErr w:type="spellEnd"/>
            <w:r w:rsidRPr="00787D70">
              <w:rPr>
                <w:rFonts w:ascii="Times New Roman" w:hAnsi="Times New Roman" w:cs="Times New Roman"/>
                <w:sz w:val="24"/>
                <w:szCs w:val="24"/>
              </w:rPr>
              <w:t xml:space="preserve"> </w:t>
            </w:r>
            <w:proofErr w:type="spellStart"/>
            <w:r w:rsidRPr="00787D70">
              <w:rPr>
                <w:rFonts w:ascii="Times New Roman" w:hAnsi="Times New Roman" w:cs="Times New Roman"/>
                <w:sz w:val="24"/>
                <w:szCs w:val="24"/>
              </w:rPr>
              <w:t>помещения</w:t>
            </w:r>
            <w:proofErr w:type="spellEnd"/>
          </w:p>
        </w:tc>
        <w:tc>
          <w:tcPr>
            <w:tcW w:w="49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Центры музыкально-художественного творчества, центры художественно-продуктивной деятельности, театры разных видов (настольный, кукольный) магнитофоны, музыкальные инструменты</w:t>
            </w:r>
          </w:p>
        </w:tc>
      </w:tr>
      <w:tr w:rsidR="00DF0AB4" w:rsidRPr="003A5E53" w:rsidTr="000F0FBB">
        <w:trPr>
          <w:trHeight w:val="645"/>
        </w:trPr>
        <w:tc>
          <w:tcPr>
            <w:tcW w:w="2384" w:type="dxa"/>
            <w:vMerge/>
            <w:tcBorders>
              <w:left w:val="single" w:sz="8" w:space="0" w:color="000000"/>
              <w:right w:val="nil"/>
            </w:tcBorders>
            <w:shd w:val="clear" w:color="auto" w:fill="FFFFFF"/>
            <w:vAlign w:val="center"/>
          </w:tcPr>
          <w:p w:rsidR="00DF0AB4" w:rsidRPr="00787D70" w:rsidRDefault="00DF0AB4" w:rsidP="000F0FBB">
            <w:pPr>
              <w:spacing w:after="0" w:line="240" w:lineRule="auto"/>
              <w:jc w:val="both"/>
              <w:rPr>
                <w:rFonts w:ascii="Times New Roman" w:hAnsi="Times New Roman" w:cs="Times New Roman"/>
                <w:sz w:val="24"/>
                <w:szCs w:val="24"/>
                <w:lang w:val="ru-RU"/>
              </w:rPr>
            </w:pPr>
          </w:p>
        </w:tc>
        <w:tc>
          <w:tcPr>
            <w:tcW w:w="224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DF0AB4" w:rsidRPr="00787D70" w:rsidRDefault="00DF0AB4" w:rsidP="00EF07FF">
            <w:pPr>
              <w:spacing w:after="0" w:line="240" w:lineRule="auto"/>
              <w:jc w:val="both"/>
              <w:rPr>
                <w:rFonts w:ascii="Times New Roman" w:hAnsi="Times New Roman" w:cs="Times New Roman"/>
                <w:sz w:val="24"/>
                <w:szCs w:val="24"/>
              </w:rPr>
            </w:pPr>
            <w:r w:rsidRPr="00787D70">
              <w:rPr>
                <w:rFonts w:ascii="Times New Roman" w:hAnsi="Times New Roman" w:cs="Times New Roman"/>
                <w:sz w:val="24"/>
                <w:szCs w:val="24"/>
                <w:lang w:val="ru-RU"/>
              </w:rPr>
              <w:t xml:space="preserve"> К</w:t>
            </w:r>
            <w:proofErr w:type="spellStart"/>
            <w:r w:rsidRPr="00787D70">
              <w:rPr>
                <w:rFonts w:ascii="Times New Roman" w:hAnsi="Times New Roman" w:cs="Times New Roman"/>
                <w:sz w:val="24"/>
                <w:szCs w:val="24"/>
              </w:rPr>
              <w:t>ор</w:t>
            </w:r>
            <w:r w:rsidR="00EF07FF">
              <w:rPr>
                <w:rFonts w:ascii="Times New Roman" w:hAnsi="Times New Roman" w:cs="Times New Roman"/>
                <w:sz w:val="24"/>
                <w:szCs w:val="24"/>
              </w:rPr>
              <w:t>идор</w:t>
            </w:r>
            <w:r w:rsidR="00EF07FF">
              <w:rPr>
                <w:rFonts w:ascii="Times New Roman" w:hAnsi="Times New Roman" w:cs="Times New Roman"/>
                <w:sz w:val="24"/>
                <w:szCs w:val="24"/>
                <w:lang w:val="ru-RU"/>
              </w:rPr>
              <w:t>ы</w:t>
            </w:r>
            <w:proofErr w:type="spellEnd"/>
            <w:r w:rsidR="00EF07FF">
              <w:rPr>
                <w:rFonts w:ascii="Times New Roman" w:hAnsi="Times New Roman" w:cs="Times New Roman"/>
                <w:sz w:val="24"/>
                <w:szCs w:val="24"/>
                <w:lang w:val="ru-RU"/>
              </w:rPr>
              <w:t xml:space="preserve"> </w:t>
            </w:r>
          </w:p>
        </w:tc>
        <w:tc>
          <w:tcPr>
            <w:tcW w:w="494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Т</w:t>
            </w:r>
            <w:r w:rsidRPr="00787D70">
              <w:rPr>
                <w:rFonts w:ascii="Times New Roman" w:hAnsi="Times New Roman" w:cs="Times New Roman"/>
                <w:sz w:val="24"/>
                <w:szCs w:val="24"/>
                <w:lang w:val="ru-RU"/>
              </w:rPr>
              <w:t>ематические выставки, выставки детских рисунков и предметы продуктивной деятельности детей</w:t>
            </w:r>
          </w:p>
        </w:tc>
      </w:tr>
      <w:tr w:rsidR="00DF0AB4" w:rsidRPr="003A5E53" w:rsidTr="000F0FBB">
        <w:trPr>
          <w:trHeight w:val="645"/>
        </w:trPr>
        <w:tc>
          <w:tcPr>
            <w:tcW w:w="2384" w:type="dxa"/>
            <w:vMerge/>
            <w:tcBorders>
              <w:left w:val="single" w:sz="8" w:space="0" w:color="000000"/>
              <w:bottom w:val="single" w:sz="4" w:space="0" w:color="auto"/>
              <w:right w:val="nil"/>
            </w:tcBorders>
            <w:shd w:val="clear" w:color="auto" w:fill="FFFFFF"/>
            <w:vAlign w:val="center"/>
          </w:tcPr>
          <w:p w:rsidR="00DF0AB4" w:rsidRPr="00787D70" w:rsidRDefault="00DF0AB4" w:rsidP="000F0FBB">
            <w:pPr>
              <w:spacing w:after="0" w:line="240" w:lineRule="auto"/>
              <w:jc w:val="both"/>
              <w:rPr>
                <w:rFonts w:ascii="Times New Roman" w:hAnsi="Times New Roman" w:cs="Times New Roman"/>
                <w:sz w:val="24"/>
                <w:szCs w:val="24"/>
                <w:lang w:val="ru-RU"/>
              </w:rPr>
            </w:pPr>
          </w:p>
        </w:tc>
        <w:tc>
          <w:tcPr>
            <w:tcW w:w="224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Групповые помещения</w:t>
            </w:r>
          </w:p>
        </w:tc>
        <w:tc>
          <w:tcPr>
            <w:tcW w:w="494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 xml:space="preserve">Оборудование и </w:t>
            </w:r>
            <w:proofErr w:type="spellStart"/>
            <w:r w:rsidRPr="00787D70">
              <w:rPr>
                <w:rFonts w:ascii="Times New Roman" w:hAnsi="Times New Roman" w:cs="Times New Roman"/>
                <w:sz w:val="24"/>
                <w:szCs w:val="24"/>
                <w:lang w:val="ru-RU"/>
              </w:rPr>
              <w:t>муз</w:t>
            </w:r>
            <w:proofErr w:type="gramStart"/>
            <w:r w:rsidRPr="00787D70">
              <w:rPr>
                <w:rFonts w:ascii="Times New Roman" w:hAnsi="Times New Roman" w:cs="Times New Roman"/>
                <w:sz w:val="24"/>
                <w:szCs w:val="24"/>
                <w:lang w:val="ru-RU"/>
              </w:rPr>
              <w:t>.и</w:t>
            </w:r>
            <w:proofErr w:type="gramEnd"/>
            <w:r w:rsidRPr="00787D70">
              <w:rPr>
                <w:rFonts w:ascii="Times New Roman" w:hAnsi="Times New Roman" w:cs="Times New Roman"/>
                <w:sz w:val="24"/>
                <w:szCs w:val="24"/>
                <w:lang w:val="ru-RU"/>
              </w:rPr>
              <w:t>нструменты</w:t>
            </w:r>
            <w:proofErr w:type="spellEnd"/>
            <w:r w:rsidRPr="00787D70">
              <w:rPr>
                <w:rFonts w:ascii="Times New Roman" w:hAnsi="Times New Roman" w:cs="Times New Roman"/>
                <w:sz w:val="24"/>
                <w:szCs w:val="24"/>
                <w:lang w:val="ru-RU"/>
              </w:rPr>
              <w:t xml:space="preserve"> для проведения музыкальных занятий и развлечений </w:t>
            </w:r>
          </w:p>
        </w:tc>
      </w:tr>
      <w:tr w:rsidR="00DF0AB4" w:rsidRPr="003A5E53" w:rsidTr="000F0FBB">
        <w:trPr>
          <w:trHeight w:val="2223"/>
        </w:trPr>
        <w:tc>
          <w:tcPr>
            <w:tcW w:w="23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rPr>
            </w:pPr>
            <w:proofErr w:type="spellStart"/>
            <w:r w:rsidRPr="00787D70">
              <w:rPr>
                <w:rFonts w:ascii="Times New Roman" w:hAnsi="Times New Roman" w:cs="Times New Roman"/>
                <w:sz w:val="24"/>
                <w:szCs w:val="24"/>
              </w:rPr>
              <w:t>Речевое</w:t>
            </w:r>
            <w:proofErr w:type="spellEnd"/>
            <w:r w:rsidRPr="00787D70">
              <w:rPr>
                <w:rFonts w:ascii="Times New Roman" w:hAnsi="Times New Roman" w:cs="Times New Roman"/>
                <w:sz w:val="24"/>
                <w:szCs w:val="24"/>
              </w:rPr>
              <w:t xml:space="preserve"> </w:t>
            </w:r>
            <w:proofErr w:type="spellStart"/>
            <w:r w:rsidRPr="00787D70">
              <w:rPr>
                <w:rFonts w:ascii="Times New Roman" w:hAnsi="Times New Roman" w:cs="Times New Roman"/>
                <w:sz w:val="24"/>
                <w:szCs w:val="24"/>
              </w:rPr>
              <w:t>развитие</w:t>
            </w:r>
            <w:proofErr w:type="spellEnd"/>
          </w:p>
          <w:p w:rsidR="00DF0AB4" w:rsidRPr="00787D70" w:rsidRDefault="00DF0AB4" w:rsidP="000F0FBB">
            <w:pPr>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 xml:space="preserve"> </w:t>
            </w:r>
          </w:p>
        </w:tc>
        <w:tc>
          <w:tcPr>
            <w:tcW w:w="2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rPr>
            </w:pPr>
            <w:proofErr w:type="spellStart"/>
            <w:r w:rsidRPr="00787D70">
              <w:rPr>
                <w:rFonts w:ascii="Times New Roman" w:hAnsi="Times New Roman" w:cs="Times New Roman"/>
                <w:sz w:val="24"/>
                <w:szCs w:val="24"/>
              </w:rPr>
              <w:t>Групповые</w:t>
            </w:r>
            <w:proofErr w:type="spellEnd"/>
            <w:r w:rsidRPr="00787D70">
              <w:rPr>
                <w:rFonts w:ascii="Times New Roman" w:hAnsi="Times New Roman" w:cs="Times New Roman"/>
                <w:sz w:val="24"/>
                <w:szCs w:val="24"/>
              </w:rPr>
              <w:t xml:space="preserve"> </w:t>
            </w:r>
            <w:proofErr w:type="spellStart"/>
            <w:r w:rsidRPr="00787D70">
              <w:rPr>
                <w:rFonts w:ascii="Times New Roman" w:hAnsi="Times New Roman" w:cs="Times New Roman"/>
                <w:sz w:val="24"/>
                <w:szCs w:val="24"/>
              </w:rPr>
              <w:t>помещения</w:t>
            </w:r>
            <w:proofErr w:type="spellEnd"/>
          </w:p>
        </w:tc>
        <w:tc>
          <w:tcPr>
            <w:tcW w:w="494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DF0AB4" w:rsidRPr="00787D70" w:rsidRDefault="00DF0AB4" w:rsidP="000F0FBB">
            <w:pPr>
              <w:spacing w:after="0" w:line="240" w:lineRule="auto"/>
              <w:jc w:val="both"/>
              <w:rPr>
                <w:rFonts w:ascii="Times New Roman" w:hAnsi="Times New Roman" w:cs="Times New Roman"/>
                <w:sz w:val="24"/>
                <w:szCs w:val="24"/>
                <w:lang w:val="ru-RU"/>
              </w:rPr>
            </w:pPr>
            <w:r w:rsidRPr="00787D70">
              <w:rPr>
                <w:rFonts w:ascii="Times New Roman" w:hAnsi="Times New Roman" w:cs="Times New Roman"/>
                <w:sz w:val="24"/>
                <w:szCs w:val="24"/>
                <w:lang w:val="ru-RU"/>
              </w:rPr>
              <w:t>Дидактические речевые игры, детские библиотечки с подбором детской литературы, дидактических игр с литературоведческим содержанием</w:t>
            </w:r>
            <w:r w:rsidRPr="00787D70">
              <w:rPr>
                <w:rFonts w:ascii="Times New Roman" w:hAnsi="Times New Roman" w:cs="Times New Roman"/>
                <w:sz w:val="24"/>
                <w:szCs w:val="24"/>
              </w:rPr>
              <w:t> </w:t>
            </w:r>
            <w:r w:rsidRPr="00787D70">
              <w:rPr>
                <w:rStyle w:val="apple-converted-space"/>
                <w:rFonts w:ascii="Times New Roman" w:hAnsi="Times New Roman"/>
                <w:sz w:val="24"/>
                <w:szCs w:val="24"/>
              </w:rPr>
              <w:t> </w:t>
            </w:r>
            <w:r w:rsidRPr="00787D70">
              <w:rPr>
                <w:rFonts w:ascii="Times New Roman" w:hAnsi="Times New Roman" w:cs="Times New Roman"/>
                <w:sz w:val="24"/>
                <w:szCs w:val="24"/>
                <w:lang w:val="ru-RU"/>
              </w:rPr>
              <w:t>и др.</w:t>
            </w:r>
          </w:p>
        </w:tc>
      </w:tr>
    </w:tbl>
    <w:p w:rsidR="00DF0AB4" w:rsidRPr="00832FC9" w:rsidRDefault="00DF0AB4" w:rsidP="000F0FBB">
      <w:pPr>
        <w:spacing w:after="0" w:line="240" w:lineRule="auto"/>
        <w:jc w:val="both"/>
        <w:rPr>
          <w:rFonts w:ascii="Times New Roman" w:hAnsi="Times New Roman" w:cs="Times New Roman"/>
          <w:b/>
          <w:bCs/>
          <w:sz w:val="28"/>
          <w:szCs w:val="28"/>
          <w:lang w:val="ru-RU"/>
        </w:rPr>
      </w:pPr>
    </w:p>
    <w:p w:rsidR="00DF0AB4" w:rsidRPr="00D74CB7" w:rsidRDefault="00DF0AB4" w:rsidP="000F0FBB">
      <w:pPr>
        <w:spacing w:after="0" w:line="200" w:lineRule="atLeast"/>
        <w:ind w:left="360"/>
        <w:jc w:val="center"/>
        <w:rPr>
          <w:rFonts w:ascii="Times New Roman" w:hAnsi="Times New Roman" w:cs="Times New Roman"/>
          <w:b/>
          <w:sz w:val="28"/>
          <w:szCs w:val="28"/>
          <w:u w:val="single"/>
          <w:lang w:val="ru-RU"/>
        </w:rPr>
      </w:pPr>
      <w:r w:rsidRPr="00D74CB7">
        <w:rPr>
          <w:rFonts w:ascii="Times New Roman" w:hAnsi="Times New Roman" w:cs="Times New Roman"/>
          <w:sz w:val="28"/>
          <w:szCs w:val="28"/>
          <w:lang w:val="ru-RU"/>
        </w:rPr>
        <w:t>В группах образовательного учреждения созданы зоны развития.</w:t>
      </w:r>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Зона</w:t>
      </w:r>
      <w:r w:rsidRPr="00D74CB7">
        <w:rPr>
          <w:rFonts w:ascii="Times New Roman" w:hAnsi="Times New Roman" w:cs="Times New Roman"/>
          <w:b/>
          <w:sz w:val="28"/>
          <w:szCs w:val="28"/>
          <w:u w:val="single"/>
          <w:lang w:val="ru-RU"/>
        </w:rPr>
        <w:t xml:space="preserve"> речевого развития</w:t>
      </w:r>
      <w:r w:rsidRPr="00D74CB7">
        <w:rPr>
          <w:rFonts w:ascii="Times New Roman" w:hAnsi="Times New Roman" w:cs="Times New Roman"/>
          <w:sz w:val="28"/>
          <w:szCs w:val="28"/>
          <w:u w:val="single"/>
          <w:lang w:val="ru-RU"/>
        </w:rPr>
        <w:t xml:space="preserve">. </w:t>
      </w:r>
      <w:proofErr w:type="gramStart"/>
      <w:r w:rsidRPr="00D74CB7">
        <w:rPr>
          <w:rFonts w:ascii="Times New Roman" w:hAnsi="Times New Roman" w:cs="Times New Roman"/>
          <w:sz w:val="28"/>
          <w:szCs w:val="28"/>
          <w:lang w:val="ru-RU"/>
        </w:rPr>
        <w:t>(Игры и оборудование для развития речи и подготовки ребенка к освоению чтения и письма), настольно-печатные игры.)</w:t>
      </w:r>
      <w:proofErr w:type="gramEnd"/>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Зона</w:t>
      </w:r>
      <w:r w:rsidRPr="00D74CB7">
        <w:rPr>
          <w:rFonts w:ascii="Times New Roman" w:hAnsi="Times New Roman" w:cs="Times New Roman"/>
          <w:b/>
          <w:sz w:val="28"/>
          <w:szCs w:val="28"/>
          <w:u w:val="single"/>
          <w:lang w:val="ru-RU"/>
        </w:rPr>
        <w:t xml:space="preserve"> сенсорного развития</w:t>
      </w:r>
      <w:r w:rsidRPr="00D74CB7">
        <w:rPr>
          <w:rFonts w:ascii="Times New Roman" w:hAnsi="Times New Roman" w:cs="Times New Roman"/>
          <w:sz w:val="28"/>
          <w:szCs w:val="28"/>
          <w:u w:val="single"/>
          <w:lang w:val="ru-RU"/>
        </w:rPr>
        <w:t>.</w:t>
      </w:r>
      <w:r w:rsidRPr="00D74CB7">
        <w:rPr>
          <w:rFonts w:ascii="Times New Roman" w:hAnsi="Times New Roman" w:cs="Times New Roman"/>
          <w:sz w:val="28"/>
          <w:szCs w:val="28"/>
          <w:lang w:val="ru-RU"/>
        </w:rPr>
        <w:t xml:space="preserve"> </w:t>
      </w:r>
      <w:proofErr w:type="gramStart"/>
      <w:r w:rsidRPr="00D74CB7">
        <w:rPr>
          <w:rFonts w:ascii="Times New Roman" w:hAnsi="Times New Roman" w:cs="Times New Roman"/>
          <w:sz w:val="28"/>
          <w:szCs w:val="28"/>
          <w:lang w:val="ru-RU"/>
        </w:rPr>
        <w:t>(Мозаики; вкладыши; сборные фигурные игрушки: грибы, матрёшки, кубики, пирамидки, башенки, всевозможные лото, настольно-печатные игры)</w:t>
      </w:r>
      <w:proofErr w:type="gramEnd"/>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Зона</w:t>
      </w:r>
      <w:r w:rsidRPr="00D74CB7">
        <w:rPr>
          <w:rFonts w:ascii="Times New Roman" w:hAnsi="Times New Roman" w:cs="Times New Roman"/>
          <w:b/>
          <w:sz w:val="28"/>
          <w:szCs w:val="28"/>
          <w:u w:val="single"/>
          <w:lang w:val="ru-RU"/>
        </w:rPr>
        <w:t xml:space="preserve"> науки</w:t>
      </w:r>
      <w:r w:rsidRPr="00D74CB7">
        <w:rPr>
          <w:rFonts w:ascii="Times New Roman" w:hAnsi="Times New Roman" w:cs="Times New Roman"/>
          <w:sz w:val="28"/>
          <w:szCs w:val="28"/>
          <w:u w:val="single"/>
          <w:lang w:val="ru-RU"/>
        </w:rPr>
        <w:t xml:space="preserve">. </w:t>
      </w:r>
      <w:proofErr w:type="gramStart"/>
      <w:r w:rsidRPr="00D74CB7">
        <w:rPr>
          <w:rFonts w:ascii="Times New Roman" w:hAnsi="Times New Roman" w:cs="Times New Roman"/>
          <w:sz w:val="28"/>
          <w:szCs w:val="28"/>
          <w:lang w:val="ru-RU"/>
        </w:rPr>
        <w:t>(Оборудование для детского экспериментирования и опытов:  пластмассовые тазы, различные по объёму баночки, бутылочки, формочки, резиновые игрушки, пластмассовые игрушки ведёрки, лопатки, камешки, ракушки).</w:t>
      </w:r>
      <w:proofErr w:type="gramEnd"/>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Зона</w:t>
      </w:r>
      <w:r w:rsidRPr="00D74CB7">
        <w:rPr>
          <w:rFonts w:ascii="Times New Roman" w:hAnsi="Times New Roman" w:cs="Times New Roman"/>
          <w:b/>
          <w:sz w:val="28"/>
          <w:szCs w:val="28"/>
          <w:u w:val="single"/>
          <w:lang w:val="ru-RU"/>
        </w:rPr>
        <w:t xml:space="preserve"> грамотности.</w:t>
      </w:r>
      <w:r w:rsidRPr="00D74CB7">
        <w:rPr>
          <w:rFonts w:ascii="Times New Roman" w:hAnsi="Times New Roman" w:cs="Times New Roman"/>
          <w:sz w:val="28"/>
          <w:szCs w:val="28"/>
          <w:lang w:val="ru-RU"/>
        </w:rPr>
        <w:t xml:space="preserve"> (Книги для чтения, рекомендованные программой, любимые детьми данной группы, сезонная литература, детские журналы (старший дошкольный возраст), книги по увлечениям детей, альбомы со стихами, загадками, книжки малютки, предметные и сюжетные картинки).</w:t>
      </w:r>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Зона</w:t>
      </w:r>
      <w:r w:rsidRPr="00D74CB7">
        <w:rPr>
          <w:rFonts w:ascii="Times New Roman" w:hAnsi="Times New Roman" w:cs="Times New Roman"/>
          <w:b/>
          <w:sz w:val="28"/>
          <w:szCs w:val="28"/>
          <w:u w:val="single"/>
          <w:lang w:val="ru-RU"/>
        </w:rPr>
        <w:t xml:space="preserve"> конструктивных игр</w:t>
      </w:r>
      <w:r w:rsidRPr="00D74CB7">
        <w:rPr>
          <w:rFonts w:ascii="Times New Roman" w:hAnsi="Times New Roman" w:cs="Times New Roman"/>
          <w:sz w:val="28"/>
          <w:szCs w:val="28"/>
          <w:u w:val="single"/>
          <w:lang w:val="ru-RU"/>
        </w:rPr>
        <w:t>.</w:t>
      </w:r>
      <w:r w:rsidRPr="00D74CB7">
        <w:rPr>
          <w:rFonts w:ascii="Times New Roman" w:hAnsi="Times New Roman" w:cs="Times New Roman"/>
          <w:sz w:val="28"/>
          <w:szCs w:val="28"/>
          <w:lang w:val="ru-RU"/>
        </w:rPr>
        <w:t xml:space="preserve">  (Конструкторы, деревянные и пластмассовые,  с разными способами крепления деталей, картинки, </w:t>
      </w:r>
      <w:r w:rsidRPr="00D74CB7">
        <w:rPr>
          <w:rFonts w:ascii="Times New Roman" w:hAnsi="Times New Roman" w:cs="Times New Roman"/>
          <w:sz w:val="28"/>
          <w:szCs w:val="28"/>
          <w:lang w:val="ru-RU"/>
        </w:rPr>
        <w:lastRenderedPageBreak/>
        <w:t>альбомы,  необходимые для игр материалы и инструменты, нетрадиционный материал: пластмассовые банки, картонные коробки.)</w:t>
      </w:r>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Зона</w:t>
      </w:r>
      <w:r w:rsidRPr="00D74CB7">
        <w:rPr>
          <w:rFonts w:ascii="Times New Roman" w:hAnsi="Times New Roman" w:cs="Times New Roman"/>
          <w:b/>
          <w:sz w:val="28"/>
          <w:szCs w:val="28"/>
          <w:u w:val="single"/>
          <w:lang w:val="ru-RU"/>
        </w:rPr>
        <w:t xml:space="preserve"> развивающих игр</w:t>
      </w:r>
      <w:r w:rsidRPr="00D74CB7">
        <w:rPr>
          <w:rFonts w:ascii="Times New Roman" w:hAnsi="Times New Roman" w:cs="Times New Roman"/>
          <w:sz w:val="28"/>
          <w:szCs w:val="28"/>
          <w:u w:val="single"/>
          <w:lang w:val="ru-RU"/>
        </w:rPr>
        <w:t>.</w:t>
      </w:r>
      <w:r w:rsidRPr="00D74CB7">
        <w:rPr>
          <w:rFonts w:ascii="Times New Roman" w:hAnsi="Times New Roman" w:cs="Times New Roman"/>
          <w:sz w:val="28"/>
          <w:szCs w:val="28"/>
          <w:lang w:val="ru-RU"/>
        </w:rPr>
        <w:t xml:space="preserve">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логические блоки</w:t>
      </w:r>
      <w:proofErr w:type="gramStart"/>
      <w:r w:rsidRPr="00D74CB7">
        <w:rPr>
          <w:rFonts w:ascii="Times New Roman" w:hAnsi="Times New Roman" w:cs="Times New Roman"/>
          <w:sz w:val="28"/>
          <w:szCs w:val="28"/>
          <w:lang w:val="ru-RU"/>
        </w:rPr>
        <w:t xml:space="preserve"> ,</w:t>
      </w:r>
      <w:proofErr w:type="gramEnd"/>
      <w:r w:rsidRPr="00D74CB7">
        <w:rPr>
          <w:rFonts w:ascii="Times New Roman" w:hAnsi="Times New Roman" w:cs="Times New Roman"/>
          <w:sz w:val="28"/>
          <w:szCs w:val="28"/>
          <w:lang w:val="ru-RU"/>
        </w:rPr>
        <w:t xml:space="preserve">  схематичности и условности, модели, игры для освоения </w:t>
      </w:r>
      <w:proofErr w:type="spellStart"/>
      <w:r w:rsidRPr="00D74CB7">
        <w:rPr>
          <w:rFonts w:ascii="Times New Roman" w:hAnsi="Times New Roman" w:cs="Times New Roman"/>
          <w:sz w:val="28"/>
          <w:szCs w:val="28"/>
          <w:lang w:val="ru-RU"/>
        </w:rPr>
        <w:t>величинных</w:t>
      </w:r>
      <w:proofErr w:type="spellEnd"/>
      <w:r w:rsidRPr="00D74CB7">
        <w:rPr>
          <w:rFonts w:ascii="Times New Roman" w:hAnsi="Times New Roman" w:cs="Times New Roman"/>
          <w:sz w:val="28"/>
          <w:szCs w:val="28"/>
          <w:lang w:val="ru-RU"/>
        </w:rPr>
        <w:t>, числовых, пространственно-временных отношений, трафареты, линейки, игры для деления целого предмета на части и составление целого из частей, игры для развития логического мышления).</w:t>
      </w:r>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Зона</w:t>
      </w:r>
      <w:r w:rsidRPr="00D74CB7">
        <w:rPr>
          <w:rFonts w:ascii="Times New Roman" w:hAnsi="Times New Roman" w:cs="Times New Roman"/>
          <w:b/>
          <w:sz w:val="28"/>
          <w:szCs w:val="28"/>
          <w:u w:val="single"/>
          <w:lang w:val="ru-RU"/>
        </w:rPr>
        <w:t xml:space="preserve"> изобразительного искусства</w:t>
      </w:r>
      <w:r w:rsidRPr="00D74CB7">
        <w:rPr>
          <w:rFonts w:ascii="Times New Roman" w:hAnsi="Times New Roman" w:cs="Times New Roman"/>
          <w:sz w:val="28"/>
          <w:szCs w:val="28"/>
          <w:u w:val="single"/>
          <w:lang w:val="ru-RU"/>
        </w:rPr>
        <w:t>.</w:t>
      </w:r>
      <w:r w:rsidRPr="00D74CB7">
        <w:rPr>
          <w:rFonts w:ascii="Times New Roman" w:hAnsi="Times New Roman" w:cs="Times New Roman"/>
          <w:sz w:val="28"/>
          <w:szCs w:val="28"/>
          <w:lang w:val="ru-RU"/>
        </w:rPr>
        <w:t xml:space="preserve"> </w:t>
      </w:r>
      <w:proofErr w:type="gramStart"/>
      <w:r w:rsidRPr="00D74CB7">
        <w:rPr>
          <w:rFonts w:ascii="Times New Roman" w:hAnsi="Times New Roman" w:cs="Times New Roman"/>
          <w:sz w:val="28"/>
          <w:szCs w:val="28"/>
          <w:lang w:val="ru-RU"/>
        </w:rPr>
        <w:t>Трафареты, геометрические формы, силуэты, краски, кисти, карандаши, мелки, фломастеры, белая и цветная бумага, силуэты одежды, предметов декоративно-прикладного искусства,  природный и бросовый материал.</w:t>
      </w:r>
      <w:proofErr w:type="gramEnd"/>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Зона</w:t>
      </w:r>
      <w:r w:rsidRPr="00D74CB7">
        <w:rPr>
          <w:rFonts w:ascii="Times New Roman" w:hAnsi="Times New Roman" w:cs="Times New Roman"/>
          <w:b/>
          <w:sz w:val="28"/>
          <w:szCs w:val="28"/>
          <w:u w:val="single"/>
          <w:lang w:val="ru-RU"/>
        </w:rPr>
        <w:t xml:space="preserve"> двигательной активности</w:t>
      </w:r>
      <w:r w:rsidRPr="00D74CB7">
        <w:rPr>
          <w:rFonts w:ascii="Times New Roman" w:hAnsi="Times New Roman" w:cs="Times New Roman"/>
          <w:sz w:val="28"/>
          <w:szCs w:val="28"/>
          <w:u w:val="single"/>
          <w:lang w:val="ru-RU"/>
        </w:rPr>
        <w:t>.</w:t>
      </w:r>
      <w:r w:rsidRPr="00D74CB7">
        <w:rPr>
          <w:rFonts w:ascii="Times New Roman" w:hAnsi="Times New Roman" w:cs="Times New Roman"/>
          <w:sz w:val="28"/>
          <w:szCs w:val="28"/>
          <w:lang w:val="ru-RU"/>
        </w:rPr>
        <w:t xml:space="preserve">  Физкультурные уголки, оснащенные физкультурным инвентарем и оборудованием для спортивных игр и упражнений, подвижных игр, настольные игры и др.</w:t>
      </w:r>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Зона</w:t>
      </w:r>
      <w:r w:rsidRPr="00D74CB7">
        <w:rPr>
          <w:rFonts w:ascii="Times New Roman" w:hAnsi="Times New Roman" w:cs="Times New Roman"/>
          <w:b/>
          <w:sz w:val="28"/>
          <w:szCs w:val="28"/>
          <w:u w:val="single"/>
          <w:lang w:val="ru-RU"/>
        </w:rPr>
        <w:t xml:space="preserve"> сюжетно-ролевых игр</w:t>
      </w:r>
      <w:r w:rsidRPr="00D74CB7">
        <w:rPr>
          <w:rFonts w:ascii="Times New Roman" w:hAnsi="Times New Roman" w:cs="Times New Roman"/>
          <w:sz w:val="28"/>
          <w:szCs w:val="28"/>
          <w:lang w:val="ru-RU"/>
        </w:rPr>
        <w:t xml:space="preserve">. </w:t>
      </w:r>
      <w:proofErr w:type="gramStart"/>
      <w:r w:rsidRPr="00D74CB7">
        <w:rPr>
          <w:rFonts w:ascii="Times New Roman" w:hAnsi="Times New Roman" w:cs="Times New Roman"/>
          <w:sz w:val="28"/>
          <w:szCs w:val="28"/>
          <w:lang w:val="ru-RU"/>
        </w:rPr>
        <w:t>Оснащен атрибутами к сюжетно-ролевым играм в соответствии с возрастом детей; зона игра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 коробка с предметами – заменителями.</w:t>
      </w:r>
      <w:proofErr w:type="gramEnd"/>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sz w:val="28"/>
          <w:szCs w:val="28"/>
          <w:lang w:val="ru-RU"/>
        </w:rPr>
      </w:pPr>
      <w:r w:rsidRPr="00D74CB7">
        <w:rPr>
          <w:rFonts w:ascii="Times New Roman" w:hAnsi="Times New Roman" w:cs="Times New Roman"/>
          <w:b/>
          <w:sz w:val="28"/>
          <w:szCs w:val="28"/>
          <w:u w:val="single"/>
          <w:lang w:val="ru-RU"/>
        </w:rPr>
        <w:t>Театральная зона</w:t>
      </w:r>
      <w:r w:rsidRPr="00D74CB7">
        <w:rPr>
          <w:rFonts w:ascii="Times New Roman" w:hAnsi="Times New Roman" w:cs="Times New Roman"/>
          <w:b/>
          <w:sz w:val="28"/>
          <w:szCs w:val="28"/>
          <w:lang w:val="ru-RU"/>
        </w:rPr>
        <w:t>.</w:t>
      </w:r>
      <w:r w:rsidRPr="00D74CB7">
        <w:rPr>
          <w:rFonts w:ascii="Times New Roman" w:hAnsi="Times New Roman" w:cs="Times New Roman"/>
          <w:sz w:val="28"/>
          <w:szCs w:val="28"/>
          <w:lang w:val="ru-RU"/>
        </w:rPr>
        <w:t xml:space="preserve"> Оборудование для театрализованной деятельности: шапочки, маски для игр-драматизаций, кукольный театр, уголок ряженья, атрибуты для театрализованных и режиссерских игр.</w:t>
      </w:r>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sz w:val="28"/>
          <w:szCs w:val="28"/>
          <w:lang w:val="ru-RU"/>
        </w:rPr>
      </w:pPr>
      <w:r w:rsidRPr="00D74CB7">
        <w:rPr>
          <w:rFonts w:ascii="Times New Roman" w:hAnsi="Times New Roman" w:cs="Times New Roman"/>
          <w:b/>
          <w:sz w:val="28"/>
          <w:szCs w:val="28"/>
          <w:u w:val="single"/>
          <w:lang w:val="ru-RU"/>
        </w:rPr>
        <w:t>Музыкальная зона.</w:t>
      </w:r>
      <w:r w:rsidRPr="00D74CB7">
        <w:rPr>
          <w:rFonts w:ascii="Times New Roman" w:hAnsi="Times New Roman" w:cs="Times New Roman"/>
          <w:sz w:val="28"/>
          <w:szCs w:val="28"/>
          <w:u w:val="single"/>
          <w:lang w:val="ru-RU"/>
        </w:rPr>
        <w:t xml:space="preserve"> </w:t>
      </w:r>
      <w:r w:rsidRPr="00D74CB7">
        <w:rPr>
          <w:rFonts w:ascii="Times New Roman" w:hAnsi="Times New Roman" w:cs="Times New Roman"/>
          <w:sz w:val="28"/>
          <w:szCs w:val="28"/>
          <w:lang w:val="ru-RU"/>
        </w:rPr>
        <w:t>Детские музыкальные инструменты: металлофон, барабан, звучащие предметы-заместители.</w:t>
      </w:r>
    </w:p>
    <w:p w:rsidR="00DF0AB4" w:rsidRPr="00D74CB7" w:rsidRDefault="00DF0AB4" w:rsidP="006A2D7E">
      <w:pPr>
        <w:numPr>
          <w:ilvl w:val="1"/>
          <w:numId w:val="1"/>
        </w:numPr>
        <w:tabs>
          <w:tab w:val="clear" w:pos="1440"/>
        </w:tabs>
        <w:suppressAutoHyphens/>
        <w:spacing w:after="0" w:line="200" w:lineRule="atLeast"/>
        <w:ind w:left="426" w:hanging="426"/>
        <w:jc w:val="both"/>
        <w:rPr>
          <w:rFonts w:ascii="Times New Roman" w:hAnsi="Times New Roman" w:cs="Times New Roman"/>
          <w:sz w:val="28"/>
          <w:szCs w:val="28"/>
          <w:lang w:val="ru-RU"/>
        </w:rPr>
      </w:pPr>
      <w:r w:rsidRPr="00D74CB7">
        <w:rPr>
          <w:rFonts w:ascii="Times New Roman" w:hAnsi="Times New Roman" w:cs="Times New Roman"/>
          <w:sz w:val="28"/>
          <w:szCs w:val="28"/>
          <w:lang w:val="ru-RU"/>
        </w:rPr>
        <w:t xml:space="preserve"> </w:t>
      </w:r>
      <w:r w:rsidRPr="00D74CB7">
        <w:rPr>
          <w:rFonts w:ascii="Times New Roman" w:hAnsi="Times New Roman" w:cs="Times New Roman"/>
          <w:b/>
          <w:sz w:val="28"/>
          <w:szCs w:val="28"/>
          <w:u w:val="single"/>
          <w:lang w:val="ru-RU"/>
        </w:rPr>
        <w:t>Экологическая зона</w:t>
      </w:r>
      <w:r w:rsidRPr="00D74CB7">
        <w:rPr>
          <w:rFonts w:ascii="Times New Roman" w:hAnsi="Times New Roman" w:cs="Times New Roman"/>
          <w:sz w:val="28"/>
          <w:szCs w:val="28"/>
          <w:lang w:val="ru-RU"/>
        </w:rPr>
        <w:t xml:space="preserve">. </w:t>
      </w:r>
      <w:proofErr w:type="gramStart"/>
      <w:r w:rsidRPr="00D74CB7">
        <w:rPr>
          <w:rFonts w:ascii="Times New Roman" w:hAnsi="Times New Roman" w:cs="Times New Roman"/>
          <w:sz w:val="28"/>
          <w:szCs w:val="28"/>
          <w:lang w:val="ru-RU"/>
        </w:rPr>
        <w:t>Природный материал – песок, глина, камешки, различные семена и плоды, сыпучие продукты, ёмкости разной вместимости, ложки, палочки, воронки и др.,  природные уголки.</w:t>
      </w:r>
      <w:proofErr w:type="gramEnd"/>
    </w:p>
    <w:p w:rsidR="00DF0AB4" w:rsidRDefault="00DF0AB4" w:rsidP="009D44DB">
      <w:pPr>
        <w:spacing w:after="0" w:line="240" w:lineRule="auto"/>
        <w:jc w:val="both"/>
        <w:rPr>
          <w:rFonts w:ascii="Times New Roman" w:hAnsi="Times New Roman" w:cs="Times New Roman"/>
          <w:sz w:val="28"/>
          <w:szCs w:val="28"/>
          <w:lang w:val="ru-RU"/>
        </w:rPr>
      </w:pPr>
      <w:r w:rsidRPr="00D74CB7">
        <w:rPr>
          <w:rFonts w:ascii="Times New Roman" w:hAnsi="Times New Roman" w:cs="Times New Roman"/>
          <w:sz w:val="28"/>
          <w:szCs w:val="28"/>
          <w:lang w:val="ru-RU"/>
        </w:rPr>
        <w:t>Созданные в дошкольных группах  условия обеспечивают детям чувство психологической защищенности, а также реализацию права каждого на интеллектуальное, физическое и духовное развитие</w:t>
      </w:r>
    </w:p>
    <w:p w:rsidR="00DF0AB4" w:rsidRDefault="00DF0AB4" w:rsidP="009D44DB">
      <w:pPr>
        <w:spacing w:after="0" w:line="240" w:lineRule="auto"/>
        <w:jc w:val="both"/>
        <w:rPr>
          <w:rFonts w:ascii="Times New Roman" w:hAnsi="Times New Roman" w:cs="Times New Roman"/>
          <w:sz w:val="28"/>
          <w:szCs w:val="28"/>
          <w:lang w:val="ru-RU"/>
        </w:rPr>
      </w:pPr>
    </w:p>
    <w:p w:rsidR="00DF0AB4" w:rsidRDefault="00DF0AB4" w:rsidP="00AB250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val="ru-RU" w:eastAsia="hi-IN" w:bidi="hi-IN"/>
        </w:rPr>
      </w:pPr>
      <w:bookmarkStart w:id="46" w:name="_Toc422496195"/>
      <w:r w:rsidRPr="00F14E03">
        <w:rPr>
          <w:rFonts w:ascii="Times New Roman" w:eastAsia="SimSun" w:hAnsi="Times New Roman"/>
          <w:b/>
          <w:iCs/>
          <w:kern w:val="28"/>
          <w:sz w:val="32"/>
          <w:szCs w:val="28"/>
          <w:lang w:val="ru-RU" w:eastAsia="hi-IN" w:bidi="hi-IN"/>
        </w:rPr>
        <w:t>3.3. Кадровые условия реализации Программы</w:t>
      </w:r>
      <w:bookmarkEnd w:id="46"/>
    </w:p>
    <w:p w:rsidR="00DF0AB4" w:rsidRPr="00AB250A" w:rsidRDefault="00DF0AB4" w:rsidP="00AB250A">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val="ru-RU" w:eastAsia="hi-IN" w:bidi="hi-IN"/>
        </w:rPr>
      </w:pPr>
    </w:p>
    <w:p w:rsidR="00DF0AB4" w:rsidRPr="00200051" w:rsidRDefault="00DF0AB4" w:rsidP="00AB250A">
      <w:pPr>
        <w:tabs>
          <w:tab w:val="left" w:pos="567"/>
        </w:tabs>
        <w:spacing w:after="0" w:line="24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 Структурное подразделение МБОУ «</w:t>
      </w:r>
      <w:proofErr w:type="spellStart"/>
      <w:r>
        <w:rPr>
          <w:rFonts w:ascii="Times New Roman" w:hAnsi="Times New Roman"/>
          <w:sz w:val="28"/>
          <w:szCs w:val="28"/>
          <w:lang w:val="ru-RU" w:eastAsia="ru-RU"/>
        </w:rPr>
        <w:t>Ясеновскамя</w:t>
      </w:r>
      <w:proofErr w:type="spellEnd"/>
      <w:r>
        <w:rPr>
          <w:rFonts w:ascii="Times New Roman" w:hAnsi="Times New Roman"/>
          <w:sz w:val="28"/>
          <w:szCs w:val="28"/>
          <w:lang w:val="ru-RU" w:eastAsia="ru-RU"/>
        </w:rPr>
        <w:t xml:space="preserve"> средняя общеобразовательная  школа» - «Детский сад» </w:t>
      </w:r>
      <w:r w:rsidRPr="00200051">
        <w:rPr>
          <w:rFonts w:ascii="Times New Roman" w:hAnsi="Times New Roman"/>
          <w:sz w:val="28"/>
          <w:szCs w:val="28"/>
          <w:lang w:val="ru-RU" w:eastAsia="ru-RU"/>
        </w:rPr>
        <w:t>укомплектован</w:t>
      </w:r>
      <w:r>
        <w:rPr>
          <w:rFonts w:ascii="Times New Roman" w:hAnsi="Times New Roman"/>
          <w:sz w:val="28"/>
          <w:szCs w:val="28"/>
          <w:lang w:val="ru-RU" w:eastAsia="ru-RU"/>
        </w:rPr>
        <w:t>о</w:t>
      </w:r>
      <w:r w:rsidRPr="00200051">
        <w:rPr>
          <w:rFonts w:ascii="Times New Roman" w:hAnsi="Times New Roman"/>
          <w:sz w:val="28"/>
          <w:szCs w:val="28"/>
          <w:lang w:val="ru-RU" w:eastAsia="ru-RU"/>
        </w:rPr>
        <w:t xml:space="preserve"> руководящими, педагогическими, учебно-вспомогательными, административно-хозяйственными работниками. </w:t>
      </w:r>
    </w:p>
    <w:p w:rsidR="00DF0AB4" w:rsidRPr="00200051" w:rsidRDefault="00DF0AB4" w:rsidP="00AB250A">
      <w:pPr>
        <w:tabs>
          <w:tab w:val="left" w:pos="567"/>
        </w:tabs>
        <w:spacing w:after="0" w:line="240" w:lineRule="auto"/>
        <w:ind w:firstLine="567"/>
        <w:jc w:val="both"/>
        <w:rPr>
          <w:rFonts w:ascii="Times New Roman" w:hAnsi="Times New Roman"/>
          <w:sz w:val="28"/>
          <w:szCs w:val="28"/>
          <w:lang w:val="ru-RU" w:eastAsia="ru-RU"/>
        </w:rPr>
      </w:pPr>
      <w:r w:rsidRPr="00200051">
        <w:rPr>
          <w:rFonts w:ascii="Times New Roman" w:hAnsi="Times New Roman"/>
          <w:sz w:val="28"/>
          <w:szCs w:val="28"/>
          <w:lang w:val="ru-RU" w:eastAsia="ru-RU"/>
        </w:rPr>
        <w:lastRenderedPageBreak/>
        <w:t>Согласно Единому квалификационному справочнику должностей руководителей, специалистов и служащих:</w:t>
      </w:r>
    </w:p>
    <w:p w:rsidR="00DF0AB4" w:rsidRDefault="00DF0AB4" w:rsidP="00AB250A">
      <w:pPr>
        <w:tabs>
          <w:tab w:val="left" w:pos="567"/>
        </w:tabs>
        <w:spacing w:after="0" w:line="240" w:lineRule="auto"/>
        <w:ind w:firstLine="567"/>
        <w:jc w:val="both"/>
        <w:rPr>
          <w:rFonts w:ascii="Times New Roman" w:hAnsi="Times New Roman"/>
          <w:sz w:val="28"/>
          <w:szCs w:val="28"/>
          <w:lang w:val="ru-RU" w:eastAsia="ru-RU"/>
        </w:rPr>
      </w:pPr>
      <w:r w:rsidRPr="00200051">
        <w:rPr>
          <w:rFonts w:ascii="Times New Roman" w:hAnsi="Times New Roman"/>
          <w:sz w:val="28"/>
          <w:szCs w:val="28"/>
          <w:lang w:val="ru-RU" w:eastAsia="ru-RU"/>
        </w:rPr>
        <w:t xml:space="preserve">– к педагогическим работникам относятся такие специалисты, как воспитатель </w:t>
      </w:r>
      <w:r>
        <w:rPr>
          <w:rFonts w:ascii="Times New Roman" w:hAnsi="Times New Roman"/>
          <w:sz w:val="28"/>
          <w:szCs w:val="28"/>
          <w:lang w:val="ru-RU" w:eastAsia="ru-RU"/>
        </w:rPr>
        <w:t xml:space="preserve">и </w:t>
      </w:r>
      <w:r w:rsidRPr="00200051">
        <w:rPr>
          <w:rFonts w:ascii="Times New Roman" w:hAnsi="Times New Roman"/>
          <w:sz w:val="28"/>
          <w:szCs w:val="28"/>
          <w:lang w:val="ru-RU" w:eastAsia="ru-RU"/>
        </w:rPr>
        <w:t>музыкальный руководитель</w:t>
      </w:r>
      <w:r>
        <w:rPr>
          <w:rFonts w:ascii="Times New Roman" w:hAnsi="Times New Roman"/>
          <w:sz w:val="28"/>
          <w:szCs w:val="28"/>
          <w:lang w:val="ru-RU" w:eastAsia="ru-RU"/>
        </w:rPr>
        <w:t>;</w:t>
      </w:r>
    </w:p>
    <w:p w:rsidR="00DF0AB4" w:rsidRPr="00200051" w:rsidRDefault="00DF0AB4" w:rsidP="00AB250A">
      <w:pPr>
        <w:tabs>
          <w:tab w:val="left" w:pos="567"/>
        </w:tabs>
        <w:spacing w:after="0" w:line="240" w:lineRule="auto"/>
        <w:ind w:firstLine="567"/>
        <w:jc w:val="both"/>
        <w:rPr>
          <w:rFonts w:ascii="Times New Roman" w:hAnsi="Times New Roman"/>
          <w:sz w:val="28"/>
          <w:szCs w:val="28"/>
          <w:lang w:val="ru-RU" w:eastAsia="ru-RU"/>
        </w:rPr>
      </w:pPr>
      <w:r w:rsidRPr="00200051">
        <w:rPr>
          <w:rFonts w:ascii="Times New Roman" w:hAnsi="Times New Roman"/>
          <w:sz w:val="28"/>
          <w:szCs w:val="28"/>
          <w:lang w:val="ru-RU" w:eastAsia="ru-RU"/>
        </w:rPr>
        <w:t>– к учебно-вспомогательному персоналу относятся такие специа</w:t>
      </w:r>
      <w:r>
        <w:rPr>
          <w:rFonts w:ascii="Times New Roman" w:hAnsi="Times New Roman"/>
          <w:sz w:val="28"/>
          <w:szCs w:val="28"/>
          <w:lang w:val="ru-RU" w:eastAsia="ru-RU"/>
        </w:rPr>
        <w:t xml:space="preserve">листы, как </w:t>
      </w:r>
      <w:r w:rsidRPr="00200051">
        <w:rPr>
          <w:rFonts w:ascii="Times New Roman" w:hAnsi="Times New Roman"/>
          <w:sz w:val="28"/>
          <w:szCs w:val="28"/>
          <w:lang w:val="ru-RU" w:eastAsia="ru-RU"/>
        </w:rPr>
        <w:t xml:space="preserve"> младший воспитатель.</w:t>
      </w:r>
    </w:p>
    <w:p w:rsidR="00DF0AB4" w:rsidRPr="00200051" w:rsidRDefault="00DF0AB4" w:rsidP="00AB250A">
      <w:pPr>
        <w:tabs>
          <w:tab w:val="left" w:pos="567"/>
        </w:tabs>
        <w:spacing w:after="0" w:line="240" w:lineRule="auto"/>
        <w:ind w:firstLine="567"/>
        <w:jc w:val="both"/>
        <w:rPr>
          <w:rFonts w:ascii="Times New Roman" w:hAnsi="Times New Roman"/>
          <w:sz w:val="28"/>
          <w:szCs w:val="28"/>
          <w:lang w:val="ru-RU" w:eastAsia="ru-RU"/>
        </w:rPr>
      </w:pPr>
      <w:r w:rsidRPr="00200051">
        <w:rPr>
          <w:rFonts w:ascii="Times New Roman" w:hAnsi="Times New Roman"/>
          <w:sz w:val="28"/>
          <w:szCs w:val="28"/>
          <w:lang w:val="ru-RU" w:eastAsia="ru-RU"/>
        </w:rPr>
        <w:t>Программа</w:t>
      </w:r>
      <w:r>
        <w:rPr>
          <w:rFonts w:ascii="Times New Roman" w:hAnsi="Times New Roman"/>
          <w:sz w:val="28"/>
          <w:szCs w:val="28"/>
          <w:lang w:val="ru-RU" w:eastAsia="ru-RU"/>
        </w:rPr>
        <w:t xml:space="preserve"> предоставляет право учреждению</w:t>
      </w:r>
      <w:r w:rsidRPr="00200051">
        <w:rPr>
          <w:rFonts w:ascii="Times New Roman" w:hAnsi="Times New Roman"/>
          <w:sz w:val="28"/>
          <w:szCs w:val="28"/>
          <w:lang w:val="ru-RU" w:eastAsia="ru-RU"/>
        </w:rPr>
        <w:t xml:space="preserve">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DF0AB4" w:rsidRPr="00200051" w:rsidRDefault="00DF0AB4" w:rsidP="00AB250A">
      <w:pPr>
        <w:tabs>
          <w:tab w:val="left" w:pos="567"/>
        </w:tabs>
        <w:spacing w:after="0" w:line="240" w:lineRule="auto"/>
        <w:ind w:firstLine="567"/>
        <w:jc w:val="both"/>
        <w:rPr>
          <w:rFonts w:ascii="Times New Roman" w:hAnsi="Times New Roman"/>
          <w:sz w:val="28"/>
          <w:szCs w:val="28"/>
          <w:lang w:val="ru-RU" w:eastAsia="ru-RU"/>
        </w:rPr>
      </w:pPr>
      <w:r w:rsidRPr="00200051">
        <w:rPr>
          <w:rFonts w:ascii="Times New Roman" w:hAnsi="Times New Roman"/>
          <w:sz w:val="28"/>
          <w:szCs w:val="28"/>
          <w:lang w:val="ru-RU" w:eastAsia="ru-RU"/>
        </w:rPr>
        <w:t xml:space="preserve">Согласно ст. 13 п. 1. Федерального закона «Об образовании в Российской Федерации» </w:t>
      </w:r>
      <w:r>
        <w:rPr>
          <w:rFonts w:ascii="Times New Roman" w:hAnsi="Times New Roman"/>
          <w:sz w:val="28"/>
          <w:szCs w:val="28"/>
          <w:lang w:val="ru-RU" w:eastAsia="ru-RU"/>
        </w:rPr>
        <w:t xml:space="preserve"> ДОУ вправе реализовывать п</w:t>
      </w:r>
      <w:r w:rsidRPr="00200051">
        <w:rPr>
          <w:rFonts w:ascii="Times New Roman" w:hAnsi="Times New Roman"/>
          <w:sz w:val="28"/>
          <w:szCs w:val="28"/>
          <w:lang w:val="ru-RU" w:eastAsia="ru-RU"/>
        </w:rPr>
        <w:t>рограмму как самостоятельно, так и посредством сетевых форм реализаци</w:t>
      </w:r>
      <w:r>
        <w:rPr>
          <w:rFonts w:ascii="Times New Roman" w:hAnsi="Times New Roman"/>
          <w:sz w:val="28"/>
          <w:szCs w:val="28"/>
          <w:lang w:val="ru-RU" w:eastAsia="ru-RU"/>
        </w:rPr>
        <w:t>и. Следовательно, в реализации п</w:t>
      </w:r>
      <w:r w:rsidRPr="00200051">
        <w:rPr>
          <w:rFonts w:ascii="Times New Roman" w:hAnsi="Times New Roman"/>
          <w:sz w:val="28"/>
          <w:szCs w:val="28"/>
          <w:lang w:val="ru-RU" w:eastAsia="ru-RU"/>
        </w:rPr>
        <w:t>рограммы может быть задействован кадровый состав других организаций, участвующих в сетев</w:t>
      </w:r>
      <w:r>
        <w:rPr>
          <w:rFonts w:ascii="Times New Roman" w:hAnsi="Times New Roman"/>
          <w:sz w:val="28"/>
          <w:szCs w:val="28"/>
          <w:lang w:val="ru-RU" w:eastAsia="ru-RU"/>
        </w:rPr>
        <w:t>ом взаимодействии с ДОУ</w:t>
      </w:r>
      <w:r w:rsidRPr="00200051">
        <w:rPr>
          <w:rFonts w:ascii="Times New Roman" w:hAnsi="Times New Roman"/>
          <w:sz w:val="28"/>
          <w:szCs w:val="28"/>
          <w:lang w:val="ru-RU" w:eastAsia="ru-RU"/>
        </w:rPr>
        <w:t>.</w:t>
      </w:r>
    </w:p>
    <w:p w:rsidR="00DF0AB4" w:rsidRPr="00200051" w:rsidRDefault="00DF0AB4" w:rsidP="00AB250A">
      <w:pPr>
        <w:tabs>
          <w:tab w:val="left" w:pos="567"/>
        </w:tabs>
        <w:spacing w:after="0" w:line="240" w:lineRule="auto"/>
        <w:ind w:firstLine="567"/>
        <w:jc w:val="both"/>
        <w:rPr>
          <w:rFonts w:ascii="Times New Roman" w:eastAsia="Arial Unicode MS" w:hAnsi="Times New Roman"/>
          <w:sz w:val="28"/>
          <w:szCs w:val="28"/>
          <w:u w:color="000000"/>
          <w:lang w:val="ru-RU"/>
        </w:rPr>
      </w:pPr>
      <w:r>
        <w:rPr>
          <w:rFonts w:ascii="Times New Roman" w:hAnsi="Times New Roman"/>
          <w:iCs/>
          <w:sz w:val="28"/>
          <w:szCs w:val="28"/>
          <w:lang w:val="ru-RU"/>
        </w:rPr>
        <w:t>Реализация П</w:t>
      </w:r>
      <w:r w:rsidRPr="00200051">
        <w:rPr>
          <w:rFonts w:ascii="Times New Roman" w:hAnsi="Times New Roman"/>
          <w:iCs/>
          <w:sz w:val="28"/>
          <w:szCs w:val="28"/>
          <w:lang w:val="ru-RU"/>
        </w:rPr>
        <w:t>рограммы осуществляется:</w:t>
      </w:r>
    </w:p>
    <w:p w:rsidR="00DF0AB4" w:rsidRPr="00200051" w:rsidRDefault="00DF0AB4" w:rsidP="00AB250A">
      <w:pPr>
        <w:tabs>
          <w:tab w:val="left" w:pos="567"/>
        </w:tabs>
        <w:spacing w:after="0" w:line="240" w:lineRule="auto"/>
        <w:ind w:firstLine="567"/>
        <w:jc w:val="both"/>
        <w:rPr>
          <w:rFonts w:ascii="Times New Roman" w:eastAsia="Arial Unicode MS" w:hAnsi="Times New Roman"/>
          <w:sz w:val="28"/>
          <w:szCs w:val="28"/>
          <w:lang w:val="ru-RU"/>
        </w:rPr>
      </w:pPr>
      <w:r w:rsidRPr="00200051">
        <w:rPr>
          <w:rFonts w:ascii="Times New Roman" w:eastAsia="Arial Unicode MS" w:hAnsi="Times New Roman"/>
          <w:sz w:val="28"/>
          <w:szCs w:val="28"/>
          <w:lang w:val="ru-RU"/>
        </w:rPr>
        <w:t xml:space="preserve">1) </w:t>
      </w:r>
      <w:r w:rsidRPr="00734643">
        <w:rPr>
          <w:rFonts w:ascii="Times New Roman" w:eastAsia="Arial Unicode MS" w:hAnsi="Times New Roman"/>
          <w:sz w:val="28"/>
          <w:szCs w:val="28"/>
          <w:lang w:val="ru-RU"/>
        </w:rPr>
        <w:t>педагогическими работниками</w:t>
      </w:r>
      <w:r w:rsidRPr="00200051">
        <w:rPr>
          <w:rFonts w:ascii="Times New Roman" w:eastAsia="Arial Unicode MS" w:hAnsi="Times New Roman"/>
          <w:sz w:val="28"/>
          <w:szCs w:val="28"/>
          <w:lang w:val="ru-RU"/>
        </w:rPr>
        <w:t xml:space="preserve"> в течение всего времени пребыв</w:t>
      </w:r>
      <w:r>
        <w:rPr>
          <w:rFonts w:ascii="Times New Roman" w:eastAsia="Arial Unicode MS" w:hAnsi="Times New Roman"/>
          <w:sz w:val="28"/>
          <w:szCs w:val="28"/>
          <w:lang w:val="ru-RU"/>
        </w:rPr>
        <w:t>ания воспитанников в ДОУ</w:t>
      </w:r>
      <w:r w:rsidRPr="00200051">
        <w:rPr>
          <w:rFonts w:ascii="Times New Roman" w:eastAsia="Arial Unicode MS" w:hAnsi="Times New Roman"/>
          <w:sz w:val="28"/>
          <w:szCs w:val="28"/>
          <w:lang w:val="ru-RU"/>
        </w:rPr>
        <w:t xml:space="preserve">. </w:t>
      </w:r>
    </w:p>
    <w:p w:rsidR="00DF0AB4" w:rsidRPr="00200051" w:rsidRDefault="00DF0AB4" w:rsidP="00AB250A">
      <w:pPr>
        <w:tabs>
          <w:tab w:val="left" w:pos="567"/>
        </w:tabs>
        <w:spacing w:after="0" w:line="240" w:lineRule="auto"/>
        <w:ind w:firstLine="567"/>
        <w:jc w:val="both"/>
        <w:rPr>
          <w:rFonts w:ascii="Times New Roman" w:hAnsi="Times New Roman"/>
          <w:sz w:val="28"/>
          <w:szCs w:val="28"/>
          <w:lang w:val="ru-RU"/>
        </w:rPr>
      </w:pPr>
      <w:r w:rsidRPr="00200051">
        <w:rPr>
          <w:rFonts w:ascii="Times New Roman" w:eastAsia="Arial Unicode MS" w:hAnsi="Times New Roman"/>
          <w:sz w:val="28"/>
          <w:szCs w:val="28"/>
          <w:lang w:val="ru-RU"/>
        </w:rPr>
        <w:t xml:space="preserve">2) </w:t>
      </w:r>
      <w:r w:rsidRPr="00734643">
        <w:rPr>
          <w:rFonts w:ascii="Times New Roman" w:eastAsia="Arial Unicode MS" w:hAnsi="Times New Roman"/>
          <w:sz w:val="28"/>
          <w:szCs w:val="28"/>
          <w:lang w:val="ru-RU"/>
        </w:rPr>
        <w:t>учебно-вспомогательными работниками</w:t>
      </w:r>
      <w:r w:rsidRPr="00200051">
        <w:rPr>
          <w:rFonts w:ascii="Times New Roman" w:eastAsia="Arial Unicode MS" w:hAnsi="Times New Roman"/>
          <w:sz w:val="28"/>
          <w:szCs w:val="28"/>
          <w:lang w:val="ru-RU"/>
        </w:rPr>
        <w:t xml:space="preserve"> в группе в течение всего времени пребыв</w:t>
      </w:r>
      <w:r>
        <w:rPr>
          <w:rFonts w:ascii="Times New Roman" w:eastAsia="Arial Unicode MS" w:hAnsi="Times New Roman"/>
          <w:sz w:val="28"/>
          <w:szCs w:val="28"/>
          <w:lang w:val="ru-RU"/>
        </w:rPr>
        <w:t>ания воспитанников в ДОУ</w:t>
      </w:r>
      <w:r w:rsidRPr="00200051">
        <w:rPr>
          <w:rFonts w:ascii="Times New Roman" w:eastAsia="Arial Unicode MS" w:hAnsi="Times New Roman"/>
          <w:sz w:val="28"/>
          <w:szCs w:val="28"/>
          <w:lang w:val="ru-RU"/>
        </w:rPr>
        <w:t xml:space="preserve">. </w:t>
      </w:r>
    </w:p>
    <w:p w:rsidR="00C86511" w:rsidRDefault="00DF0AB4" w:rsidP="00C86511">
      <w:pPr>
        <w:tabs>
          <w:tab w:val="left" w:pos="567"/>
        </w:tabs>
        <w:autoSpaceDE w:val="0"/>
        <w:autoSpaceDN w:val="0"/>
        <w:adjustRightInd w:val="0"/>
        <w:spacing w:after="0" w:line="240" w:lineRule="auto"/>
        <w:ind w:firstLine="567"/>
        <w:jc w:val="both"/>
        <w:rPr>
          <w:rFonts w:ascii="Times New Roman" w:hAnsi="Times New Roman"/>
          <w:sz w:val="28"/>
          <w:szCs w:val="28"/>
          <w:lang w:val="ru-RU" w:eastAsia="ru-RU"/>
        </w:rPr>
      </w:pPr>
      <w:r>
        <w:rPr>
          <w:rFonts w:ascii="Times New Roman" w:eastAsia="Arial Unicode MS" w:hAnsi="Times New Roman"/>
          <w:sz w:val="28"/>
          <w:szCs w:val="28"/>
          <w:u w:color="000000"/>
          <w:lang w:val="ru-RU"/>
        </w:rPr>
        <w:t>Реализация Программы требует от учреждения</w:t>
      </w:r>
      <w:r w:rsidRPr="00200051">
        <w:rPr>
          <w:rFonts w:ascii="Times New Roman" w:eastAsia="Arial Unicode MS" w:hAnsi="Times New Roman"/>
          <w:sz w:val="28"/>
          <w:szCs w:val="28"/>
          <w:u w:color="000000"/>
          <w:lang w:val="ru-RU"/>
        </w:rPr>
        <w:t xml:space="preserve">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w:t>
      </w:r>
      <w:r>
        <w:rPr>
          <w:rFonts w:ascii="Times New Roman" w:eastAsia="Arial Unicode MS" w:hAnsi="Times New Roman"/>
          <w:sz w:val="28"/>
          <w:szCs w:val="28"/>
          <w:u w:color="000000"/>
          <w:lang w:val="ru-RU"/>
        </w:rPr>
        <w:t>. Для решения этих задач заведующий ДОУ</w:t>
      </w:r>
      <w:r w:rsidRPr="00200051">
        <w:rPr>
          <w:rFonts w:ascii="Times New Roman" w:eastAsia="Arial Unicode MS" w:hAnsi="Times New Roman"/>
          <w:sz w:val="28"/>
          <w:szCs w:val="28"/>
          <w:u w:color="000000"/>
          <w:lang w:val="ru-RU"/>
        </w:rPr>
        <w:t xml:space="preserve"> вправе заключать договора гражданско-правового характера и совершать иные действия в рамках своих полномочий.</w:t>
      </w:r>
    </w:p>
    <w:p w:rsidR="00DF0AB4" w:rsidRDefault="00C86511" w:rsidP="00C86511">
      <w:pPr>
        <w:tabs>
          <w:tab w:val="left" w:pos="567"/>
        </w:tabs>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ru-RU"/>
        </w:rPr>
        <w:t xml:space="preserve">  </w:t>
      </w:r>
      <w:r>
        <w:rPr>
          <w:rFonts w:ascii="Times New Roman" w:hAnsi="Times New Roman"/>
          <w:sz w:val="28"/>
          <w:szCs w:val="28"/>
          <w:lang w:val="ru-RU"/>
        </w:rPr>
        <w:t xml:space="preserve">    </w:t>
      </w:r>
      <w:r w:rsidR="00DF0AB4">
        <w:rPr>
          <w:rFonts w:ascii="Times New Roman" w:hAnsi="Times New Roman"/>
          <w:sz w:val="28"/>
          <w:szCs w:val="28"/>
          <w:lang w:val="ru-RU"/>
        </w:rPr>
        <w:t>В целях эффективной реализации ООП</w:t>
      </w:r>
      <w:r w:rsidR="00DF0AB4" w:rsidRPr="00200051">
        <w:rPr>
          <w:rFonts w:ascii="Times New Roman" w:hAnsi="Times New Roman"/>
          <w:sz w:val="28"/>
          <w:szCs w:val="28"/>
          <w:lang w:val="ru-RU"/>
        </w:rPr>
        <w:t xml:space="preserve"> </w:t>
      </w:r>
      <w:r w:rsidR="00DF0AB4">
        <w:rPr>
          <w:rFonts w:ascii="Times New Roman" w:hAnsi="Times New Roman"/>
          <w:sz w:val="28"/>
          <w:szCs w:val="28"/>
          <w:lang w:val="ru-RU"/>
        </w:rPr>
        <w:t xml:space="preserve">ДОУ </w:t>
      </w:r>
      <w:r w:rsidR="00DF0AB4" w:rsidRPr="00200051">
        <w:rPr>
          <w:rFonts w:ascii="Times New Roman" w:hAnsi="Times New Roman"/>
          <w:sz w:val="28"/>
          <w:szCs w:val="28"/>
          <w:lang w:val="ru-RU"/>
        </w:rPr>
        <w:t>должн</w:t>
      </w:r>
      <w:r w:rsidR="00DF0AB4">
        <w:rPr>
          <w:rFonts w:ascii="Times New Roman" w:hAnsi="Times New Roman"/>
          <w:sz w:val="28"/>
          <w:szCs w:val="28"/>
          <w:lang w:val="ru-RU"/>
        </w:rPr>
        <w:t>о</w:t>
      </w:r>
      <w:r w:rsidR="00DF0AB4" w:rsidRPr="00200051">
        <w:rPr>
          <w:rFonts w:ascii="Times New Roman" w:hAnsi="Times New Roman"/>
          <w:sz w:val="28"/>
          <w:szCs w:val="28"/>
          <w:lang w:val="ru-RU"/>
        </w:rPr>
        <w:t xml:space="preserve"> создать условия для профессионального развития педагогических и руководящих кадров, в т. ч. их дополнительного профессионального образования</w:t>
      </w:r>
    </w:p>
    <w:p w:rsidR="00DF0AB4" w:rsidRPr="00862F64" w:rsidRDefault="00DF0AB4" w:rsidP="00AB250A">
      <w:pPr>
        <w:tabs>
          <w:tab w:val="left" w:pos="567"/>
        </w:tabs>
        <w:autoSpaceDE w:val="0"/>
        <w:autoSpaceDN w:val="0"/>
        <w:adjustRightInd w:val="0"/>
        <w:spacing w:after="0" w:line="240" w:lineRule="auto"/>
        <w:jc w:val="both"/>
        <w:rPr>
          <w:rFonts w:ascii="Times New Roman" w:hAnsi="Times New Roman"/>
          <w:sz w:val="28"/>
          <w:szCs w:val="28"/>
          <w:lang w:val="ru-RU"/>
        </w:rPr>
      </w:pPr>
    </w:p>
    <w:p w:rsidR="00DF0AB4" w:rsidRDefault="00DF0AB4" w:rsidP="00BA3CA4">
      <w:pPr>
        <w:keepNext/>
        <w:widowControl w:val="0"/>
        <w:tabs>
          <w:tab w:val="left" w:pos="567"/>
        </w:tabs>
        <w:suppressAutoHyphens/>
        <w:spacing w:after="0" w:line="240" w:lineRule="auto"/>
        <w:jc w:val="center"/>
        <w:outlineLvl w:val="1"/>
        <w:rPr>
          <w:rFonts w:ascii="Times New Roman" w:eastAsia="SimSun" w:hAnsi="Times New Roman"/>
          <w:b/>
          <w:iCs/>
          <w:kern w:val="28"/>
          <w:sz w:val="28"/>
          <w:szCs w:val="28"/>
          <w:lang w:val="ru-RU" w:eastAsia="hi-IN" w:bidi="hi-IN"/>
        </w:rPr>
      </w:pPr>
      <w:bookmarkStart w:id="47" w:name="_Toc422496196"/>
      <w:r w:rsidRPr="00790C3F">
        <w:rPr>
          <w:rFonts w:ascii="Times New Roman" w:eastAsia="SimSun" w:hAnsi="Times New Roman"/>
          <w:b/>
          <w:iCs/>
          <w:kern w:val="28"/>
          <w:sz w:val="28"/>
          <w:szCs w:val="28"/>
          <w:lang w:val="ru-RU" w:eastAsia="hi-IN" w:bidi="hi-IN"/>
        </w:rPr>
        <w:t>3.4. Материально-техническое обеспечение Программы</w:t>
      </w:r>
      <w:bookmarkEnd w:id="47"/>
    </w:p>
    <w:p w:rsidR="00DF0AB4" w:rsidRPr="00862F64" w:rsidRDefault="00DF0AB4" w:rsidP="00BA3CA4">
      <w:pPr>
        <w:keepNext/>
        <w:widowControl w:val="0"/>
        <w:tabs>
          <w:tab w:val="left" w:pos="567"/>
        </w:tabs>
        <w:suppressAutoHyphens/>
        <w:spacing w:after="0" w:line="240" w:lineRule="auto"/>
        <w:jc w:val="center"/>
        <w:outlineLvl w:val="1"/>
        <w:rPr>
          <w:rFonts w:ascii="Times New Roman" w:eastAsia="SimSun" w:hAnsi="Times New Roman"/>
          <w:b/>
          <w:iCs/>
          <w:kern w:val="28"/>
          <w:sz w:val="28"/>
          <w:szCs w:val="28"/>
          <w:lang w:val="ru-RU" w:eastAsia="hi-IN" w:bidi="hi-IN"/>
        </w:rPr>
      </w:pPr>
    </w:p>
    <w:p w:rsidR="00DF0AB4" w:rsidRPr="00CC2E02" w:rsidRDefault="00DF0AB4" w:rsidP="00072A01">
      <w:pPr>
        <w:spacing w:after="0" w:line="200" w:lineRule="atLeast"/>
        <w:ind w:firstLine="708"/>
        <w:jc w:val="both"/>
        <w:rPr>
          <w:rFonts w:ascii="Times New Roman" w:hAnsi="Times New Roman" w:cs="Times New Roman"/>
          <w:sz w:val="28"/>
          <w:szCs w:val="28"/>
          <w:lang w:val="ru-RU"/>
        </w:rPr>
      </w:pPr>
      <w:r w:rsidRPr="00CC2E02">
        <w:rPr>
          <w:rFonts w:ascii="Times New Roman" w:hAnsi="Times New Roman" w:cs="Times New Roman"/>
          <w:sz w:val="28"/>
          <w:szCs w:val="28"/>
          <w:lang w:val="ru-RU"/>
        </w:rPr>
        <w:t xml:space="preserve">Материально-техническая база и медико-социальные условия обеспечивают комфортное пребывание детей в </w:t>
      </w:r>
      <w:r>
        <w:rPr>
          <w:rFonts w:ascii="Times New Roman" w:hAnsi="Times New Roman" w:cs="Times New Roman"/>
          <w:sz w:val="28"/>
          <w:szCs w:val="28"/>
          <w:lang w:val="ru-RU"/>
        </w:rPr>
        <w:t>детском саду</w:t>
      </w:r>
      <w:r w:rsidRPr="00CC2E02">
        <w:rPr>
          <w:rFonts w:ascii="Times New Roman" w:hAnsi="Times New Roman" w:cs="Times New Roman"/>
          <w:sz w:val="28"/>
          <w:szCs w:val="28"/>
          <w:lang w:val="ru-RU"/>
        </w:rPr>
        <w:t xml:space="preserve"> и решение вопросов успешного достижения образовательных целей. </w:t>
      </w:r>
    </w:p>
    <w:p w:rsidR="00DF0AB4" w:rsidRPr="00CC2E02" w:rsidRDefault="00DF0AB4" w:rsidP="00072A01">
      <w:pPr>
        <w:spacing w:after="0" w:line="200" w:lineRule="atLeast"/>
        <w:ind w:firstLine="708"/>
        <w:jc w:val="both"/>
        <w:rPr>
          <w:rFonts w:ascii="Times New Roman" w:hAnsi="Times New Roman" w:cs="Times New Roman"/>
          <w:sz w:val="28"/>
          <w:lang w:val="ru-RU"/>
        </w:rPr>
      </w:pPr>
      <w:r>
        <w:rPr>
          <w:rFonts w:ascii="Times New Roman" w:hAnsi="Times New Roman" w:cs="Times New Roman"/>
          <w:sz w:val="28"/>
          <w:szCs w:val="28"/>
          <w:lang w:val="ru-RU"/>
        </w:rPr>
        <w:t xml:space="preserve"> Оформление здания </w:t>
      </w:r>
      <w:r w:rsidRPr="00CC2E02">
        <w:rPr>
          <w:rFonts w:ascii="Times New Roman" w:hAnsi="Times New Roman" w:cs="Times New Roman"/>
          <w:sz w:val="28"/>
          <w:szCs w:val="28"/>
          <w:lang w:val="ru-RU"/>
        </w:rPr>
        <w:t xml:space="preserve"> выдержано в соответствии с современными нормативными требованиями. Его отличает цветовое решение, единая стилистическая линия.</w:t>
      </w:r>
    </w:p>
    <w:p w:rsidR="00DF0AB4" w:rsidRPr="00CC2E02" w:rsidRDefault="00DF0AB4" w:rsidP="00072A01">
      <w:pPr>
        <w:pStyle w:val="31"/>
        <w:spacing w:after="0"/>
        <w:ind w:firstLine="720"/>
        <w:jc w:val="both"/>
        <w:rPr>
          <w:sz w:val="28"/>
          <w:szCs w:val="28"/>
        </w:rPr>
      </w:pPr>
      <w:r w:rsidRPr="00CC2E02">
        <w:rPr>
          <w:sz w:val="28"/>
        </w:rPr>
        <w:t xml:space="preserve">Предметно-развивающая среда, созданная творческими усилиями педагогов, соответствует индивидуальным психологическим особенностям ребёнка, своеобразию его эмоционально-личностного развития, индивидуальным интересам, предпочтениям, потребностям, возрастным и </w:t>
      </w:r>
      <w:proofErr w:type="spellStart"/>
      <w:r w:rsidRPr="00CC2E02">
        <w:rPr>
          <w:sz w:val="28"/>
        </w:rPr>
        <w:t>полоролевым</w:t>
      </w:r>
      <w:proofErr w:type="spellEnd"/>
      <w:r w:rsidRPr="00CC2E02">
        <w:rPr>
          <w:sz w:val="28"/>
        </w:rPr>
        <w:t xml:space="preserve"> различиям. </w:t>
      </w:r>
    </w:p>
    <w:p w:rsidR="00DF0AB4" w:rsidRPr="00CC2E02" w:rsidRDefault="00DF0AB4" w:rsidP="00072A01">
      <w:pPr>
        <w:spacing w:after="0" w:line="20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Предметно-</w:t>
      </w:r>
      <w:r w:rsidRPr="00CC2E02">
        <w:rPr>
          <w:rFonts w:ascii="Times New Roman" w:hAnsi="Times New Roman" w:cs="Times New Roman"/>
          <w:sz w:val="28"/>
          <w:szCs w:val="28"/>
          <w:lang w:val="ru-RU"/>
        </w:rPr>
        <w:t xml:space="preserve">развивающая среда в </w:t>
      </w:r>
      <w:r>
        <w:rPr>
          <w:rFonts w:ascii="Times New Roman" w:hAnsi="Times New Roman" w:cs="Times New Roman"/>
          <w:sz w:val="28"/>
          <w:szCs w:val="28"/>
          <w:lang w:val="ru-RU"/>
        </w:rPr>
        <w:t>детском саду</w:t>
      </w:r>
      <w:r w:rsidRPr="00CC2E02">
        <w:rPr>
          <w:rFonts w:ascii="Times New Roman" w:hAnsi="Times New Roman" w:cs="Times New Roman"/>
          <w:sz w:val="28"/>
          <w:szCs w:val="28"/>
          <w:lang w:val="ru-RU"/>
        </w:rPr>
        <w:t xml:space="preserve"> определ</w:t>
      </w:r>
      <w:r>
        <w:rPr>
          <w:rFonts w:ascii="Times New Roman" w:hAnsi="Times New Roman" w:cs="Times New Roman"/>
          <w:sz w:val="28"/>
          <w:szCs w:val="28"/>
          <w:lang w:val="ru-RU"/>
        </w:rPr>
        <w:t>яется особенностями личностно-</w:t>
      </w:r>
      <w:r w:rsidRPr="00CC2E02">
        <w:rPr>
          <w:rFonts w:ascii="Times New Roman" w:hAnsi="Times New Roman" w:cs="Times New Roman"/>
          <w:sz w:val="28"/>
          <w:szCs w:val="28"/>
          <w:lang w:val="ru-RU"/>
        </w:rPr>
        <w:t xml:space="preserve">ориентированной модели общения с воспитанниками, их возрастными особенностями и интересами, соответствует санитарно-гигиеническим требованиям. </w:t>
      </w:r>
    </w:p>
    <w:p w:rsidR="00DF0AB4" w:rsidRPr="00CC2E02" w:rsidRDefault="00DF0AB4" w:rsidP="00072A01">
      <w:pPr>
        <w:spacing w:after="0" w:line="200" w:lineRule="atLeast"/>
        <w:ind w:firstLine="708"/>
        <w:jc w:val="both"/>
        <w:rPr>
          <w:rFonts w:ascii="Times New Roman" w:hAnsi="Times New Roman" w:cs="Times New Roman"/>
          <w:sz w:val="28"/>
          <w:szCs w:val="28"/>
          <w:lang w:val="ru-RU"/>
        </w:rPr>
      </w:pPr>
      <w:r w:rsidRPr="00CC2E02">
        <w:rPr>
          <w:rFonts w:ascii="Times New Roman" w:hAnsi="Times New Roman" w:cs="Times New Roman"/>
          <w:sz w:val="28"/>
          <w:szCs w:val="28"/>
          <w:lang w:val="ru-RU"/>
        </w:rPr>
        <w:t xml:space="preserve">Ежегодно ведется работа по улучшению условий для жизнедеятельности воспитанников, как в помещениях </w:t>
      </w:r>
      <w:r>
        <w:rPr>
          <w:rFonts w:ascii="Times New Roman" w:hAnsi="Times New Roman" w:cs="Times New Roman"/>
          <w:sz w:val="28"/>
          <w:szCs w:val="28"/>
          <w:lang w:val="ru-RU"/>
        </w:rPr>
        <w:t>дошкольных групп</w:t>
      </w:r>
      <w:r w:rsidRPr="00CC2E02">
        <w:rPr>
          <w:rFonts w:ascii="Times New Roman" w:hAnsi="Times New Roman" w:cs="Times New Roman"/>
          <w:sz w:val="28"/>
          <w:szCs w:val="28"/>
          <w:lang w:val="ru-RU"/>
        </w:rPr>
        <w:t>, так и на территории: проводятся косметические  ремонты, происходит замена и обновление мягкого и твердого инвентаря, благоустраиваются и озеленяются  участки и прогулочные зоны.</w:t>
      </w:r>
    </w:p>
    <w:p w:rsidR="00DF0AB4" w:rsidRPr="00CC2E02" w:rsidRDefault="00DF0AB4" w:rsidP="00072A01">
      <w:pPr>
        <w:spacing w:after="0" w:line="200" w:lineRule="atLeast"/>
        <w:ind w:firstLine="709"/>
        <w:jc w:val="both"/>
        <w:rPr>
          <w:rFonts w:ascii="Times New Roman" w:hAnsi="Times New Roman" w:cs="Times New Roman"/>
          <w:sz w:val="28"/>
          <w:szCs w:val="28"/>
          <w:lang w:val="ru-RU"/>
        </w:rPr>
      </w:pPr>
      <w:r w:rsidRPr="00CC2E02">
        <w:rPr>
          <w:rFonts w:ascii="Times New Roman" w:hAnsi="Times New Roman" w:cs="Times New Roman"/>
          <w:sz w:val="28"/>
          <w:szCs w:val="28"/>
          <w:lang w:val="ru-RU"/>
        </w:rPr>
        <w:t xml:space="preserve">Всем детям предоставляются равные возможности проявлять и развивать свои творческие способности. В </w:t>
      </w:r>
      <w:r>
        <w:rPr>
          <w:rFonts w:ascii="Times New Roman" w:hAnsi="Times New Roman" w:cs="Times New Roman"/>
          <w:sz w:val="28"/>
          <w:szCs w:val="28"/>
          <w:lang w:val="ru-RU"/>
        </w:rPr>
        <w:t>детском саду</w:t>
      </w:r>
      <w:r w:rsidRPr="00CC2E02">
        <w:rPr>
          <w:rFonts w:ascii="Times New Roman" w:hAnsi="Times New Roman" w:cs="Times New Roman"/>
          <w:sz w:val="28"/>
          <w:szCs w:val="28"/>
          <w:lang w:val="ru-RU"/>
        </w:rPr>
        <w:t xml:space="preserve"> доброжелательный микроклимат и теплая домашняя обстановка.</w:t>
      </w:r>
    </w:p>
    <w:p w:rsidR="00DF0AB4" w:rsidRPr="00CC2E02" w:rsidRDefault="00DF0AB4" w:rsidP="00072A01">
      <w:pPr>
        <w:widowControl w:val="0"/>
        <w:spacing w:after="0" w:line="200" w:lineRule="atLeast"/>
        <w:ind w:firstLine="708"/>
        <w:jc w:val="both"/>
        <w:rPr>
          <w:rFonts w:ascii="Times New Roman" w:hAnsi="Times New Roman" w:cs="Times New Roman"/>
          <w:sz w:val="28"/>
          <w:szCs w:val="28"/>
          <w:lang w:val="ru-RU"/>
        </w:rPr>
      </w:pPr>
      <w:r w:rsidRPr="00CC2E02">
        <w:rPr>
          <w:rFonts w:ascii="Times New Roman" w:hAnsi="Times New Roman" w:cs="Times New Roman"/>
          <w:sz w:val="28"/>
          <w:szCs w:val="28"/>
          <w:lang w:val="ru-RU"/>
        </w:rPr>
        <w:t xml:space="preserve">Предметное окружение в группах постоянно пополняется и совершенствуется. Каждый ребёнок в обновлённых условиях может найти комфортное место для занятий и отдыха.  Создана необходимая база игрового, демонстрационного и раздаточного материала, наглядно-методических и дидактических  пособий. </w:t>
      </w:r>
    </w:p>
    <w:p w:rsidR="00DF0AB4" w:rsidRPr="00CC2E02" w:rsidRDefault="00DF0AB4" w:rsidP="00072A01">
      <w:pPr>
        <w:spacing w:after="0" w:line="200" w:lineRule="atLeast"/>
        <w:ind w:firstLine="709"/>
        <w:jc w:val="both"/>
        <w:rPr>
          <w:rFonts w:ascii="Times New Roman" w:hAnsi="Times New Roman" w:cs="Times New Roman"/>
          <w:sz w:val="28"/>
          <w:szCs w:val="28"/>
          <w:lang w:val="ru-RU"/>
        </w:rPr>
      </w:pPr>
      <w:r w:rsidRPr="00CC2E02">
        <w:rPr>
          <w:rFonts w:ascii="Times New Roman" w:hAnsi="Times New Roman" w:cs="Times New Roman"/>
          <w:sz w:val="28"/>
          <w:szCs w:val="28"/>
          <w:lang w:val="ru-RU"/>
        </w:rPr>
        <w:t>В рамках разновозрастного взаимодействия осуществляется совместная образовательная деятельность в разных видах детской деятельности: игровой, театральной, литературной, музыкальной, изобразительной, физкультурной.</w:t>
      </w:r>
    </w:p>
    <w:p w:rsidR="00DF0AB4" w:rsidRDefault="00DF0AB4" w:rsidP="00712241">
      <w:pPr>
        <w:widowControl w:val="0"/>
        <w:spacing w:line="200" w:lineRule="atLeast"/>
        <w:ind w:firstLine="708"/>
        <w:jc w:val="both"/>
        <w:rPr>
          <w:rFonts w:ascii="Times New Roman" w:hAnsi="Times New Roman" w:cs="Times New Roman"/>
          <w:sz w:val="28"/>
          <w:szCs w:val="28"/>
          <w:lang w:val="ru-RU"/>
        </w:rPr>
      </w:pPr>
      <w:r w:rsidRPr="00CC2E02">
        <w:rPr>
          <w:rFonts w:ascii="Times New Roman" w:hAnsi="Times New Roman" w:cs="Times New Roman"/>
          <w:sz w:val="28"/>
          <w:szCs w:val="28"/>
          <w:lang w:val="ru-RU"/>
        </w:rPr>
        <w:t xml:space="preserve">Созданные </w:t>
      </w:r>
      <w:r>
        <w:rPr>
          <w:rFonts w:ascii="Times New Roman" w:hAnsi="Times New Roman" w:cs="Times New Roman"/>
          <w:sz w:val="28"/>
          <w:szCs w:val="28"/>
          <w:lang w:val="ru-RU"/>
        </w:rPr>
        <w:t>в детском саду условия</w:t>
      </w:r>
      <w:r w:rsidRPr="00CC2E02">
        <w:rPr>
          <w:rFonts w:ascii="Times New Roman" w:hAnsi="Times New Roman" w:cs="Times New Roman"/>
          <w:sz w:val="28"/>
          <w:szCs w:val="28"/>
          <w:lang w:val="ru-RU"/>
        </w:rPr>
        <w:t xml:space="preserve"> обеспечивают детям чувство психологической защищенности, а также реализацию права каждого на интеллектуальное, физическое и духовное развитие.</w:t>
      </w:r>
    </w:p>
    <w:p w:rsidR="00DF0AB4" w:rsidRPr="003C5928" w:rsidRDefault="00DF0AB4" w:rsidP="00712241">
      <w:pPr>
        <w:pStyle w:val="Bodytext5"/>
        <w:shd w:val="clear" w:color="auto" w:fill="auto"/>
        <w:spacing w:line="240" w:lineRule="auto"/>
        <w:ind w:right="40"/>
        <w:rPr>
          <w:rFonts w:ascii="Times New Roman" w:hAnsi="Times New Roman" w:cs="Times New Roman"/>
          <w:b w:val="0"/>
          <w:bCs w:val="0"/>
          <w:sz w:val="28"/>
          <w:szCs w:val="28"/>
          <w:lang w:val="ru-RU"/>
        </w:rPr>
      </w:pPr>
      <w:r>
        <w:rPr>
          <w:rFonts w:ascii="Times New Roman" w:hAnsi="Times New Roman" w:cs="Times New Roman"/>
          <w:b w:val="0"/>
          <w:bCs w:val="0"/>
          <w:sz w:val="28"/>
          <w:szCs w:val="28"/>
          <w:lang w:val="ru-RU"/>
        </w:rPr>
        <w:t xml:space="preserve">    </w:t>
      </w:r>
      <w:r w:rsidRPr="003C5928">
        <w:rPr>
          <w:rFonts w:ascii="Times New Roman" w:hAnsi="Times New Roman" w:cs="Times New Roman"/>
          <w:b w:val="0"/>
          <w:bCs w:val="0"/>
          <w:sz w:val="28"/>
          <w:szCs w:val="28"/>
          <w:lang w:val="ru-RU"/>
        </w:rPr>
        <w:t xml:space="preserve">Для </w:t>
      </w:r>
      <w:r>
        <w:rPr>
          <w:rFonts w:ascii="Times New Roman" w:hAnsi="Times New Roman" w:cs="Times New Roman"/>
          <w:b w:val="0"/>
          <w:bCs w:val="0"/>
          <w:sz w:val="28"/>
          <w:szCs w:val="28"/>
          <w:lang w:val="ru-RU"/>
        </w:rPr>
        <w:t>детского сада</w:t>
      </w:r>
      <w:r w:rsidRPr="003C5928">
        <w:rPr>
          <w:rFonts w:ascii="Times New Roman" w:hAnsi="Times New Roman" w:cs="Times New Roman"/>
          <w:b w:val="0"/>
          <w:bCs w:val="0"/>
          <w:sz w:val="28"/>
          <w:szCs w:val="28"/>
          <w:lang w:val="ru-RU"/>
        </w:rPr>
        <w:t xml:space="preserve"> пребывания детей (10</w:t>
      </w:r>
      <w:r>
        <w:rPr>
          <w:rFonts w:ascii="Times New Roman" w:hAnsi="Times New Roman" w:cs="Times New Roman"/>
          <w:b w:val="0"/>
          <w:bCs w:val="0"/>
          <w:sz w:val="28"/>
          <w:szCs w:val="28"/>
          <w:lang w:val="ru-RU"/>
        </w:rPr>
        <w:t xml:space="preserve"> </w:t>
      </w:r>
      <w:r w:rsidRPr="003C5928">
        <w:rPr>
          <w:rFonts w:ascii="Times New Roman" w:hAnsi="Times New Roman" w:cs="Times New Roman"/>
          <w:b w:val="0"/>
          <w:bCs w:val="0"/>
          <w:sz w:val="28"/>
          <w:szCs w:val="28"/>
          <w:lang w:val="ru-RU"/>
        </w:rPr>
        <w:t>часов) предусматривается следующий набор помещений и мест:</w:t>
      </w:r>
    </w:p>
    <w:p w:rsidR="00DF0AB4" w:rsidRPr="003C5928" w:rsidRDefault="00DF0AB4" w:rsidP="006F2633">
      <w:pPr>
        <w:pStyle w:val="Bodytext5"/>
        <w:shd w:val="clear" w:color="auto" w:fill="auto"/>
        <w:tabs>
          <w:tab w:val="left" w:pos="600"/>
        </w:tabs>
        <w:spacing w:line="240" w:lineRule="auto"/>
        <w:ind w:right="40"/>
        <w:rPr>
          <w:rFonts w:ascii="Times New Roman" w:hAnsi="Times New Roman" w:cs="Times New Roman"/>
          <w:b w:val="0"/>
          <w:bCs w:val="0"/>
          <w:sz w:val="28"/>
          <w:szCs w:val="28"/>
          <w:lang w:val="ru-RU"/>
        </w:rPr>
      </w:pPr>
      <w:r w:rsidRPr="003C5928">
        <w:rPr>
          <w:rFonts w:ascii="Times New Roman" w:hAnsi="Times New Roman" w:cs="Times New Roman"/>
          <w:b w:val="0"/>
          <w:bCs w:val="0"/>
          <w:sz w:val="28"/>
          <w:szCs w:val="28"/>
          <w:lang w:val="ru-RU"/>
        </w:rPr>
        <w:t>- место (помещение), оборудованное шкафчиками и вешалками для верхней одежды и полками для обуви;</w:t>
      </w:r>
    </w:p>
    <w:p w:rsidR="00DF0AB4" w:rsidRPr="003C5928" w:rsidRDefault="00DF0AB4" w:rsidP="006F2633">
      <w:pPr>
        <w:pStyle w:val="Bodytext5"/>
        <w:shd w:val="clear" w:color="auto" w:fill="auto"/>
        <w:tabs>
          <w:tab w:val="left" w:pos="600"/>
        </w:tabs>
        <w:spacing w:line="240" w:lineRule="auto"/>
        <w:rPr>
          <w:rFonts w:ascii="Times New Roman" w:hAnsi="Times New Roman" w:cs="Times New Roman"/>
          <w:b w:val="0"/>
          <w:bCs w:val="0"/>
          <w:sz w:val="28"/>
          <w:szCs w:val="28"/>
          <w:lang w:val="ru-RU"/>
        </w:rPr>
      </w:pPr>
      <w:r w:rsidRPr="003C5928">
        <w:rPr>
          <w:rFonts w:ascii="Times New Roman" w:hAnsi="Times New Roman" w:cs="Times New Roman"/>
          <w:b w:val="0"/>
          <w:bCs w:val="0"/>
          <w:sz w:val="28"/>
          <w:szCs w:val="28"/>
          <w:lang w:val="ru-RU"/>
        </w:rPr>
        <w:t>- игровая комната для проведения занятий, игр;</w:t>
      </w:r>
    </w:p>
    <w:p w:rsidR="00DF0AB4" w:rsidRPr="003C5928" w:rsidRDefault="00DF0AB4" w:rsidP="006F2633">
      <w:pPr>
        <w:pStyle w:val="Bodytext5"/>
        <w:shd w:val="clear" w:color="auto" w:fill="auto"/>
        <w:tabs>
          <w:tab w:val="left" w:pos="600"/>
        </w:tabs>
        <w:spacing w:line="240" w:lineRule="auto"/>
        <w:rPr>
          <w:rFonts w:ascii="Times New Roman" w:hAnsi="Times New Roman" w:cs="Times New Roman"/>
          <w:b w:val="0"/>
          <w:bCs w:val="0"/>
          <w:sz w:val="28"/>
          <w:szCs w:val="28"/>
          <w:lang w:val="ru-RU"/>
        </w:rPr>
      </w:pPr>
      <w:r w:rsidRPr="003C5928">
        <w:rPr>
          <w:rFonts w:ascii="Times New Roman" w:hAnsi="Times New Roman" w:cs="Times New Roman"/>
          <w:b w:val="0"/>
          <w:bCs w:val="0"/>
          <w:sz w:val="28"/>
          <w:szCs w:val="28"/>
          <w:lang w:val="ru-RU"/>
        </w:rPr>
        <w:t>- помещение  для сна;</w:t>
      </w:r>
    </w:p>
    <w:p w:rsidR="00DF0AB4" w:rsidRPr="003C5928" w:rsidRDefault="00DF0AB4" w:rsidP="006F2633">
      <w:pPr>
        <w:pStyle w:val="Bodytext5"/>
        <w:shd w:val="clear" w:color="auto" w:fill="auto"/>
        <w:tabs>
          <w:tab w:val="left" w:pos="600"/>
        </w:tabs>
        <w:spacing w:line="240" w:lineRule="auto"/>
        <w:ind w:right="40"/>
        <w:rPr>
          <w:rFonts w:ascii="Times New Roman" w:hAnsi="Times New Roman" w:cs="Times New Roman"/>
          <w:b w:val="0"/>
          <w:bCs w:val="0"/>
          <w:sz w:val="28"/>
          <w:szCs w:val="28"/>
          <w:lang w:val="ru-RU"/>
        </w:rPr>
      </w:pPr>
      <w:r w:rsidRPr="003C5928">
        <w:rPr>
          <w:rFonts w:ascii="Times New Roman" w:hAnsi="Times New Roman" w:cs="Times New Roman"/>
          <w:b w:val="0"/>
          <w:bCs w:val="0"/>
          <w:sz w:val="28"/>
          <w:szCs w:val="28"/>
          <w:lang w:val="ru-RU"/>
        </w:rPr>
        <w:t>- помещение для  мытья и хранения посуды, разделочного инвентаря и столовых приборов;</w:t>
      </w:r>
    </w:p>
    <w:p w:rsidR="00DF0AB4" w:rsidRPr="003C5928" w:rsidRDefault="00DF0AB4" w:rsidP="006F2633">
      <w:pPr>
        <w:pStyle w:val="Bodytext5"/>
        <w:shd w:val="clear" w:color="auto" w:fill="auto"/>
        <w:tabs>
          <w:tab w:val="left" w:pos="600"/>
        </w:tabs>
        <w:spacing w:line="240" w:lineRule="auto"/>
        <w:ind w:right="40"/>
        <w:rPr>
          <w:rFonts w:ascii="Times New Roman" w:hAnsi="Times New Roman" w:cs="Times New Roman"/>
          <w:sz w:val="28"/>
          <w:szCs w:val="28"/>
          <w:lang w:val="ru-RU"/>
        </w:rPr>
      </w:pPr>
      <w:r w:rsidRPr="003C5928">
        <w:rPr>
          <w:rFonts w:ascii="Times New Roman" w:hAnsi="Times New Roman" w:cs="Times New Roman"/>
          <w:b w:val="0"/>
          <w:bCs w:val="0"/>
          <w:sz w:val="28"/>
          <w:szCs w:val="28"/>
          <w:lang w:val="ru-RU"/>
        </w:rPr>
        <w:t>- место в игровой комнате  для приема пищи детьми;</w:t>
      </w:r>
    </w:p>
    <w:p w:rsidR="00DF0AB4" w:rsidRPr="003C5928" w:rsidRDefault="00DF0AB4" w:rsidP="006F2633">
      <w:pPr>
        <w:pStyle w:val="Bodytext5"/>
        <w:shd w:val="clear" w:color="auto" w:fill="auto"/>
        <w:tabs>
          <w:tab w:val="left" w:pos="600"/>
        </w:tabs>
        <w:spacing w:line="240" w:lineRule="auto"/>
        <w:ind w:right="40"/>
        <w:rPr>
          <w:rFonts w:ascii="Times New Roman" w:hAnsi="Times New Roman" w:cs="Times New Roman"/>
          <w:b w:val="0"/>
          <w:bCs w:val="0"/>
          <w:sz w:val="28"/>
          <w:szCs w:val="28"/>
          <w:lang w:val="ru-RU"/>
        </w:rPr>
      </w:pPr>
      <w:r w:rsidRPr="003C5928">
        <w:rPr>
          <w:rFonts w:ascii="Times New Roman" w:hAnsi="Times New Roman" w:cs="Times New Roman"/>
          <w:sz w:val="28"/>
          <w:szCs w:val="28"/>
          <w:lang w:val="ru-RU"/>
        </w:rPr>
        <w:t xml:space="preserve">- </w:t>
      </w:r>
      <w:r w:rsidRPr="003C5928">
        <w:rPr>
          <w:rFonts w:ascii="Times New Roman" w:hAnsi="Times New Roman" w:cs="Times New Roman"/>
          <w:b w:val="0"/>
          <w:bCs w:val="0"/>
          <w:sz w:val="28"/>
          <w:szCs w:val="28"/>
          <w:lang w:val="ru-RU"/>
        </w:rPr>
        <w:t>место для организации питьевого режима;</w:t>
      </w:r>
    </w:p>
    <w:p w:rsidR="00DF0AB4" w:rsidRPr="003C5928" w:rsidRDefault="00DF0AB4" w:rsidP="006F2633">
      <w:pPr>
        <w:pStyle w:val="Bodytext5"/>
        <w:shd w:val="clear" w:color="auto" w:fill="auto"/>
        <w:tabs>
          <w:tab w:val="left" w:pos="600"/>
        </w:tabs>
        <w:spacing w:line="240" w:lineRule="auto"/>
        <w:rPr>
          <w:rFonts w:ascii="Times New Roman" w:hAnsi="Times New Roman" w:cs="Times New Roman"/>
          <w:b w:val="0"/>
          <w:bCs w:val="0"/>
          <w:sz w:val="28"/>
          <w:szCs w:val="28"/>
          <w:lang w:val="ru-RU"/>
        </w:rPr>
      </w:pPr>
      <w:r w:rsidRPr="003C5928">
        <w:rPr>
          <w:rFonts w:ascii="Times New Roman" w:hAnsi="Times New Roman" w:cs="Times New Roman"/>
          <w:b w:val="0"/>
          <w:bCs w:val="0"/>
          <w:sz w:val="28"/>
          <w:szCs w:val="28"/>
          <w:lang w:val="ru-RU"/>
        </w:rPr>
        <w:t>- туалет;</w:t>
      </w:r>
    </w:p>
    <w:p w:rsidR="00DF0AB4" w:rsidRPr="003C5928" w:rsidRDefault="00DF0AB4" w:rsidP="006F2633">
      <w:pPr>
        <w:pStyle w:val="Bodytext5"/>
        <w:shd w:val="clear" w:color="auto" w:fill="auto"/>
        <w:tabs>
          <w:tab w:val="left" w:pos="600"/>
        </w:tabs>
        <w:spacing w:line="240" w:lineRule="auto"/>
        <w:rPr>
          <w:rFonts w:ascii="Times New Roman" w:hAnsi="Times New Roman" w:cs="Times New Roman"/>
          <w:b w:val="0"/>
          <w:bCs w:val="0"/>
          <w:sz w:val="28"/>
          <w:szCs w:val="28"/>
          <w:lang w:val="ru-RU"/>
        </w:rPr>
      </w:pPr>
      <w:r w:rsidRPr="003C5928">
        <w:rPr>
          <w:rFonts w:ascii="Times New Roman" w:hAnsi="Times New Roman" w:cs="Times New Roman"/>
          <w:b w:val="0"/>
          <w:bCs w:val="0"/>
          <w:sz w:val="28"/>
          <w:szCs w:val="28"/>
          <w:lang w:val="ru-RU"/>
        </w:rPr>
        <w:t>- умывальная комната.</w:t>
      </w:r>
    </w:p>
    <w:p w:rsidR="00DF0AB4" w:rsidRPr="003C5928" w:rsidRDefault="00DF0AB4" w:rsidP="006F2633">
      <w:pPr>
        <w:pStyle w:val="Bodytext5"/>
        <w:shd w:val="clear" w:color="auto" w:fill="auto"/>
        <w:spacing w:line="240" w:lineRule="auto"/>
        <w:ind w:right="40" w:firstLine="720"/>
        <w:rPr>
          <w:rFonts w:ascii="Times New Roman" w:hAnsi="Times New Roman" w:cs="Times New Roman"/>
          <w:b w:val="0"/>
          <w:bCs w:val="0"/>
          <w:sz w:val="28"/>
          <w:szCs w:val="28"/>
          <w:lang w:val="ru-RU"/>
        </w:rPr>
      </w:pPr>
      <w:r w:rsidRPr="003C5928">
        <w:rPr>
          <w:rFonts w:ascii="Times New Roman" w:hAnsi="Times New Roman" w:cs="Times New Roman"/>
          <w:b w:val="0"/>
          <w:bCs w:val="0"/>
          <w:sz w:val="28"/>
          <w:szCs w:val="28"/>
          <w:lang w:val="ru-RU"/>
        </w:rPr>
        <w:t xml:space="preserve"> Развивающая предметно-пространственная среда в группов</w:t>
      </w:r>
      <w:r>
        <w:rPr>
          <w:rFonts w:ascii="Times New Roman" w:hAnsi="Times New Roman" w:cs="Times New Roman"/>
          <w:b w:val="0"/>
          <w:bCs w:val="0"/>
          <w:sz w:val="28"/>
          <w:szCs w:val="28"/>
          <w:lang w:val="ru-RU"/>
        </w:rPr>
        <w:t>ой</w:t>
      </w:r>
      <w:r w:rsidRPr="003C5928">
        <w:rPr>
          <w:rFonts w:ascii="Times New Roman" w:hAnsi="Times New Roman" w:cs="Times New Roman"/>
          <w:b w:val="0"/>
          <w:bCs w:val="0"/>
          <w:sz w:val="28"/>
          <w:szCs w:val="28"/>
          <w:lang w:val="ru-RU"/>
        </w:rPr>
        <w:t xml:space="preserve"> комнат</w:t>
      </w:r>
      <w:r>
        <w:rPr>
          <w:rFonts w:ascii="Times New Roman" w:hAnsi="Times New Roman" w:cs="Times New Roman"/>
          <w:b w:val="0"/>
          <w:bCs w:val="0"/>
          <w:sz w:val="28"/>
          <w:szCs w:val="28"/>
          <w:lang w:val="ru-RU"/>
        </w:rPr>
        <w:t>е</w:t>
      </w:r>
      <w:r w:rsidRPr="003C5928">
        <w:rPr>
          <w:rFonts w:ascii="Times New Roman" w:hAnsi="Times New Roman" w:cs="Times New Roman"/>
          <w:b w:val="0"/>
          <w:bCs w:val="0"/>
          <w:sz w:val="28"/>
          <w:szCs w:val="28"/>
          <w:lang w:val="ru-RU"/>
        </w:rPr>
        <w:t xml:space="preserve"> содержательно-насыщенная, трансформируемая, полифункциональная, вариативная, доступна и безопасна.</w:t>
      </w:r>
    </w:p>
    <w:p w:rsidR="00DF0AB4" w:rsidRPr="003C5928" w:rsidRDefault="00DF0AB4" w:rsidP="006F2633">
      <w:pPr>
        <w:pStyle w:val="Bodytext5"/>
        <w:shd w:val="clear" w:color="auto" w:fill="auto"/>
        <w:spacing w:line="240" w:lineRule="auto"/>
        <w:ind w:right="40" w:firstLine="720"/>
        <w:rPr>
          <w:rFonts w:ascii="Times New Roman" w:hAnsi="Times New Roman" w:cs="Times New Roman"/>
          <w:b w:val="0"/>
          <w:bCs w:val="0"/>
          <w:sz w:val="28"/>
          <w:szCs w:val="28"/>
          <w:lang w:val="ru-RU"/>
        </w:rPr>
      </w:pPr>
      <w:r w:rsidRPr="003C5928">
        <w:rPr>
          <w:rFonts w:ascii="Times New Roman" w:hAnsi="Times New Roman" w:cs="Times New Roman"/>
          <w:b w:val="0"/>
          <w:bCs w:val="0"/>
          <w:sz w:val="28"/>
          <w:szCs w:val="28"/>
          <w:lang w:val="ru-RU"/>
        </w:rPr>
        <w:t>Организация образовательного пространства и разнообразие ма</w:t>
      </w:r>
      <w:r w:rsidRPr="003C5928">
        <w:rPr>
          <w:rFonts w:ascii="Times New Roman" w:hAnsi="Times New Roman" w:cs="Times New Roman"/>
          <w:b w:val="0"/>
          <w:bCs w:val="0"/>
          <w:sz w:val="28"/>
          <w:szCs w:val="28"/>
          <w:lang w:val="ru-RU"/>
        </w:rPr>
        <w:softHyphen/>
        <w:t>териалов, оборудования и инвентаря (в здании и на участке) обеспечива</w:t>
      </w:r>
      <w:r>
        <w:rPr>
          <w:rFonts w:ascii="Times New Roman" w:hAnsi="Times New Roman" w:cs="Times New Roman"/>
          <w:b w:val="0"/>
          <w:bCs w:val="0"/>
          <w:sz w:val="28"/>
          <w:szCs w:val="28"/>
          <w:lang w:val="ru-RU"/>
        </w:rPr>
        <w:t>ет</w:t>
      </w:r>
      <w:r w:rsidRPr="003C5928">
        <w:rPr>
          <w:rFonts w:ascii="Times New Roman" w:hAnsi="Times New Roman" w:cs="Times New Roman"/>
          <w:b w:val="0"/>
          <w:bCs w:val="0"/>
          <w:sz w:val="28"/>
          <w:szCs w:val="28"/>
          <w:lang w:val="ru-RU"/>
        </w:rPr>
        <w:t>:</w:t>
      </w:r>
    </w:p>
    <w:p w:rsidR="00DF0AB4" w:rsidRPr="003C5928" w:rsidRDefault="00DF0AB4" w:rsidP="006F2633">
      <w:pPr>
        <w:pStyle w:val="Bodytext5"/>
        <w:shd w:val="clear" w:color="auto" w:fill="auto"/>
        <w:tabs>
          <w:tab w:val="left" w:pos="600"/>
        </w:tabs>
        <w:spacing w:line="240" w:lineRule="auto"/>
        <w:ind w:right="40"/>
        <w:rPr>
          <w:rFonts w:ascii="Times New Roman" w:hAnsi="Times New Roman" w:cs="Times New Roman"/>
          <w:b w:val="0"/>
          <w:bCs w:val="0"/>
          <w:sz w:val="28"/>
          <w:szCs w:val="28"/>
          <w:lang w:val="ru-RU"/>
        </w:rPr>
      </w:pPr>
      <w:r w:rsidRPr="003C5928">
        <w:rPr>
          <w:rFonts w:ascii="Times New Roman" w:hAnsi="Times New Roman" w:cs="Times New Roman"/>
          <w:b w:val="0"/>
          <w:bCs w:val="0"/>
          <w:sz w:val="28"/>
          <w:szCs w:val="28"/>
          <w:lang w:val="ru-RU"/>
        </w:rPr>
        <w:t>- игровую, познавательную, исследовательскую и творческую актив</w:t>
      </w:r>
      <w:r w:rsidRPr="003C5928">
        <w:rPr>
          <w:rFonts w:ascii="Times New Roman" w:hAnsi="Times New Roman" w:cs="Times New Roman"/>
          <w:b w:val="0"/>
          <w:bCs w:val="0"/>
          <w:sz w:val="28"/>
          <w:szCs w:val="28"/>
          <w:lang w:val="ru-RU"/>
        </w:rPr>
        <w:softHyphen/>
        <w:t>ность всех воспитанников, экспериментирование с доступными детям материалами (в том числе с песком и водой);</w:t>
      </w:r>
    </w:p>
    <w:p w:rsidR="00DF0AB4" w:rsidRPr="003C5928" w:rsidRDefault="00DF0AB4" w:rsidP="006F2633">
      <w:pPr>
        <w:pStyle w:val="Bodytext5"/>
        <w:shd w:val="clear" w:color="auto" w:fill="auto"/>
        <w:tabs>
          <w:tab w:val="left" w:pos="600"/>
        </w:tabs>
        <w:spacing w:line="240" w:lineRule="auto"/>
        <w:ind w:right="40"/>
        <w:rPr>
          <w:rFonts w:ascii="Times New Roman" w:hAnsi="Times New Roman" w:cs="Times New Roman"/>
          <w:b w:val="0"/>
          <w:bCs w:val="0"/>
          <w:sz w:val="28"/>
          <w:szCs w:val="28"/>
          <w:lang w:val="ru-RU"/>
        </w:rPr>
      </w:pPr>
      <w:r w:rsidRPr="003C5928">
        <w:rPr>
          <w:rFonts w:ascii="Times New Roman" w:hAnsi="Times New Roman" w:cs="Times New Roman"/>
          <w:b w:val="0"/>
          <w:bCs w:val="0"/>
          <w:sz w:val="28"/>
          <w:szCs w:val="28"/>
          <w:lang w:val="ru-RU"/>
        </w:rPr>
        <w:lastRenderedPageBreak/>
        <w:t>-двигательную активность, в том числе развитие крупной и мелкой моторики, участие в подвижных играх и соревнованиях;</w:t>
      </w:r>
    </w:p>
    <w:p w:rsidR="00DF0AB4" w:rsidRPr="003C5928" w:rsidRDefault="00DF0AB4" w:rsidP="006F2633">
      <w:pPr>
        <w:pStyle w:val="Bodytext5"/>
        <w:shd w:val="clear" w:color="auto" w:fill="auto"/>
        <w:tabs>
          <w:tab w:val="left" w:pos="600"/>
        </w:tabs>
        <w:spacing w:line="240" w:lineRule="auto"/>
        <w:ind w:right="40"/>
        <w:rPr>
          <w:rFonts w:ascii="Times New Roman" w:hAnsi="Times New Roman" w:cs="Times New Roman"/>
          <w:b w:val="0"/>
          <w:sz w:val="28"/>
          <w:szCs w:val="28"/>
          <w:lang w:val="ru-RU"/>
        </w:rPr>
      </w:pPr>
      <w:r w:rsidRPr="003C5928">
        <w:rPr>
          <w:rFonts w:ascii="Times New Roman" w:hAnsi="Times New Roman" w:cs="Times New Roman"/>
          <w:b w:val="0"/>
          <w:bCs w:val="0"/>
          <w:sz w:val="28"/>
          <w:szCs w:val="28"/>
          <w:lang w:val="ru-RU"/>
        </w:rPr>
        <w:t>- эмоциональное благополучие детей во взаимодействии с пред</w:t>
      </w:r>
      <w:r w:rsidRPr="003C5928">
        <w:rPr>
          <w:rFonts w:ascii="Times New Roman" w:hAnsi="Times New Roman" w:cs="Times New Roman"/>
          <w:b w:val="0"/>
          <w:bCs w:val="0"/>
          <w:sz w:val="28"/>
          <w:szCs w:val="28"/>
          <w:lang w:val="ru-RU"/>
        </w:rPr>
        <w:softHyphen/>
        <w:t>метно-пространственным окружением;</w:t>
      </w:r>
    </w:p>
    <w:p w:rsidR="00DF0AB4" w:rsidRPr="003C5928" w:rsidRDefault="00DF0AB4" w:rsidP="006F2633">
      <w:pPr>
        <w:pStyle w:val="Bodytext5"/>
        <w:shd w:val="clear" w:color="auto" w:fill="auto"/>
        <w:tabs>
          <w:tab w:val="left" w:pos="600"/>
          <w:tab w:val="left" w:pos="8925"/>
        </w:tabs>
        <w:spacing w:line="240" w:lineRule="auto"/>
        <w:rPr>
          <w:rFonts w:ascii="Times New Roman" w:hAnsi="Times New Roman" w:cs="Times New Roman"/>
          <w:sz w:val="28"/>
          <w:szCs w:val="28"/>
          <w:lang w:val="ru-RU"/>
        </w:rPr>
      </w:pPr>
      <w:r w:rsidRPr="003C5928">
        <w:rPr>
          <w:rFonts w:ascii="Times New Roman" w:hAnsi="Times New Roman" w:cs="Times New Roman"/>
          <w:b w:val="0"/>
          <w:sz w:val="28"/>
          <w:szCs w:val="28"/>
          <w:lang w:val="ru-RU"/>
        </w:rPr>
        <w:t>- возможность самовыражения детей.</w:t>
      </w:r>
    </w:p>
    <w:p w:rsidR="00DF0AB4" w:rsidRPr="006F2633" w:rsidRDefault="00DF0AB4" w:rsidP="006F2633">
      <w:pPr>
        <w:widowControl w:val="0"/>
        <w:shd w:val="clear" w:color="auto" w:fill="FFFFFF"/>
        <w:tabs>
          <w:tab w:val="left" w:pos="-57"/>
          <w:tab w:val="center" w:pos="5037"/>
        </w:tabs>
        <w:autoSpaceDE w:val="0"/>
        <w:spacing w:after="0" w:line="240" w:lineRule="auto"/>
        <w:ind w:firstLine="720"/>
        <w:jc w:val="both"/>
        <w:rPr>
          <w:sz w:val="28"/>
          <w:szCs w:val="28"/>
          <w:lang w:val="ru-RU"/>
        </w:rPr>
      </w:pPr>
      <w:r>
        <w:rPr>
          <w:rFonts w:ascii="Times New Roman" w:hAnsi="Times New Roman" w:cs="Times New Roman"/>
          <w:sz w:val="28"/>
          <w:szCs w:val="28"/>
          <w:lang w:val="ru-RU"/>
        </w:rPr>
        <w:t xml:space="preserve">В детском саду </w:t>
      </w:r>
      <w:r w:rsidRPr="006F2633">
        <w:rPr>
          <w:rFonts w:ascii="Times New Roman" w:hAnsi="Times New Roman" w:cs="Times New Roman"/>
          <w:sz w:val="28"/>
          <w:szCs w:val="28"/>
          <w:lang w:val="ru-RU"/>
        </w:rPr>
        <w:t xml:space="preserve"> имеется:</w:t>
      </w:r>
      <w:r w:rsidRPr="006F2633">
        <w:rPr>
          <w:rFonts w:ascii="Times New Roman" w:hAnsi="Times New Roman" w:cs="Times New Roman"/>
          <w:sz w:val="28"/>
          <w:szCs w:val="28"/>
          <w:lang w:val="ru-RU"/>
        </w:rPr>
        <w:tab/>
      </w:r>
    </w:p>
    <w:p w:rsidR="00DF0AB4" w:rsidRDefault="00DF0AB4" w:rsidP="006A2D7E">
      <w:pPr>
        <w:pStyle w:val="af"/>
        <w:numPr>
          <w:ilvl w:val="0"/>
          <w:numId w:val="3"/>
        </w:numPr>
        <w:ind w:left="0" w:firstLine="720"/>
        <w:jc w:val="both"/>
        <w:rPr>
          <w:b w:val="0"/>
          <w:sz w:val="28"/>
          <w:szCs w:val="28"/>
        </w:rPr>
      </w:pPr>
      <w:r>
        <w:rPr>
          <w:b w:val="0"/>
          <w:sz w:val="28"/>
          <w:szCs w:val="28"/>
        </w:rPr>
        <w:t xml:space="preserve"> Музыкальный  центр, развивающие и обучающие  игры, кукольный театр,  костюмы для театрализованной деятельности;</w:t>
      </w:r>
    </w:p>
    <w:p w:rsidR="00DF0AB4" w:rsidRDefault="00DF0AB4" w:rsidP="006A2D7E">
      <w:pPr>
        <w:pStyle w:val="af"/>
        <w:numPr>
          <w:ilvl w:val="0"/>
          <w:numId w:val="3"/>
        </w:numPr>
        <w:ind w:left="0" w:firstLine="720"/>
        <w:jc w:val="both"/>
        <w:rPr>
          <w:b w:val="0"/>
          <w:sz w:val="28"/>
          <w:szCs w:val="28"/>
        </w:rPr>
      </w:pPr>
      <w:r>
        <w:rPr>
          <w:b w:val="0"/>
          <w:sz w:val="28"/>
          <w:szCs w:val="28"/>
        </w:rPr>
        <w:t xml:space="preserve">Спортивный зал; здесь находится необходимый спортивный инвентарь: обручи, шведская стенка, гимнастические скамьи, баскетбольное  кольцо,  скакалки,   мячи разного размера.  </w:t>
      </w:r>
    </w:p>
    <w:p w:rsidR="00DF0AB4" w:rsidRDefault="00DF0AB4" w:rsidP="006A2D7E">
      <w:pPr>
        <w:pStyle w:val="af"/>
        <w:numPr>
          <w:ilvl w:val="0"/>
          <w:numId w:val="3"/>
        </w:numPr>
        <w:ind w:left="0" w:firstLine="720"/>
        <w:jc w:val="both"/>
        <w:rPr>
          <w:b w:val="0"/>
          <w:sz w:val="28"/>
          <w:szCs w:val="28"/>
        </w:rPr>
      </w:pPr>
      <w:r>
        <w:rPr>
          <w:b w:val="0"/>
          <w:sz w:val="28"/>
          <w:szCs w:val="28"/>
        </w:rPr>
        <w:t>имеются все необходимые материалы для организации продуктивной деятельности детей; выставка предметов декоративно-прикладного творчества, мини-музей «Русская изба»</w:t>
      </w:r>
      <w:proofErr w:type="gramStart"/>
      <w:r>
        <w:rPr>
          <w:b w:val="0"/>
          <w:sz w:val="28"/>
          <w:szCs w:val="28"/>
        </w:rPr>
        <w:t xml:space="preserve"> ;</w:t>
      </w:r>
      <w:proofErr w:type="gramEnd"/>
    </w:p>
    <w:p w:rsidR="00DF0AB4" w:rsidRDefault="00DF0AB4" w:rsidP="00AD4607">
      <w:pPr>
        <w:pStyle w:val="af"/>
        <w:jc w:val="both"/>
        <w:rPr>
          <w:sz w:val="28"/>
          <w:szCs w:val="28"/>
        </w:rPr>
      </w:pPr>
      <w:r>
        <w:rPr>
          <w:b w:val="0"/>
          <w:sz w:val="28"/>
          <w:szCs w:val="28"/>
        </w:rPr>
        <w:t xml:space="preserve">     </w:t>
      </w:r>
    </w:p>
    <w:p w:rsidR="00DF0AB4" w:rsidRPr="006F2633" w:rsidRDefault="00DF0AB4" w:rsidP="006F2633">
      <w:pPr>
        <w:spacing w:after="0" w:line="240" w:lineRule="auto"/>
        <w:ind w:right="202" w:firstLine="720"/>
        <w:jc w:val="both"/>
        <w:rPr>
          <w:rFonts w:ascii="Times New Roman" w:hAnsi="Times New Roman" w:cs="Times New Roman"/>
          <w:sz w:val="28"/>
          <w:szCs w:val="28"/>
          <w:lang w:val="ru-RU"/>
        </w:rPr>
      </w:pPr>
      <w:r w:rsidRPr="006F2633">
        <w:rPr>
          <w:rFonts w:ascii="Times New Roman" w:hAnsi="Times New Roman" w:cs="Times New Roman"/>
          <w:sz w:val="28"/>
          <w:szCs w:val="28"/>
          <w:lang w:val="ru-RU"/>
        </w:rPr>
        <w:t xml:space="preserve">На территории </w:t>
      </w:r>
      <w:r>
        <w:rPr>
          <w:rFonts w:ascii="Times New Roman" w:hAnsi="Times New Roman" w:cs="Times New Roman"/>
          <w:sz w:val="28"/>
          <w:szCs w:val="28"/>
          <w:lang w:val="ru-RU"/>
        </w:rPr>
        <w:t xml:space="preserve">структурного подразделения </w:t>
      </w:r>
      <w:r w:rsidRPr="006F2633">
        <w:rPr>
          <w:rFonts w:ascii="Times New Roman" w:hAnsi="Times New Roman" w:cs="Times New Roman"/>
          <w:sz w:val="28"/>
          <w:szCs w:val="28"/>
          <w:lang w:val="ru-RU"/>
        </w:rPr>
        <w:t>МБОУ «</w:t>
      </w:r>
      <w:proofErr w:type="spellStart"/>
      <w:r>
        <w:rPr>
          <w:rFonts w:ascii="Times New Roman" w:hAnsi="Times New Roman" w:cs="Times New Roman"/>
          <w:sz w:val="28"/>
          <w:szCs w:val="28"/>
          <w:lang w:val="ru-RU"/>
        </w:rPr>
        <w:t>Ясеновская</w:t>
      </w:r>
      <w:proofErr w:type="spellEnd"/>
      <w:r>
        <w:rPr>
          <w:rFonts w:ascii="Times New Roman" w:hAnsi="Times New Roman" w:cs="Times New Roman"/>
          <w:sz w:val="28"/>
          <w:szCs w:val="28"/>
          <w:lang w:val="ru-RU"/>
        </w:rPr>
        <w:t xml:space="preserve"> средняя</w:t>
      </w:r>
      <w:r w:rsidRPr="00FC032E">
        <w:rPr>
          <w:rFonts w:ascii="Times New Roman" w:hAnsi="Times New Roman" w:cs="Times New Roman"/>
          <w:sz w:val="28"/>
          <w:szCs w:val="28"/>
          <w:lang w:val="ru-RU"/>
        </w:rPr>
        <w:t xml:space="preserve"> общеобразовательная</w:t>
      </w:r>
      <w:r>
        <w:rPr>
          <w:rFonts w:ascii="Times New Roman" w:hAnsi="Times New Roman" w:cs="Times New Roman"/>
          <w:sz w:val="28"/>
          <w:szCs w:val="28"/>
          <w:lang w:val="ru-RU"/>
        </w:rPr>
        <w:t xml:space="preserve"> школа</w:t>
      </w:r>
      <w:r w:rsidRPr="006F2633">
        <w:rPr>
          <w:rFonts w:ascii="Times New Roman" w:hAnsi="Times New Roman" w:cs="Times New Roman"/>
          <w:sz w:val="28"/>
          <w:szCs w:val="28"/>
          <w:lang w:val="ru-RU"/>
        </w:rPr>
        <w:t>»</w:t>
      </w:r>
      <w:r>
        <w:rPr>
          <w:rFonts w:ascii="Times New Roman" w:hAnsi="Times New Roman" w:cs="Times New Roman"/>
          <w:sz w:val="28"/>
          <w:szCs w:val="28"/>
          <w:lang w:val="ru-RU"/>
        </w:rPr>
        <w:t xml:space="preserve"> - «Детский сад</w:t>
      </w:r>
      <w:r w:rsidRPr="006F2633">
        <w:rPr>
          <w:rFonts w:ascii="Times New Roman" w:hAnsi="Times New Roman" w:cs="Times New Roman"/>
          <w:sz w:val="28"/>
          <w:szCs w:val="28"/>
          <w:lang w:val="ru-RU"/>
        </w:rPr>
        <w:t xml:space="preserve"> находятся:</w:t>
      </w:r>
    </w:p>
    <w:p w:rsidR="00DF0AB4" w:rsidRPr="006F2633" w:rsidRDefault="00DF0AB4" w:rsidP="006A2D7E">
      <w:pPr>
        <w:numPr>
          <w:ilvl w:val="0"/>
          <w:numId w:val="2"/>
        </w:numPr>
        <w:suppressAutoHyphens/>
        <w:spacing w:after="0" w:line="240" w:lineRule="auto"/>
        <w:ind w:left="0" w:firstLine="720"/>
        <w:jc w:val="both"/>
        <w:rPr>
          <w:rFonts w:ascii="Times New Roman" w:hAnsi="Times New Roman" w:cs="Times New Roman"/>
          <w:sz w:val="28"/>
          <w:szCs w:val="28"/>
          <w:lang w:val="ru-RU"/>
        </w:rPr>
      </w:pPr>
      <w:r w:rsidRPr="006F2633">
        <w:rPr>
          <w:rFonts w:ascii="Times New Roman" w:hAnsi="Times New Roman" w:cs="Times New Roman"/>
          <w:sz w:val="28"/>
          <w:szCs w:val="28"/>
          <w:lang w:val="ru-RU"/>
        </w:rPr>
        <w:t xml:space="preserve">игровые площадки со спортивно-игровыми конструкциями, теневым навесом, песочницей; </w:t>
      </w:r>
    </w:p>
    <w:p w:rsidR="00DF0AB4" w:rsidRPr="006F2633" w:rsidRDefault="00DF0AB4" w:rsidP="006F2633">
      <w:pPr>
        <w:widowControl w:val="0"/>
        <w:spacing w:after="0" w:line="240" w:lineRule="auto"/>
        <w:ind w:firstLine="720"/>
        <w:jc w:val="both"/>
        <w:rPr>
          <w:sz w:val="28"/>
          <w:szCs w:val="28"/>
          <w:lang w:val="ru-RU"/>
        </w:rPr>
      </w:pPr>
      <w:r w:rsidRPr="006F2633">
        <w:rPr>
          <w:rFonts w:ascii="Times New Roman" w:hAnsi="Times New Roman" w:cs="Times New Roman"/>
          <w:sz w:val="28"/>
          <w:szCs w:val="28"/>
          <w:lang w:val="ru-RU"/>
        </w:rPr>
        <w:t>Материально - техническая база способствует эмоционально-личностному развитию детей.</w:t>
      </w:r>
    </w:p>
    <w:p w:rsidR="00DF0AB4" w:rsidRDefault="00DF0AB4" w:rsidP="00EF0DB8">
      <w:pPr>
        <w:pStyle w:val="af"/>
        <w:ind w:firstLine="720"/>
        <w:jc w:val="both"/>
        <w:rPr>
          <w:b w:val="0"/>
          <w:sz w:val="28"/>
          <w:szCs w:val="28"/>
        </w:rPr>
      </w:pPr>
      <w:r>
        <w:rPr>
          <w:b w:val="0"/>
          <w:sz w:val="28"/>
          <w:szCs w:val="28"/>
        </w:rPr>
        <w:t xml:space="preserve">Предметно – развивающая среда в группе также позволяет решать </w:t>
      </w:r>
      <w:proofErr w:type="spellStart"/>
      <w:r>
        <w:rPr>
          <w:b w:val="0"/>
          <w:sz w:val="28"/>
          <w:szCs w:val="28"/>
        </w:rPr>
        <w:t>воспитательно</w:t>
      </w:r>
      <w:proofErr w:type="spellEnd"/>
      <w:r>
        <w:rPr>
          <w:b w:val="0"/>
          <w:sz w:val="28"/>
          <w:szCs w:val="28"/>
        </w:rPr>
        <w:t xml:space="preserve"> – образовательные задачи. В ней созданы оптимальные материально – технические условия для разностороннего развития детей: организованы специальные центры игровой, изобразительной, театрализованной, конструктивной деятельности, оснащенные наглядным материалом, развивающими играми, художественной литературой.</w:t>
      </w:r>
    </w:p>
    <w:p w:rsidR="00DF0AB4" w:rsidRDefault="00DF0AB4" w:rsidP="00AD4607">
      <w:pPr>
        <w:pStyle w:val="af"/>
        <w:jc w:val="both"/>
        <w:rPr>
          <w:sz w:val="28"/>
          <w:szCs w:val="28"/>
        </w:rPr>
      </w:pPr>
    </w:p>
    <w:p w:rsidR="00DF0AB4" w:rsidRDefault="00DF0AB4" w:rsidP="004B1497">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F162BA">
        <w:rPr>
          <w:rFonts w:ascii="Times New Roman" w:hAnsi="Times New Roman" w:cs="Times New Roman"/>
          <w:b/>
          <w:bCs/>
          <w:sz w:val="28"/>
          <w:szCs w:val="28"/>
          <w:lang w:val="ru-RU"/>
        </w:rPr>
        <w:t>Методическое обеспечение программы:</w:t>
      </w:r>
    </w:p>
    <w:p w:rsidR="00DF0AB4" w:rsidRPr="00F162BA" w:rsidRDefault="00DF0AB4" w:rsidP="004B1497">
      <w:pPr>
        <w:spacing w:after="0" w:line="240" w:lineRule="auto"/>
        <w:jc w:val="both"/>
        <w:rPr>
          <w:rFonts w:ascii="Times New Roman" w:hAnsi="Times New Roman" w:cs="Times New Roman"/>
          <w:b/>
          <w:bCs/>
          <w:sz w:val="28"/>
          <w:szCs w:val="28"/>
          <w:lang w:val="ru-RU"/>
        </w:rPr>
      </w:pPr>
    </w:p>
    <w:p w:rsidR="00DF0AB4" w:rsidRPr="00933B5F" w:rsidRDefault="00DF0AB4" w:rsidP="00C02CFF">
      <w:pPr>
        <w:pStyle w:val="a3"/>
        <w:numPr>
          <w:ilvl w:val="0"/>
          <w:numId w:val="20"/>
        </w:numPr>
        <w:jc w:val="both"/>
        <w:rPr>
          <w:rFonts w:ascii="Times New Roman" w:hAnsi="Times New Roman"/>
          <w:i/>
          <w:sz w:val="28"/>
          <w:szCs w:val="28"/>
          <w:lang w:val="ru-RU"/>
        </w:rPr>
      </w:pPr>
      <w:r w:rsidRPr="00933B5F">
        <w:rPr>
          <w:rFonts w:ascii="Times New Roman" w:hAnsi="Times New Roman"/>
          <w:sz w:val="28"/>
          <w:szCs w:val="28"/>
          <w:lang w:val="ru-RU"/>
        </w:rPr>
        <w:t>Детство: Примерная основная общеобразовательная программа дошкольного образования / Т.</w:t>
      </w:r>
      <w:r w:rsidR="00F70F41">
        <w:rPr>
          <w:rFonts w:ascii="Times New Roman" w:hAnsi="Times New Roman"/>
          <w:sz w:val="28"/>
          <w:szCs w:val="28"/>
          <w:lang w:val="ru-RU"/>
        </w:rPr>
        <w:t xml:space="preserve">И.Бабаева, А.Г.Гогоберидзе, </w:t>
      </w:r>
      <w:r>
        <w:rPr>
          <w:rFonts w:ascii="Times New Roman" w:hAnsi="Times New Roman"/>
          <w:sz w:val="28"/>
          <w:szCs w:val="28"/>
          <w:lang w:val="ru-RU"/>
        </w:rPr>
        <w:t>Солнцева</w:t>
      </w:r>
      <w:r w:rsidR="00F70F41">
        <w:rPr>
          <w:rFonts w:ascii="Times New Roman" w:hAnsi="Times New Roman"/>
          <w:sz w:val="28"/>
          <w:szCs w:val="28"/>
          <w:lang w:val="ru-RU"/>
        </w:rPr>
        <w:t xml:space="preserve"> </w:t>
      </w:r>
      <w:r>
        <w:rPr>
          <w:rFonts w:ascii="Times New Roman" w:hAnsi="Times New Roman"/>
          <w:sz w:val="28"/>
          <w:szCs w:val="28"/>
          <w:lang w:val="ru-RU"/>
        </w:rPr>
        <w:t>О.В.</w:t>
      </w:r>
      <w:r w:rsidRPr="00933B5F">
        <w:rPr>
          <w:rFonts w:ascii="Times New Roman" w:hAnsi="Times New Roman"/>
          <w:sz w:val="28"/>
          <w:szCs w:val="28"/>
          <w:lang w:val="ru-RU"/>
        </w:rPr>
        <w:t>и др.  –   СПб</w:t>
      </w:r>
      <w:proofErr w:type="gramStart"/>
      <w:r w:rsidRPr="00933B5F">
        <w:rPr>
          <w:rFonts w:ascii="Times New Roman" w:hAnsi="Times New Roman"/>
          <w:sz w:val="28"/>
          <w:szCs w:val="28"/>
          <w:lang w:val="ru-RU"/>
        </w:rPr>
        <w:t xml:space="preserve">.: </w:t>
      </w:r>
      <w:proofErr w:type="gramEnd"/>
      <w:r>
        <w:rPr>
          <w:rFonts w:ascii="Times New Roman" w:hAnsi="Times New Roman"/>
          <w:sz w:val="28"/>
          <w:szCs w:val="28"/>
          <w:lang w:val="ru-RU"/>
        </w:rPr>
        <w:t>Детство -</w:t>
      </w:r>
      <w:r w:rsidR="00F70F41">
        <w:rPr>
          <w:rFonts w:ascii="Times New Roman" w:hAnsi="Times New Roman"/>
          <w:sz w:val="28"/>
          <w:szCs w:val="28"/>
          <w:lang w:val="ru-RU"/>
        </w:rPr>
        <w:t xml:space="preserve"> </w:t>
      </w:r>
      <w:r>
        <w:rPr>
          <w:rFonts w:ascii="Times New Roman" w:hAnsi="Times New Roman"/>
          <w:sz w:val="28"/>
          <w:szCs w:val="28"/>
          <w:lang w:val="ru-RU"/>
        </w:rPr>
        <w:t>Пресс, 2014</w:t>
      </w:r>
      <w:r w:rsidRPr="00933B5F">
        <w:rPr>
          <w:rFonts w:ascii="Times New Roman" w:hAnsi="Times New Roman"/>
          <w:sz w:val="28"/>
          <w:szCs w:val="28"/>
          <w:lang w:val="ru-RU"/>
        </w:rPr>
        <w:t>;</w:t>
      </w:r>
    </w:p>
    <w:p w:rsidR="00DF0AB4" w:rsidRPr="00F70F41" w:rsidRDefault="00DF0AB4" w:rsidP="00C02CFF">
      <w:pPr>
        <w:pStyle w:val="a3"/>
        <w:numPr>
          <w:ilvl w:val="0"/>
          <w:numId w:val="20"/>
        </w:numPr>
        <w:jc w:val="both"/>
        <w:rPr>
          <w:rFonts w:ascii="Times New Roman" w:hAnsi="Times New Roman"/>
          <w:i/>
          <w:sz w:val="28"/>
          <w:szCs w:val="28"/>
          <w:lang w:val="ru-RU"/>
        </w:rPr>
      </w:pPr>
      <w:r>
        <w:rPr>
          <w:rFonts w:ascii="Times New Roman" w:hAnsi="Times New Roman"/>
          <w:sz w:val="28"/>
          <w:szCs w:val="28"/>
          <w:lang w:val="ru-RU"/>
        </w:rPr>
        <w:t xml:space="preserve"> </w:t>
      </w:r>
      <w:r w:rsidR="00F70F41" w:rsidRPr="00F70F41">
        <w:rPr>
          <w:rFonts w:ascii="Times New Roman" w:hAnsi="Times New Roman"/>
          <w:sz w:val="28"/>
          <w:szCs w:val="28"/>
          <w:lang w:val="ru-RU"/>
        </w:rPr>
        <w:t>М.С.</w:t>
      </w:r>
      <w:r w:rsidR="00F70F41">
        <w:rPr>
          <w:rFonts w:ascii="Times New Roman" w:hAnsi="Times New Roman"/>
          <w:sz w:val="28"/>
          <w:szCs w:val="28"/>
          <w:lang w:val="ru-RU"/>
        </w:rPr>
        <w:t xml:space="preserve"> Анисимова, Т.В. Хабарова Двигательная активность детей 3-5 лет СПб.: ООО «Издательство «ДЕТСТВ</w:t>
      </w:r>
      <w:proofErr w:type="gramStart"/>
      <w:r w:rsidR="00F70F41">
        <w:rPr>
          <w:rFonts w:ascii="Times New Roman" w:hAnsi="Times New Roman"/>
          <w:sz w:val="28"/>
          <w:szCs w:val="28"/>
          <w:lang w:val="ru-RU"/>
        </w:rPr>
        <w:t>О-</w:t>
      </w:r>
      <w:proofErr w:type="gramEnd"/>
      <w:r w:rsidR="00F70F41">
        <w:rPr>
          <w:rFonts w:ascii="Times New Roman" w:hAnsi="Times New Roman"/>
          <w:sz w:val="28"/>
          <w:szCs w:val="28"/>
          <w:lang w:val="ru-RU"/>
        </w:rPr>
        <w:t xml:space="preserve"> ПРЕСС», 2017.- 160с.</w:t>
      </w:r>
      <w:r w:rsidRPr="00F70F41">
        <w:rPr>
          <w:rFonts w:ascii="Times New Roman" w:hAnsi="Times New Roman"/>
          <w:sz w:val="28"/>
          <w:szCs w:val="28"/>
          <w:lang w:val="ru-RU"/>
        </w:rPr>
        <w:t>;</w:t>
      </w:r>
    </w:p>
    <w:p w:rsidR="00F70F41" w:rsidRPr="00F70F41" w:rsidRDefault="00F70F41" w:rsidP="00C02CFF">
      <w:pPr>
        <w:pStyle w:val="a3"/>
        <w:numPr>
          <w:ilvl w:val="0"/>
          <w:numId w:val="20"/>
        </w:numPr>
        <w:jc w:val="both"/>
        <w:rPr>
          <w:rFonts w:ascii="Times New Roman" w:hAnsi="Times New Roman"/>
          <w:i/>
          <w:sz w:val="28"/>
          <w:szCs w:val="28"/>
          <w:lang w:val="ru-RU"/>
        </w:rPr>
      </w:pPr>
      <w:r w:rsidRPr="00F70F41">
        <w:rPr>
          <w:rFonts w:ascii="Times New Roman" w:hAnsi="Times New Roman"/>
          <w:sz w:val="28"/>
          <w:szCs w:val="28"/>
          <w:lang w:val="ru-RU"/>
        </w:rPr>
        <w:t>М.С.</w:t>
      </w:r>
      <w:r>
        <w:rPr>
          <w:rFonts w:ascii="Times New Roman" w:hAnsi="Times New Roman"/>
          <w:sz w:val="28"/>
          <w:szCs w:val="28"/>
          <w:lang w:val="ru-RU"/>
        </w:rPr>
        <w:t xml:space="preserve"> Анисимова, Т.В. Хабарова Двигательная активность детей 5-7 лет СПб</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ООО «Издательство «ДЕТСТВО - ПРЕСС», 2017.- 256с.</w:t>
      </w:r>
      <w:r w:rsidRPr="00F70F41">
        <w:rPr>
          <w:rFonts w:ascii="Times New Roman" w:hAnsi="Times New Roman"/>
          <w:sz w:val="28"/>
          <w:szCs w:val="28"/>
          <w:lang w:val="ru-RU"/>
        </w:rPr>
        <w:t>;</w:t>
      </w:r>
    </w:p>
    <w:p w:rsidR="001742D7" w:rsidRPr="00F70F41" w:rsidRDefault="001742D7" w:rsidP="00C02CFF">
      <w:pPr>
        <w:numPr>
          <w:ilvl w:val="0"/>
          <w:numId w:val="20"/>
        </w:numPr>
        <w:spacing w:after="0" w:line="240" w:lineRule="auto"/>
        <w:jc w:val="both"/>
        <w:rPr>
          <w:rFonts w:ascii="Times New Roman" w:eastAsia="Calibri" w:hAnsi="Times New Roman" w:cs="Times New Roman"/>
          <w:sz w:val="28"/>
          <w:szCs w:val="28"/>
          <w:lang w:val="ru-RU"/>
        </w:rPr>
      </w:pPr>
      <w:r w:rsidRPr="00F70F41">
        <w:rPr>
          <w:rFonts w:ascii="Times New Roman" w:eastAsia="Calibri" w:hAnsi="Times New Roman" w:cs="Times New Roman"/>
          <w:sz w:val="28"/>
          <w:szCs w:val="28"/>
          <w:lang w:val="ru-RU"/>
        </w:rPr>
        <w:t>Л.Н.</w:t>
      </w:r>
      <w:r w:rsidRPr="001742D7">
        <w:rPr>
          <w:rFonts w:ascii="Times New Roman" w:eastAsia="Calibri" w:hAnsi="Times New Roman" w:cs="Times New Roman"/>
          <w:sz w:val="28"/>
          <w:szCs w:val="28"/>
          <w:lang w:val="ru-RU"/>
        </w:rPr>
        <w:t xml:space="preserve"> Волошина «Выходи играть во двор» для детей 3-7 лет.2018 г.</w:t>
      </w:r>
    </w:p>
    <w:p w:rsidR="00DF0AB4" w:rsidRPr="00933B5F" w:rsidRDefault="00DF0AB4" w:rsidP="00C02CFF">
      <w:pPr>
        <w:pStyle w:val="a3"/>
        <w:numPr>
          <w:ilvl w:val="0"/>
          <w:numId w:val="20"/>
        </w:numPr>
        <w:jc w:val="both"/>
        <w:rPr>
          <w:rFonts w:ascii="Times New Roman" w:hAnsi="Times New Roman"/>
          <w:i/>
          <w:sz w:val="28"/>
          <w:szCs w:val="28"/>
          <w:lang w:val="ru-RU"/>
        </w:rPr>
      </w:pPr>
      <w:r w:rsidRPr="00933B5F">
        <w:rPr>
          <w:rFonts w:ascii="Times New Roman" w:hAnsi="Times New Roman"/>
          <w:sz w:val="28"/>
          <w:szCs w:val="28"/>
          <w:lang w:val="ru-RU"/>
        </w:rPr>
        <w:t>Кравченко</w:t>
      </w:r>
      <w:r>
        <w:rPr>
          <w:rFonts w:ascii="Times New Roman" w:hAnsi="Times New Roman"/>
          <w:sz w:val="28"/>
          <w:szCs w:val="28"/>
          <w:lang w:val="ru-RU"/>
        </w:rPr>
        <w:t xml:space="preserve"> И.В.</w:t>
      </w:r>
      <w:r w:rsidRPr="00933B5F">
        <w:rPr>
          <w:rFonts w:ascii="Times New Roman" w:hAnsi="Times New Roman"/>
          <w:sz w:val="28"/>
          <w:szCs w:val="28"/>
          <w:lang w:val="ru-RU"/>
        </w:rPr>
        <w:t>, Т.Л.Долгова</w:t>
      </w:r>
      <w:r>
        <w:rPr>
          <w:rFonts w:ascii="Times New Roman" w:hAnsi="Times New Roman"/>
          <w:sz w:val="28"/>
          <w:szCs w:val="28"/>
          <w:lang w:val="ru-RU"/>
        </w:rPr>
        <w:t xml:space="preserve">  Прогулки в детском саду </w:t>
      </w:r>
      <w:r w:rsidRPr="00933B5F">
        <w:rPr>
          <w:rFonts w:ascii="Times New Roman" w:hAnsi="Times New Roman"/>
          <w:sz w:val="28"/>
          <w:szCs w:val="28"/>
          <w:lang w:val="ru-RU"/>
        </w:rPr>
        <w:t>младшая и средняя группы. – Москва: ТЦ Сфера,2011;</w:t>
      </w:r>
    </w:p>
    <w:p w:rsidR="00DF0AB4" w:rsidRPr="00254E92" w:rsidRDefault="00DF0AB4" w:rsidP="00C02CFF">
      <w:pPr>
        <w:pStyle w:val="a3"/>
        <w:numPr>
          <w:ilvl w:val="0"/>
          <w:numId w:val="20"/>
        </w:numPr>
        <w:jc w:val="both"/>
        <w:rPr>
          <w:rFonts w:ascii="Times New Roman" w:hAnsi="Times New Roman"/>
          <w:i/>
          <w:sz w:val="28"/>
          <w:szCs w:val="28"/>
          <w:lang w:val="ru-RU"/>
        </w:rPr>
      </w:pPr>
      <w:r w:rsidRPr="00933B5F">
        <w:rPr>
          <w:rFonts w:ascii="Times New Roman" w:hAnsi="Times New Roman"/>
          <w:sz w:val="28"/>
          <w:szCs w:val="28"/>
          <w:lang w:val="ru-RU"/>
        </w:rPr>
        <w:t>Кравченко</w:t>
      </w:r>
      <w:r>
        <w:rPr>
          <w:rFonts w:ascii="Times New Roman" w:hAnsi="Times New Roman"/>
          <w:sz w:val="28"/>
          <w:szCs w:val="28"/>
          <w:lang w:val="ru-RU"/>
        </w:rPr>
        <w:t xml:space="preserve"> И.В.</w:t>
      </w:r>
      <w:r w:rsidRPr="00933B5F">
        <w:rPr>
          <w:rFonts w:ascii="Times New Roman" w:hAnsi="Times New Roman"/>
          <w:sz w:val="28"/>
          <w:szCs w:val="28"/>
          <w:lang w:val="ru-RU"/>
        </w:rPr>
        <w:t>, Т.Л.Долгова. Прогулки в детском саду (старшая и подготовительная к школе группа) – М.: ТЦ Сфера,2011.</w:t>
      </w:r>
    </w:p>
    <w:p w:rsidR="00DF0AB4" w:rsidRPr="00E52071" w:rsidRDefault="00DF0AB4" w:rsidP="00C02CFF">
      <w:pPr>
        <w:pStyle w:val="a3"/>
        <w:numPr>
          <w:ilvl w:val="0"/>
          <w:numId w:val="2"/>
        </w:numPr>
        <w:suppressAutoHyphens/>
        <w:jc w:val="both"/>
        <w:rPr>
          <w:rFonts w:ascii="Times New Roman" w:hAnsi="Times New Roman"/>
          <w:i/>
          <w:sz w:val="28"/>
          <w:szCs w:val="28"/>
          <w:lang w:val="ru-RU"/>
        </w:rPr>
      </w:pPr>
      <w:proofErr w:type="spellStart"/>
      <w:r w:rsidRPr="00CC4060">
        <w:rPr>
          <w:rFonts w:ascii="Times New Roman" w:hAnsi="Times New Roman"/>
          <w:sz w:val="28"/>
          <w:szCs w:val="28"/>
          <w:lang w:val="ru-RU"/>
        </w:rPr>
        <w:lastRenderedPageBreak/>
        <w:t>Воронкевич</w:t>
      </w:r>
      <w:proofErr w:type="spellEnd"/>
      <w:r>
        <w:rPr>
          <w:rFonts w:ascii="Times New Roman" w:hAnsi="Times New Roman"/>
          <w:sz w:val="28"/>
          <w:szCs w:val="28"/>
          <w:lang w:val="ru-RU"/>
        </w:rPr>
        <w:t xml:space="preserve"> О.А.</w:t>
      </w:r>
      <w:r w:rsidRPr="00CC4060">
        <w:rPr>
          <w:rFonts w:ascii="Times New Roman" w:hAnsi="Times New Roman"/>
          <w:sz w:val="28"/>
          <w:szCs w:val="28"/>
          <w:lang w:val="ru-RU"/>
        </w:rPr>
        <w:t xml:space="preserve"> Добро пожаловать в экологию</w:t>
      </w:r>
      <w:proofErr w:type="gramStart"/>
      <w:r w:rsidRPr="00CC4060">
        <w:rPr>
          <w:rFonts w:ascii="Times New Roman" w:hAnsi="Times New Roman"/>
          <w:sz w:val="28"/>
          <w:szCs w:val="28"/>
          <w:lang w:val="ru-RU"/>
        </w:rPr>
        <w:t xml:space="preserve"> </w:t>
      </w:r>
      <w:r>
        <w:rPr>
          <w:rFonts w:ascii="Times New Roman" w:hAnsi="Times New Roman"/>
          <w:sz w:val="28"/>
          <w:szCs w:val="28"/>
          <w:lang w:val="ru-RU"/>
        </w:rPr>
        <w:t>!</w:t>
      </w:r>
      <w:proofErr w:type="gramEnd"/>
      <w:r>
        <w:rPr>
          <w:rFonts w:ascii="Times New Roman" w:hAnsi="Times New Roman"/>
          <w:sz w:val="28"/>
          <w:szCs w:val="28"/>
          <w:lang w:val="ru-RU"/>
        </w:rPr>
        <w:t xml:space="preserve"> Парциальная программа работы по формированию экологической культуры у детей дошкольного возраста.</w:t>
      </w:r>
      <w:r w:rsidRPr="00E52071">
        <w:rPr>
          <w:rFonts w:ascii="Times New Roman" w:hAnsi="Times New Roman"/>
          <w:sz w:val="28"/>
          <w:szCs w:val="28"/>
          <w:lang w:val="ru-RU"/>
        </w:rPr>
        <w:t xml:space="preserve"> </w:t>
      </w:r>
      <w:r w:rsidRPr="00933B5F">
        <w:rPr>
          <w:rFonts w:ascii="Times New Roman" w:hAnsi="Times New Roman"/>
          <w:sz w:val="28"/>
          <w:szCs w:val="28"/>
          <w:lang w:val="ru-RU"/>
        </w:rPr>
        <w:t>–   СПб</w:t>
      </w:r>
      <w:proofErr w:type="gramStart"/>
      <w:r w:rsidRPr="00933B5F">
        <w:rPr>
          <w:rFonts w:ascii="Times New Roman" w:hAnsi="Times New Roman"/>
          <w:sz w:val="28"/>
          <w:szCs w:val="28"/>
          <w:lang w:val="ru-RU"/>
        </w:rPr>
        <w:t xml:space="preserve">.: </w:t>
      </w:r>
      <w:r>
        <w:rPr>
          <w:rFonts w:ascii="Times New Roman" w:hAnsi="Times New Roman"/>
          <w:sz w:val="28"/>
          <w:szCs w:val="28"/>
          <w:lang w:val="ru-RU"/>
        </w:rPr>
        <w:t>«</w:t>
      </w:r>
      <w:proofErr w:type="gramEnd"/>
      <w:r>
        <w:rPr>
          <w:rFonts w:ascii="Times New Roman" w:hAnsi="Times New Roman"/>
          <w:sz w:val="28"/>
          <w:szCs w:val="28"/>
          <w:lang w:val="ru-RU"/>
        </w:rPr>
        <w:t>Д</w:t>
      </w:r>
      <w:r w:rsidR="00F70F41">
        <w:rPr>
          <w:rFonts w:ascii="Times New Roman" w:hAnsi="Times New Roman"/>
          <w:sz w:val="28"/>
          <w:szCs w:val="28"/>
          <w:lang w:val="ru-RU"/>
        </w:rPr>
        <w:t>ЕТСТВО</w:t>
      </w:r>
      <w:r>
        <w:rPr>
          <w:rFonts w:ascii="Times New Roman" w:hAnsi="Times New Roman"/>
          <w:sz w:val="28"/>
          <w:szCs w:val="28"/>
          <w:lang w:val="ru-RU"/>
        </w:rPr>
        <w:t xml:space="preserve"> –</w:t>
      </w:r>
      <w:r w:rsidR="00F70F41">
        <w:rPr>
          <w:rFonts w:ascii="Times New Roman" w:hAnsi="Times New Roman"/>
          <w:sz w:val="28"/>
          <w:szCs w:val="28"/>
          <w:lang w:val="ru-RU"/>
        </w:rPr>
        <w:t xml:space="preserve"> ПРЕСС</w:t>
      </w:r>
      <w:r>
        <w:rPr>
          <w:rFonts w:ascii="Times New Roman" w:hAnsi="Times New Roman"/>
          <w:sz w:val="28"/>
          <w:szCs w:val="28"/>
          <w:lang w:val="ru-RU"/>
        </w:rPr>
        <w:t>», 2015.-512с.</w:t>
      </w:r>
    </w:p>
    <w:p w:rsidR="00DF0AB4" w:rsidRPr="00E52071" w:rsidRDefault="00DF0AB4" w:rsidP="00C02CFF">
      <w:pPr>
        <w:pStyle w:val="a3"/>
        <w:numPr>
          <w:ilvl w:val="0"/>
          <w:numId w:val="2"/>
        </w:numPr>
        <w:suppressAutoHyphens/>
        <w:jc w:val="both"/>
        <w:rPr>
          <w:rFonts w:ascii="Times New Roman" w:hAnsi="Times New Roman"/>
          <w:i/>
          <w:sz w:val="28"/>
          <w:szCs w:val="28"/>
          <w:lang w:val="ru-RU"/>
        </w:rPr>
      </w:pPr>
      <w:proofErr w:type="spellStart"/>
      <w:r>
        <w:rPr>
          <w:rFonts w:ascii="Times New Roman" w:hAnsi="Times New Roman"/>
          <w:sz w:val="28"/>
          <w:szCs w:val="28"/>
          <w:lang w:val="ru-RU"/>
        </w:rPr>
        <w:t>Воронкевич</w:t>
      </w:r>
      <w:proofErr w:type="spellEnd"/>
      <w:r>
        <w:rPr>
          <w:rFonts w:ascii="Times New Roman" w:hAnsi="Times New Roman"/>
          <w:sz w:val="28"/>
          <w:szCs w:val="28"/>
          <w:lang w:val="ru-RU"/>
        </w:rPr>
        <w:t xml:space="preserve"> О.А. Рабочие тетради.</w:t>
      </w:r>
    </w:p>
    <w:p w:rsidR="00DF0AB4" w:rsidRPr="00A06F1B" w:rsidRDefault="00DF0AB4" w:rsidP="00C02CFF">
      <w:pPr>
        <w:numPr>
          <w:ilvl w:val="0"/>
          <w:numId w:val="2"/>
        </w:numPr>
        <w:spacing w:after="0" w:line="240" w:lineRule="auto"/>
        <w:jc w:val="both"/>
        <w:rPr>
          <w:rFonts w:ascii="Times New Roman" w:hAnsi="Times New Roman" w:cs="Times New Roman"/>
          <w:bCs/>
          <w:color w:val="000000"/>
          <w:sz w:val="28"/>
          <w:szCs w:val="28"/>
          <w:lang w:val="ru-RU"/>
        </w:rPr>
      </w:pPr>
      <w:r w:rsidRPr="00A06F1B">
        <w:rPr>
          <w:rFonts w:ascii="Times New Roman" w:hAnsi="Times New Roman" w:cs="Times New Roman"/>
          <w:bCs/>
          <w:color w:val="000000"/>
          <w:sz w:val="28"/>
          <w:szCs w:val="28"/>
          <w:lang w:val="ru-RU"/>
        </w:rPr>
        <w:t>Авдеева Н.Н. Безопасность: Учебное пособие по основам безопасности жизнедеятельности детей старшего дошкольного возраста.- СПб.: «</w:t>
      </w:r>
      <w:r>
        <w:rPr>
          <w:rFonts w:ascii="Times New Roman" w:hAnsi="Times New Roman" w:cs="Times New Roman"/>
          <w:bCs/>
          <w:color w:val="000000"/>
          <w:sz w:val="28"/>
          <w:szCs w:val="28"/>
          <w:lang w:val="ru-RU"/>
        </w:rPr>
        <w:t>Детств</w:t>
      </w:r>
      <w:proofErr w:type="gramStart"/>
      <w:r>
        <w:rPr>
          <w:rFonts w:ascii="Times New Roman" w:hAnsi="Times New Roman" w:cs="Times New Roman"/>
          <w:bCs/>
          <w:color w:val="000000"/>
          <w:sz w:val="28"/>
          <w:szCs w:val="28"/>
          <w:lang w:val="ru-RU"/>
        </w:rPr>
        <w:t>о-</w:t>
      </w:r>
      <w:proofErr w:type="gramEnd"/>
      <w:r>
        <w:rPr>
          <w:rFonts w:ascii="Times New Roman" w:hAnsi="Times New Roman" w:cs="Times New Roman"/>
          <w:bCs/>
          <w:color w:val="000000"/>
          <w:sz w:val="28"/>
          <w:szCs w:val="28"/>
          <w:lang w:val="ru-RU"/>
        </w:rPr>
        <w:t xml:space="preserve"> Пресс</w:t>
      </w:r>
      <w:r w:rsidRPr="00A06F1B">
        <w:rPr>
          <w:rFonts w:ascii="Times New Roman" w:hAnsi="Times New Roman" w:cs="Times New Roman"/>
          <w:bCs/>
          <w:color w:val="000000"/>
          <w:sz w:val="28"/>
          <w:szCs w:val="28"/>
          <w:lang w:val="ru-RU"/>
        </w:rPr>
        <w:t>», – 144с.</w:t>
      </w:r>
    </w:p>
    <w:p w:rsidR="00D06938" w:rsidRDefault="00D06938"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Полынова В.К. Основы безопасности жизнедеятельности детей дошкольного возраста. Планирование работы. Беседы. Игры.</w:t>
      </w:r>
      <w:r w:rsidRPr="009E157A">
        <w:rPr>
          <w:rFonts w:ascii="Times New Roman" w:hAnsi="Times New Roman" w:cs="Times New Roman"/>
          <w:sz w:val="28"/>
          <w:szCs w:val="28"/>
          <w:lang w:val="ru-RU"/>
        </w:rPr>
        <w:t xml:space="preserve"> </w:t>
      </w:r>
      <w:r>
        <w:rPr>
          <w:rFonts w:ascii="Times New Roman" w:hAnsi="Times New Roman" w:cs="Times New Roman"/>
          <w:sz w:val="28"/>
          <w:szCs w:val="28"/>
          <w:lang w:val="ru-RU"/>
        </w:rPr>
        <w:t>СПб</w:t>
      </w:r>
      <w:proofErr w:type="gramStart"/>
      <w:r>
        <w:rPr>
          <w:rFonts w:ascii="Times New Roman" w:hAnsi="Times New Roman" w:cs="Times New Roman"/>
          <w:sz w:val="28"/>
          <w:szCs w:val="28"/>
          <w:lang w:val="ru-RU"/>
        </w:rPr>
        <w:t xml:space="preserve">. : </w:t>
      </w:r>
      <w:proofErr w:type="gramEnd"/>
      <w:r>
        <w:rPr>
          <w:rFonts w:ascii="Times New Roman" w:hAnsi="Times New Roman" w:cs="Times New Roman"/>
          <w:sz w:val="28"/>
          <w:szCs w:val="28"/>
          <w:lang w:val="ru-RU"/>
        </w:rPr>
        <w:t>ООО «Издательство « ДЕТСТВО – ПРЕСС», 2015. -240с.</w:t>
      </w:r>
    </w:p>
    <w:p w:rsidR="00DF0AB4" w:rsidRPr="00497624" w:rsidRDefault="00DF0AB4" w:rsidP="00C02CFF">
      <w:pPr>
        <w:numPr>
          <w:ilvl w:val="0"/>
          <w:numId w:val="2"/>
        </w:numPr>
        <w:spacing w:after="0" w:line="240" w:lineRule="auto"/>
        <w:jc w:val="both"/>
        <w:rPr>
          <w:rFonts w:ascii="Times New Roman" w:hAnsi="Times New Roman" w:cs="Times New Roman"/>
          <w:bCs/>
          <w:color w:val="000000"/>
          <w:sz w:val="28"/>
          <w:szCs w:val="28"/>
          <w:lang w:val="ru-RU"/>
        </w:rPr>
      </w:pPr>
      <w:r w:rsidRPr="00A06F1B">
        <w:rPr>
          <w:rFonts w:ascii="Times New Roman" w:hAnsi="Times New Roman" w:cs="Times New Roman"/>
          <w:bCs/>
          <w:color w:val="000000"/>
          <w:sz w:val="28"/>
          <w:szCs w:val="28"/>
          <w:lang w:val="ru-RU"/>
        </w:rPr>
        <w:t>Авдеева Н.Н. Рабочие тетради «Безопасность».</w:t>
      </w:r>
    </w:p>
    <w:p w:rsidR="00DF0AB4" w:rsidRPr="00A06F1B" w:rsidRDefault="00DF0AB4" w:rsidP="00C02CFF">
      <w:pPr>
        <w:numPr>
          <w:ilvl w:val="0"/>
          <w:numId w:val="2"/>
        </w:numPr>
        <w:spacing w:after="0" w:line="240" w:lineRule="auto"/>
        <w:jc w:val="both"/>
        <w:rPr>
          <w:rFonts w:ascii="Times New Roman" w:hAnsi="Times New Roman" w:cs="Times New Roman"/>
          <w:bCs/>
          <w:color w:val="000000"/>
          <w:sz w:val="28"/>
          <w:szCs w:val="28"/>
          <w:lang w:val="ru-RU"/>
        </w:rPr>
      </w:pPr>
      <w:r w:rsidRPr="00A06F1B">
        <w:rPr>
          <w:rFonts w:ascii="Times New Roman" w:hAnsi="Times New Roman" w:cs="Times New Roman"/>
          <w:bCs/>
          <w:color w:val="000000"/>
          <w:sz w:val="28"/>
          <w:szCs w:val="28"/>
          <w:lang w:val="ru-RU"/>
        </w:rPr>
        <w:t xml:space="preserve">Романова Е.А., </w:t>
      </w:r>
      <w:proofErr w:type="spellStart"/>
      <w:r w:rsidRPr="00A06F1B">
        <w:rPr>
          <w:rFonts w:ascii="Times New Roman" w:hAnsi="Times New Roman" w:cs="Times New Roman"/>
          <w:bCs/>
          <w:color w:val="000000"/>
          <w:sz w:val="28"/>
          <w:szCs w:val="28"/>
          <w:lang w:val="ru-RU"/>
        </w:rPr>
        <w:t>Малюшкина</w:t>
      </w:r>
      <w:proofErr w:type="spellEnd"/>
      <w:r w:rsidRPr="00A06F1B">
        <w:rPr>
          <w:rFonts w:ascii="Times New Roman" w:hAnsi="Times New Roman" w:cs="Times New Roman"/>
          <w:bCs/>
          <w:color w:val="000000"/>
          <w:sz w:val="28"/>
          <w:szCs w:val="28"/>
          <w:lang w:val="ru-RU"/>
        </w:rPr>
        <w:t xml:space="preserve"> А.Б. . Правила дорожного движения для детей дошкольного возраста.- М.; ТЦ Сфера, 2007.- 64с.</w:t>
      </w:r>
    </w:p>
    <w:p w:rsidR="00DF0AB4" w:rsidRPr="00A06F1B" w:rsidRDefault="00DF0AB4" w:rsidP="00C02CFF">
      <w:pPr>
        <w:numPr>
          <w:ilvl w:val="0"/>
          <w:numId w:val="2"/>
        </w:numPr>
        <w:spacing w:after="0" w:line="240" w:lineRule="auto"/>
        <w:jc w:val="both"/>
        <w:rPr>
          <w:rFonts w:ascii="Times New Roman" w:hAnsi="Times New Roman" w:cs="Times New Roman"/>
          <w:bCs/>
          <w:color w:val="000000"/>
          <w:sz w:val="28"/>
          <w:szCs w:val="28"/>
          <w:lang w:val="ru-RU"/>
        </w:rPr>
      </w:pPr>
      <w:r w:rsidRPr="00A06F1B">
        <w:rPr>
          <w:rFonts w:ascii="Times New Roman" w:hAnsi="Times New Roman" w:cs="Times New Roman"/>
          <w:bCs/>
          <w:color w:val="000000"/>
          <w:sz w:val="28"/>
          <w:szCs w:val="28"/>
          <w:lang w:val="ru-RU"/>
        </w:rPr>
        <w:t>Шорыгина Т.А. Осторожные сказки: безопасность для малышей.- М.: книголюб, 2004.- 80с.</w:t>
      </w:r>
    </w:p>
    <w:p w:rsidR="00DF0AB4" w:rsidRDefault="00DF0AB4" w:rsidP="00C02CFF">
      <w:pPr>
        <w:numPr>
          <w:ilvl w:val="0"/>
          <w:numId w:val="2"/>
        </w:numPr>
        <w:spacing w:after="0" w:line="240" w:lineRule="auto"/>
        <w:jc w:val="both"/>
        <w:rPr>
          <w:rFonts w:ascii="Times New Roman" w:hAnsi="Times New Roman" w:cs="Times New Roman"/>
          <w:bCs/>
          <w:color w:val="000000"/>
          <w:sz w:val="28"/>
          <w:szCs w:val="28"/>
          <w:lang w:val="ru-RU"/>
        </w:rPr>
      </w:pPr>
      <w:r w:rsidRPr="00A06F1B">
        <w:rPr>
          <w:rFonts w:ascii="Times New Roman" w:hAnsi="Times New Roman" w:cs="Times New Roman"/>
          <w:bCs/>
          <w:color w:val="000000"/>
          <w:sz w:val="28"/>
          <w:szCs w:val="28"/>
          <w:lang w:val="ru-RU"/>
        </w:rPr>
        <w:t xml:space="preserve">Тимофеева Л.Л. Формирование культуры безопасности. Планирование образовательной деятельности в подготовительной группе.- </w:t>
      </w:r>
      <w:proofErr w:type="spellStart"/>
      <w:r w:rsidRPr="00A06F1B">
        <w:rPr>
          <w:rFonts w:ascii="Times New Roman" w:hAnsi="Times New Roman" w:cs="Times New Roman"/>
          <w:bCs/>
          <w:color w:val="000000"/>
          <w:sz w:val="28"/>
          <w:szCs w:val="28"/>
          <w:lang w:val="ru-RU"/>
        </w:rPr>
        <w:t>СПб.</w:t>
      </w:r>
      <w:proofErr w:type="gramStart"/>
      <w:r w:rsidRPr="00A06F1B">
        <w:rPr>
          <w:rFonts w:ascii="Times New Roman" w:hAnsi="Times New Roman" w:cs="Times New Roman"/>
          <w:bCs/>
          <w:color w:val="000000"/>
          <w:sz w:val="28"/>
          <w:szCs w:val="28"/>
          <w:lang w:val="ru-RU"/>
        </w:rPr>
        <w:t>:О</w:t>
      </w:r>
      <w:proofErr w:type="gramEnd"/>
      <w:r w:rsidRPr="00A06F1B">
        <w:rPr>
          <w:rFonts w:ascii="Times New Roman" w:hAnsi="Times New Roman" w:cs="Times New Roman"/>
          <w:bCs/>
          <w:color w:val="000000"/>
          <w:sz w:val="28"/>
          <w:szCs w:val="28"/>
          <w:lang w:val="ru-RU"/>
        </w:rPr>
        <w:t>ОО</w:t>
      </w:r>
      <w:proofErr w:type="spellEnd"/>
      <w:r w:rsidRPr="00A06F1B">
        <w:rPr>
          <w:rFonts w:ascii="Times New Roman" w:hAnsi="Times New Roman" w:cs="Times New Roman"/>
          <w:bCs/>
          <w:color w:val="000000"/>
          <w:sz w:val="28"/>
          <w:szCs w:val="28"/>
          <w:lang w:val="ru-RU"/>
        </w:rPr>
        <w:t>»Издательство « ДЕТСТВО - ПРЕСС»</w:t>
      </w:r>
      <w:r>
        <w:rPr>
          <w:rFonts w:ascii="Times New Roman" w:hAnsi="Times New Roman" w:cs="Times New Roman"/>
          <w:bCs/>
          <w:color w:val="000000"/>
          <w:sz w:val="28"/>
          <w:szCs w:val="28"/>
          <w:lang w:val="ru-RU"/>
        </w:rPr>
        <w:t>, 2014.-192с.</w:t>
      </w:r>
    </w:p>
    <w:p w:rsidR="00DF0AB4" w:rsidRDefault="00DF0AB4" w:rsidP="00C02CFF">
      <w:pPr>
        <w:numPr>
          <w:ilvl w:val="0"/>
          <w:numId w:val="2"/>
        </w:numPr>
        <w:spacing w:after="0" w:line="240" w:lineRule="auto"/>
        <w:jc w:val="both"/>
        <w:rPr>
          <w:rFonts w:ascii="Times New Roman" w:hAnsi="Times New Roman" w:cs="Times New Roman"/>
          <w:bCs/>
          <w:color w:val="000000"/>
          <w:sz w:val="28"/>
          <w:szCs w:val="28"/>
          <w:lang w:val="ru-RU"/>
        </w:rPr>
      </w:pPr>
      <w:r w:rsidRPr="00A06F1B">
        <w:rPr>
          <w:rFonts w:ascii="Times New Roman" w:hAnsi="Times New Roman" w:cs="Times New Roman"/>
          <w:bCs/>
          <w:color w:val="000000"/>
          <w:sz w:val="28"/>
          <w:szCs w:val="28"/>
          <w:lang w:val="ru-RU"/>
        </w:rPr>
        <w:t xml:space="preserve">Тимофеева Л.Л. Формирование культуры безопасности. Планирование образовательной деятельности в </w:t>
      </w:r>
      <w:r>
        <w:rPr>
          <w:rFonts w:ascii="Times New Roman" w:hAnsi="Times New Roman" w:cs="Times New Roman"/>
          <w:bCs/>
          <w:color w:val="000000"/>
          <w:sz w:val="28"/>
          <w:szCs w:val="28"/>
          <w:lang w:val="ru-RU"/>
        </w:rPr>
        <w:t xml:space="preserve">старшей </w:t>
      </w:r>
      <w:r w:rsidRPr="00A06F1B">
        <w:rPr>
          <w:rFonts w:ascii="Times New Roman" w:hAnsi="Times New Roman" w:cs="Times New Roman"/>
          <w:bCs/>
          <w:color w:val="000000"/>
          <w:sz w:val="28"/>
          <w:szCs w:val="28"/>
          <w:lang w:val="ru-RU"/>
        </w:rPr>
        <w:t xml:space="preserve">группе.- </w:t>
      </w:r>
      <w:proofErr w:type="spellStart"/>
      <w:r w:rsidRPr="00A06F1B">
        <w:rPr>
          <w:rFonts w:ascii="Times New Roman" w:hAnsi="Times New Roman" w:cs="Times New Roman"/>
          <w:bCs/>
          <w:color w:val="000000"/>
          <w:sz w:val="28"/>
          <w:szCs w:val="28"/>
          <w:lang w:val="ru-RU"/>
        </w:rPr>
        <w:t>СПб.</w:t>
      </w:r>
      <w:proofErr w:type="gramStart"/>
      <w:r w:rsidRPr="00A06F1B">
        <w:rPr>
          <w:rFonts w:ascii="Times New Roman" w:hAnsi="Times New Roman" w:cs="Times New Roman"/>
          <w:bCs/>
          <w:color w:val="000000"/>
          <w:sz w:val="28"/>
          <w:szCs w:val="28"/>
          <w:lang w:val="ru-RU"/>
        </w:rPr>
        <w:t>:О</w:t>
      </w:r>
      <w:proofErr w:type="gramEnd"/>
      <w:r w:rsidRPr="00A06F1B">
        <w:rPr>
          <w:rFonts w:ascii="Times New Roman" w:hAnsi="Times New Roman" w:cs="Times New Roman"/>
          <w:bCs/>
          <w:color w:val="000000"/>
          <w:sz w:val="28"/>
          <w:szCs w:val="28"/>
          <w:lang w:val="ru-RU"/>
        </w:rPr>
        <w:t>ОО</w:t>
      </w:r>
      <w:proofErr w:type="spellEnd"/>
      <w:r w:rsidRPr="00A06F1B">
        <w:rPr>
          <w:rFonts w:ascii="Times New Roman" w:hAnsi="Times New Roman" w:cs="Times New Roman"/>
          <w:bCs/>
          <w:color w:val="000000"/>
          <w:sz w:val="28"/>
          <w:szCs w:val="28"/>
          <w:lang w:val="ru-RU"/>
        </w:rPr>
        <w:t>»Издательство « ДЕТСТВО - ПРЕСС»</w:t>
      </w:r>
      <w:r>
        <w:rPr>
          <w:rFonts w:ascii="Times New Roman" w:hAnsi="Times New Roman" w:cs="Times New Roman"/>
          <w:bCs/>
          <w:color w:val="000000"/>
          <w:sz w:val="28"/>
          <w:szCs w:val="28"/>
          <w:lang w:val="ru-RU"/>
        </w:rPr>
        <w:t>, 2015.-192с</w:t>
      </w:r>
    </w:p>
    <w:p w:rsidR="00DF0AB4" w:rsidRPr="00D86EE4" w:rsidRDefault="00DF0AB4" w:rsidP="00C02CFF">
      <w:pPr>
        <w:numPr>
          <w:ilvl w:val="0"/>
          <w:numId w:val="2"/>
        </w:numPr>
        <w:spacing w:after="0" w:line="240" w:lineRule="auto"/>
        <w:jc w:val="both"/>
        <w:rPr>
          <w:rFonts w:ascii="Times New Roman" w:hAnsi="Times New Roman" w:cs="Times New Roman"/>
          <w:bCs/>
          <w:color w:val="000000"/>
          <w:sz w:val="28"/>
          <w:szCs w:val="28"/>
          <w:lang w:val="ru-RU"/>
        </w:rPr>
      </w:pPr>
      <w:r w:rsidRPr="00A06F1B">
        <w:rPr>
          <w:rFonts w:ascii="Times New Roman" w:hAnsi="Times New Roman" w:cs="Times New Roman"/>
          <w:bCs/>
          <w:color w:val="000000"/>
          <w:sz w:val="28"/>
          <w:szCs w:val="28"/>
          <w:lang w:val="ru-RU"/>
        </w:rPr>
        <w:t>Тимофеева Л.Л. Фор</w:t>
      </w:r>
      <w:r>
        <w:rPr>
          <w:rFonts w:ascii="Times New Roman" w:hAnsi="Times New Roman" w:cs="Times New Roman"/>
          <w:bCs/>
          <w:color w:val="000000"/>
          <w:sz w:val="28"/>
          <w:szCs w:val="28"/>
          <w:lang w:val="ru-RU"/>
        </w:rPr>
        <w:t>мирование культуры безопасности у детей  от</w:t>
      </w:r>
      <w:r w:rsidR="00CC220B">
        <w:rPr>
          <w:rFonts w:ascii="Times New Roman" w:hAnsi="Times New Roman" w:cs="Times New Roman"/>
          <w:bCs/>
          <w:color w:val="000000"/>
          <w:sz w:val="28"/>
          <w:szCs w:val="28"/>
          <w:lang w:val="ru-RU"/>
        </w:rPr>
        <w:t xml:space="preserve"> </w:t>
      </w:r>
      <w:r>
        <w:rPr>
          <w:rFonts w:ascii="Times New Roman" w:hAnsi="Times New Roman" w:cs="Times New Roman"/>
          <w:bCs/>
          <w:color w:val="000000"/>
          <w:sz w:val="28"/>
          <w:szCs w:val="28"/>
          <w:lang w:val="ru-RU"/>
        </w:rPr>
        <w:t>3до 8 лет</w:t>
      </w:r>
      <w:r w:rsidRPr="00A06F1B">
        <w:rPr>
          <w:rFonts w:ascii="Times New Roman" w:hAnsi="Times New Roman" w:cs="Times New Roman"/>
          <w:bCs/>
          <w:color w:val="000000"/>
          <w:sz w:val="28"/>
          <w:szCs w:val="28"/>
          <w:lang w:val="ru-RU"/>
        </w:rPr>
        <w:t>.</w:t>
      </w:r>
      <w:r>
        <w:rPr>
          <w:rFonts w:ascii="Times New Roman" w:hAnsi="Times New Roman" w:cs="Times New Roman"/>
          <w:bCs/>
          <w:color w:val="000000"/>
          <w:sz w:val="28"/>
          <w:szCs w:val="28"/>
          <w:lang w:val="ru-RU"/>
        </w:rPr>
        <w:t xml:space="preserve"> Парциальная программ</w:t>
      </w:r>
      <w:proofErr w:type="gramStart"/>
      <w:r>
        <w:rPr>
          <w:rFonts w:ascii="Times New Roman" w:hAnsi="Times New Roman" w:cs="Times New Roman"/>
          <w:bCs/>
          <w:color w:val="000000"/>
          <w:sz w:val="28"/>
          <w:szCs w:val="28"/>
          <w:lang w:val="ru-RU"/>
        </w:rPr>
        <w:t>а</w:t>
      </w:r>
      <w:r w:rsidRPr="00A06F1B">
        <w:rPr>
          <w:rFonts w:ascii="Times New Roman" w:hAnsi="Times New Roman" w:cs="Times New Roman"/>
          <w:bCs/>
          <w:color w:val="000000"/>
          <w:sz w:val="28"/>
          <w:szCs w:val="28"/>
          <w:lang w:val="ru-RU"/>
        </w:rPr>
        <w:t>-</w:t>
      </w:r>
      <w:proofErr w:type="gramEnd"/>
      <w:r w:rsidRPr="00A06F1B">
        <w:rPr>
          <w:rFonts w:ascii="Times New Roman" w:hAnsi="Times New Roman" w:cs="Times New Roman"/>
          <w:bCs/>
          <w:color w:val="000000"/>
          <w:sz w:val="28"/>
          <w:szCs w:val="28"/>
          <w:lang w:val="ru-RU"/>
        </w:rPr>
        <w:t xml:space="preserve"> </w:t>
      </w:r>
      <w:proofErr w:type="spellStart"/>
      <w:r w:rsidRPr="00A06F1B">
        <w:rPr>
          <w:rFonts w:ascii="Times New Roman" w:hAnsi="Times New Roman" w:cs="Times New Roman"/>
          <w:bCs/>
          <w:color w:val="000000"/>
          <w:sz w:val="28"/>
          <w:szCs w:val="28"/>
          <w:lang w:val="ru-RU"/>
        </w:rPr>
        <w:t>СПб.:ООО</w:t>
      </w:r>
      <w:proofErr w:type="spellEnd"/>
      <w:r w:rsidRPr="00A06F1B">
        <w:rPr>
          <w:rFonts w:ascii="Times New Roman" w:hAnsi="Times New Roman" w:cs="Times New Roman"/>
          <w:bCs/>
          <w:color w:val="000000"/>
          <w:sz w:val="28"/>
          <w:szCs w:val="28"/>
          <w:lang w:val="ru-RU"/>
        </w:rPr>
        <w:t>»Издательство « ДЕТСТВО - ПРЕСС»</w:t>
      </w:r>
      <w:r>
        <w:rPr>
          <w:rFonts w:ascii="Times New Roman" w:hAnsi="Times New Roman" w:cs="Times New Roman"/>
          <w:bCs/>
          <w:color w:val="000000"/>
          <w:sz w:val="28"/>
          <w:szCs w:val="28"/>
          <w:lang w:val="ru-RU"/>
        </w:rPr>
        <w:t>, 2015.-160с.</w:t>
      </w:r>
    </w:p>
    <w:p w:rsidR="00DF0AB4" w:rsidRPr="00FC032E" w:rsidRDefault="00DF0AB4" w:rsidP="00C02CFF">
      <w:pPr>
        <w:numPr>
          <w:ilvl w:val="0"/>
          <w:numId w:val="2"/>
        </w:numPr>
        <w:shd w:val="clear" w:color="auto" w:fill="FFFFFF"/>
        <w:spacing w:after="0" w:line="240" w:lineRule="auto"/>
        <w:jc w:val="both"/>
        <w:rPr>
          <w:rFonts w:ascii="Times New Roman" w:hAnsi="Times New Roman" w:cs="Times New Roman"/>
          <w:color w:val="FF0000"/>
          <w:sz w:val="28"/>
          <w:szCs w:val="28"/>
          <w:lang w:val="ru-RU"/>
        </w:rPr>
      </w:pPr>
      <w:proofErr w:type="gramStart"/>
      <w:r w:rsidRPr="00785000">
        <w:rPr>
          <w:rFonts w:ascii="Times New Roman" w:hAnsi="Times New Roman" w:cs="Times New Roman"/>
          <w:color w:val="000000"/>
          <w:sz w:val="28"/>
          <w:szCs w:val="28"/>
          <w:lang w:val="ru-RU"/>
        </w:rPr>
        <w:t>Михайлова М.А. А у наших у ворот развеселый хоровод.</w:t>
      </w:r>
      <w:proofErr w:type="gramEnd"/>
      <w:r>
        <w:rPr>
          <w:rFonts w:ascii="Times New Roman" w:hAnsi="Times New Roman" w:cs="Times New Roman"/>
          <w:color w:val="000000"/>
          <w:sz w:val="28"/>
          <w:szCs w:val="28"/>
          <w:lang w:val="ru-RU"/>
        </w:rPr>
        <w:t xml:space="preserve"> Народные праздни</w:t>
      </w:r>
      <w:r w:rsidRPr="00785000">
        <w:rPr>
          <w:rFonts w:ascii="Times New Roman" w:hAnsi="Times New Roman" w:cs="Times New Roman"/>
          <w:color w:val="000000"/>
          <w:sz w:val="28"/>
          <w:szCs w:val="28"/>
          <w:lang w:val="ru-RU"/>
        </w:rPr>
        <w:t>ки, игры и развлечения. –</w:t>
      </w:r>
      <w:r>
        <w:rPr>
          <w:rFonts w:ascii="Times New Roman" w:hAnsi="Times New Roman" w:cs="Times New Roman"/>
          <w:color w:val="000000"/>
          <w:sz w:val="28"/>
          <w:szCs w:val="28"/>
          <w:lang w:val="ru-RU"/>
        </w:rPr>
        <w:t xml:space="preserve"> </w:t>
      </w:r>
      <w:r w:rsidRPr="00785000">
        <w:rPr>
          <w:rFonts w:ascii="Times New Roman" w:hAnsi="Times New Roman" w:cs="Times New Roman"/>
          <w:color w:val="000000"/>
          <w:sz w:val="28"/>
          <w:szCs w:val="28"/>
          <w:lang w:val="ru-RU"/>
        </w:rPr>
        <w:t xml:space="preserve">Ярославль: Академия развития </w:t>
      </w:r>
      <w:r>
        <w:rPr>
          <w:rFonts w:ascii="Times New Roman" w:hAnsi="Times New Roman" w:cs="Times New Roman"/>
          <w:color w:val="000000"/>
          <w:sz w:val="28"/>
          <w:szCs w:val="28"/>
          <w:lang w:val="ru-RU"/>
        </w:rPr>
        <w:t>.</w:t>
      </w:r>
      <w:r w:rsidRPr="00785000">
        <w:rPr>
          <w:rFonts w:ascii="Times New Roman" w:hAnsi="Times New Roman" w:cs="Times New Roman"/>
          <w:color w:val="000000"/>
          <w:sz w:val="28"/>
          <w:szCs w:val="28"/>
          <w:lang w:val="ru-RU"/>
        </w:rPr>
        <w:t>2002.-224с</w:t>
      </w:r>
      <w:r>
        <w:rPr>
          <w:rFonts w:ascii="Times New Roman" w:hAnsi="Times New Roman" w:cs="Times New Roman"/>
          <w:color w:val="FF0000"/>
          <w:sz w:val="28"/>
          <w:szCs w:val="28"/>
          <w:lang w:val="ru-RU"/>
        </w:rPr>
        <w:t>.</w:t>
      </w:r>
    </w:p>
    <w:p w:rsidR="00DF0AB4" w:rsidRPr="00314542" w:rsidRDefault="00DF0AB4" w:rsidP="00C02CFF">
      <w:pPr>
        <w:numPr>
          <w:ilvl w:val="0"/>
          <w:numId w:val="2"/>
        </w:numPr>
        <w:shd w:val="clear" w:color="auto" w:fill="FFFFFF"/>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Куприна Л.С</w:t>
      </w:r>
      <w:r w:rsidRPr="00314542">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proofErr w:type="spellStart"/>
      <w:r w:rsidRPr="00314542">
        <w:rPr>
          <w:rFonts w:ascii="Times New Roman" w:hAnsi="Times New Roman" w:cs="Times New Roman"/>
          <w:color w:val="000000"/>
          <w:sz w:val="28"/>
          <w:szCs w:val="28"/>
          <w:lang w:val="ru-RU"/>
        </w:rPr>
        <w:t>Бударина</w:t>
      </w:r>
      <w:proofErr w:type="spellEnd"/>
      <w:r w:rsidRPr="00314542">
        <w:rPr>
          <w:rFonts w:ascii="Times New Roman" w:hAnsi="Times New Roman" w:cs="Times New Roman"/>
          <w:color w:val="000000"/>
          <w:sz w:val="28"/>
          <w:szCs w:val="28"/>
          <w:lang w:val="ru-RU"/>
        </w:rPr>
        <w:t xml:space="preserve"> Т.А. и др. Знакомство детей с русским народным творчеством. Конспекты занятий и сценарии календарно – обрядовых праздников-3-е изд., перераб</w:t>
      </w:r>
      <w:r>
        <w:rPr>
          <w:rFonts w:ascii="Times New Roman" w:hAnsi="Times New Roman" w:cs="Times New Roman"/>
          <w:color w:val="000000"/>
          <w:sz w:val="28"/>
          <w:szCs w:val="28"/>
          <w:lang w:val="ru-RU"/>
        </w:rPr>
        <w:t>отанное</w:t>
      </w:r>
      <w:proofErr w:type="gramStart"/>
      <w:r w:rsidRPr="00314542">
        <w:rPr>
          <w:rFonts w:ascii="Times New Roman" w:hAnsi="Times New Roman" w:cs="Times New Roman"/>
          <w:color w:val="000000"/>
          <w:sz w:val="28"/>
          <w:szCs w:val="28"/>
          <w:lang w:val="ru-RU"/>
        </w:rPr>
        <w:t>.</w:t>
      </w:r>
      <w:proofErr w:type="gramEnd"/>
      <w:r w:rsidRPr="00314542">
        <w:rPr>
          <w:rFonts w:ascii="Times New Roman" w:hAnsi="Times New Roman" w:cs="Times New Roman"/>
          <w:color w:val="000000"/>
          <w:sz w:val="28"/>
          <w:szCs w:val="28"/>
          <w:lang w:val="ru-RU"/>
        </w:rPr>
        <w:t xml:space="preserve"> </w:t>
      </w:r>
      <w:proofErr w:type="gramStart"/>
      <w:r w:rsidRPr="00314542">
        <w:rPr>
          <w:rFonts w:ascii="Times New Roman" w:hAnsi="Times New Roman" w:cs="Times New Roman"/>
          <w:color w:val="000000"/>
          <w:sz w:val="28"/>
          <w:szCs w:val="28"/>
          <w:lang w:val="ru-RU"/>
        </w:rPr>
        <w:t>и</w:t>
      </w:r>
      <w:proofErr w:type="gramEnd"/>
      <w:r w:rsidRPr="00314542">
        <w:rPr>
          <w:rFonts w:ascii="Times New Roman" w:hAnsi="Times New Roman" w:cs="Times New Roman"/>
          <w:color w:val="000000"/>
          <w:sz w:val="28"/>
          <w:szCs w:val="28"/>
          <w:lang w:val="ru-RU"/>
        </w:rPr>
        <w:t xml:space="preserve"> допол</w:t>
      </w:r>
      <w:r>
        <w:rPr>
          <w:rFonts w:ascii="Times New Roman" w:hAnsi="Times New Roman" w:cs="Times New Roman"/>
          <w:color w:val="000000"/>
          <w:sz w:val="28"/>
          <w:szCs w:val="28"/>
          <w:lang w:val="ru-RU"/>
        </w:rPr>
        <w:t>ненное</w:t>
      </w:r>
      <w:r w:rsidRPr="00314542">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314542">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314542">
        <w:rPr>
          <w:rFonts w:ascii="Times New Roman" w:hAnsi="Times New Roman" w:cs="Times New Roman"/>
          <w:color w:val="000000"/>
          <w:sz w:val="28"/>
          <w:szCs w:val="28"/>
          <w:lang w:val="ru-RU"/>
        </w:rPr>
        <w:t>СПб: «ДЕТСТВО – ПРЕСС» . 2008.- 400с.</w:t>
      </w:r>
    </w:p>
    <w:p w:rsidR="00DF0AB4" w:rsidRPr="001D33D5"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1D33D5">
        <w:rPr>
          <w:rFonts w:ascii="Times New Roman" w:hAnsi="Times New Roman" w:cs="Times New Roman"/>
          <w:sz w:val="28"/>
          <w:szCs w:val="28"/>
          <w:lang w:val="ru-RU"/>
        </w:rPr>
        <w:t>Крулехт</w:t>
      </w:r>
      <w:proofErr w:type="spellEnd"/>
      <w:r w:rsidRPr="001D33D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1D33D5">
        <w:rPr>
          <w:rFonts w:ascii="Times New Roman" w:hAnsi="Times New Roman" w:cs="Times New Roman"/>
          <w:sz w:val="28"/>
          <w:szCs w:val="28"/>
          <w:lang w:val="ru-RU"/>
        </w:rPr>
        <w:t>М.В. Дошкольник и рукотворный мир. – СПб</w:t>
      </w:r>
      <w:proofErr w:type="gramStart"/>
      <w:r w:rsidRPr="001D33D5">
        <w:rPr>
          <w:rFonts w:ascii="Times New Roman" w:hAnsi="Times New Roman" w:cs="Times New Roman"/>
          <w:sz w:val="28"/>
          <w:szCs w:val="28"/>
          <w:lang w:val="ru-RU"/>
        </w:rPr>
        <w:t>.: «</w:t>
      </w:r>
      <w:proofErr w:type="gramEnd"/>
      <w:r w:rsidRPr="001D33D5">
        <w:rPr>
          <w:rFonts w:ascii="Times New Roman" w:hAnsi="Times New Roman" w:cs="Times New Roman"/>
          <w:sz w:val="28"/>
          <w:szCs w:val="28"/>
          <w:lang w:val="ru-RU"/>
        </w:rPr>
        <w:t>ДЕТСТВО-ПРЕСС», 2002. – 160с.</w:t>
      </w:r>
    </w:p>
    <w:p w:rsidR="00DF0AB4" w:rsidRPr="00C72675"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C72675">
        <w:rPr>
          <w:rFonts w:ascii="Times New Roman" w:hAnsi="Times New Roman" w:cs="Times New Roman"/>
          <w:sz w:val="28"/>
          <w:szCs w:val="28"/>
          <w:lang w:val="ru-RU"/>
        </w:rPr>
        <w:t>Леонова Н.Н. Художественно-эстетическое развитие детей в младшей и средней группах ДОУ. Перспективное планирование, конспекты. – СПб</w:t>
      </w:r>
      <w:proofErr w:type="gramStart"/>
      <w:r w:rsidRPr="00C72675">
        <w:rPr>
          <w:rFonts w:ascii="Times New Roman" w:hAnsi="Times New Roman" w:cs="Times New Roman"/>
          <w:sz w:val="28"/>
          <w:szCs w:val="28"/>
          <w:lang w:val="ru-RU"/>
        </w:rPr>
        <w:t xml:space="preserve">.: </w:t>
      </w:r>
      <w:proofErr w:type="gramEnd"/>
      <w:r w:rsidRPr="00C72675">
        <w:rPr>
          <w:rFonts w:ascii="Times New Roman" w:hAnsi="Times New Roman" w:cs="Times New Roman"/>
          <w:sz w:val="28"/>
          <w:szCs w:val="28"/>
          <w:lang w:val="ru-RU"/>
        </w:rPr>
        <w:t>ООО «ИЗДАТЕЛЬСТВО «ДЕТСТВО-ПРЕСС», 2014. – 320с.</w:t>
      </w:r>
    </w:p>
    <w:p w:rsidR="00DF0AB4"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C72675">
        <w:rPr>
          <w:rFonts w:ascii="Times New Roman" w:hAnsi="Times New Roman" w:cs="Times New Roman"/>
          <w:sz w:val="28"/>
          <w:szCs w:val="28"/>
          <w:lang w:val="ru-RU"/>
        </w:rPr>
        <w:t>Леонова Н.Н. Художественно-эстетическое развитие детей в старшей группе ДОУ. Перспективное планирование, конспекты. – СПб</w:t>
      </w:r>
      <w:proofErr w:type="gramStart"/>
      <w:r w:rsidRPr="00C72675">
        <w:rPr>
          <w:rFonts w:ascii="Times New Roman" w:hAnsi="Times New Roman" w:cs="Times New Roman"/>
          <w:sz w:val="28"/>
          <w:szCs w:val="28"/>
          <w:lang w:val="ru-RU"/>
        </w:rPr>
        <w:t xml:space="preserve">.: </w:t>
      </w:r>
      <w:proofErr w:type="gramEnd"/>
      <w:r w:rsidRPr="00C72675">
        <w:rPr>
          <w:rFonts w:ascii="Times New Roman" w:hAnsi="Times New Roman" w:cs="Times New Roman"/>
          <w:sz w:val="28"/>
          <w:szCs w:val="28"/>
          <w:lang w:val="ru-RU"/>
        </w:rPr>
        <w:t>ООО «ИЗДАТЕЛЬСТВО «ДЕТСТВО-ПРЕСС», 2014. – 240с.</w:t>
      </w:r>
    </w:p>
    <w:p w:rsidR="00DF0AB4" w:rsidRPr="0077292D"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C72675">
        <w:rPr>
          <w:rFonts w:ascii="Times New Roman" w:hAnsi="Times New Roman" w:cs="Times New Roman"/>
          <w:sz w:val="28"/>
          <w:szCs w:val="28"/>
          <w:lang w:val="ru-RU"/>
        </w:rPr>
        <w:t xml:space="preserve">Леонова Н.Н. Художественно-эстетическое развитие детей в </w:t>
      </w:r>
      <w:r>
        <w:rPr>
          <w:rFonts w:ascii="Times New Roman" w:hAnsi="Times New Roman" w:cs="Times New Roman"/>
          <w:sz w:val="28"/>
          <w:szCs w:val="28"/>
          <w:lang w:val="ru-RU"/>
        </w:rPr>
        <w:t xml:space="preserve">подготовительной </w:t>
      </w:r>
      <w:r w:rsidRPr="00C72675">
        <w:rPr>
          <w:rFonts w:ascii="Times New Roman" w:hAnsi="Times New Roman" w:cs="Times New Roman"/>
          <w:sz w:val="28"/>
          <w:szCs w:val="28"/>
          <w:lang w:val="ru-RU"/>
        </w:rPr>
        <w:t xml:space="preserve"> группе ДОУ. Перспективное планирование, конспекты. – СПб</w:t>
      </w:r>
      <w:proofErr w:type="gramStart"/>
      <w:r w:rsidRPr="00C72675">
        <w:rPr>
          <w:rFonts w:ascii="Times New Roman" w:hAnsi="Times New Roman" w:cs="Times New Roman"/>
          <w:sz w:val="28"/>
          <w:szCs w:val="28"/>
          <w:lang w:val="ru-RU"/>
        </w:rPr>
        <w:t xml:space="preserve">.: </w:t>
      </w:r>
      <w:proofErr w:type="gramEnd"/>
      <w:r w:rsidRPr="00C72675">
        <w:rPr>
          <w:rFonts w:ascii="Times New Roman" w:hAnsi="Times New Roman" w:cs="Times New Roman"/>
          <w:sz w:val="28"/>
          <w:szCs w:val="28"/>
          <w:lang w:val="ru-RU"/>
        </w:rPr>
        <w:t>ООО «ИЗ</w:t>
      </w:r>
      <w:r>
        <w:rPr>
          <w:rFonts w:ascii="Times New Roman" w:hAnsi="Times New Roman" w:cs="Times New Roman"/>
          <w:sz w:val="28"/>
          <w:szCs w:val="28"/>
          <w:lang w:val="ru-RU"/>
        </w:rPr>
        <w:t>ДАТЕЛЬСТВО «ДЕТСТВО-ПРЕСС», 2015</w:t>
      </w:r>
      <w:r w:rsidRPr="00C72675">
        <w:rPr>
          <w:rFonts w:ascii="Times New Roman" w:hAnsi="Times New Roman" w:cs="Times New Roman"/>
          <w:sz w:val="28"/>
          <w:szCs w:val="28"/>
          <w:lang w:val="ru-RU"/>
        </w:rPr>
        <w:t xml:space="preserve">. </w:t>
      </w:r>
      <w:r w:rsidRPr="00A10B0F">
        <w:rPr>
          <w:rFonts w:ascii="Times New Roman" w:hAnsi="Times New Roman" w:cs="Times New Roman"/>
          <w:sz w:val="28"/>
          <w:szCs w:val="28"/>
          <w:lang w:val="ru-RU"/>
        </w:rPr>
        <w:t>– 240с.</w:t>
      </w:r>
    </w:p>
    <w:p w:rsidR="00DF0AB4" w:rsidRPr="00C72675"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C72675">
        <w:rPr>
          <w:rFonts w:ascii="Times New Roman" w:hAnsi="Times New Roman" w:cs="Times New Roman"/>
          <w:sz w:val="28"/>
          <w:szCs w:val="28"/>
          <w:lang w:val="ru-RU"/>
        </w:rPr>
        <w:lastRenderedPageBreak/>
        <w:t xml:space="preserve">Леонова Н.Н. Художественно-эстетическое развитие  старших дошкольников парциальная программа. – СПб.: ООО «ИЗДАТЕЛЬСТВО «ДЕТСТВО-ПРЕСС», 2014. – 208 </w:t>
      </w:r>
      <w:proofErr w:type="gramStart"/>
      <w:r w:rsidRPr="00C72675">
        <w:rPr>
          <w:rFonts w:ascii="Times New Roman" w:hAnsi="Times New Roman" w:cs="Times New Roman"/>
          <w:sz w:val="28"/>
          <w:szCs w:val="28"/>
          <w:lang w:val="ru-RU"/>
        </w:rPr>
        <w:t>с</w:t>
      </w:r>
      <w:proofErr w:type="gramEnd"/>
      <w:r w:rsidRPr="00C72675">
        <w:rPr>
          <w:rFonts w:ascii="Times New Roman" w:hAnsi="Times New Roman" w:cs="Times New Roman"/>
          <w:sz w:val="28"/>
          <w:szCs w:val="28"/>
          <w:lang w:val="ru-RU"/>
        </w:rPr>
        <w:t>.</w:t>
      </w:r>
    </w:p>
    <w:p w:rsidR="00DF0AB4"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D873F5">
        <w:rPr>
          <w:rFonts w:ascii="Times New Roman" w:hAnsi="Times New Roman" w:cs="Times New Roman"/>
          <w:sz w:val="28"/>
          <w:szCs w:val="28"/>
          <w:lang w:val="ru-RU"/>
        </w:rPr>
        <w:t>Литвинова О.Э. Конструирование с детьми раннего дошкольного возраста : конспекты со</w:t>
      </w:r>
      <w:r>
        <w:rPr>
          <w:rFonts w:ascii="Times New Roman" w:hAnsi="Times New Roman" w:cs="Times New Roman"/>
          <w:sz w:val="28"/>
          <w:szCs w:val="28"/>
          <w:lang w:val="ru-RU"/>
        </w:rPr>
        <w:t>вместной деятельн</w:t>
      </w:r>
      <w:r w:rsidRPr="00D873F5">
        <w:rPr>
          <w:rFonts w:ascii="Times New Roman" w:hAnsi="Times New Roman" w:cs="Times New Roman"/>
          <w:sz w:val="28"/>
          <w:szCs w:val="28"/>
          <w:lang w:val="ru-RU"/>
        </w:rPr>
        <w:t>ости с детьми 2-3 лет</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учеб</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метод</w:t>
      </w:r>
      <w:proofErr w:type="spellEnd"/>
      <w:r>
        <w:rPr>
          <w:rFonts w:ascii="Times New Roman" w:hAnsi="Times New Roman" w:cs="Times New Roman"/>
          <w:sz w:val="28"/>
          <w:szCs w:val="28"/>
          <w:lang w:val="ru-RU"/>
        </w:rPr>
        <w:t>. пособие.- СПб</w:t>
      </w:r>
      <w:proofErr w:type="gramStart"/>
      <w:r>
        <w:rPr>
          <w:rFonts w:ascii="Times New Roman" w:hAnsi="Times New Roman" w:cs="Times New Roman"/>
          <w:sz w:val="28"/>
          <w:szCs w:val="28"/>
          <w:lang w:val="ru-RU"/>
        </w:rPr>
        <w:t>.: «</w:t>
      </w:r>
      <w:proofErr w:type="gramEnd"/>
      <w:r>
        <w:rPr>
          <w:rFonts w:ascii="Times New Roman" w:hAnsi="Times New Roman" w:cs="Times New Roman"/>
          <w:sz w:val="28"/>
          <w:szCs w:val="28"/>
          <w:lang w:val="ru-RU"/>
        </w:rPr>
        <w:t>ИЗДАТЕЛЬСТВО «ДЕТСТВО - ПРЕСС»,2015.-160с.</w:t>
      </w:r>
    </w:p>
    <w:p w:rsidR="00DF0AB4" w:rsidRPr="00B73D8C"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D873F5">
        <w:rPr>
          <w:rFonts w:ascii="Times New Roman" w:hAnsi="Times New Roman" w:cs="Times New Roman"/>
          <w:sz w:val="28"/>
          <w:szCs w:val="28"/>
          <w:lang w:val="ru-RU"/>
        </w:rPr>
        <w:t>Литвинова О.Э. Конструирование с детьми раннего дошкольного возраста : конспекты со</w:t>
      </w:r>
      <w:r>
        <w:rPr>
          <w:rFonts w:ascii="Times New Roman" w:hAnsi="Times New Roman" w:cs="Times New Roman"/>
          <w:sz w:val="28"/>
          <w:szCs w:val="28"/>
          <w:lang w:val="ru-RU"/>
        </w:rPr>
        <w:t>вместной деятельн</w:t>
      </w:r>
      <w:r w:rsidRPr="00D873F5">
        <w:rPr>
          <w:rFonts w:ascii="Times New Roman" w:hAnsi="Times New Roman" w:cs="Times New Roman"/>
          <w:sz w:val="28"/>
          <w:szCs w:val="28"/>
          <w:lang w:val="ru-RU"/>
        </w:rPr>
        <w:t>ости с детьм</w:t>
      </w:r>
      <w:r>
        <w:rPr>
          <w:rFonts w:ascii="Times New Roman" w:hAnsi="Times New Roman" w:cs="Times New Roman"/>
          <w:sz w:val="28"/>
          <w:szCs w:val="28"/>
          <w:lang w:val="ru-RU"/>
        </w:rPr>
        <w:t>и 3-4</w:t>
      </w:r>
      <w:r w:rsidRPr="00D873F5">
        <w:rPr>
          <w:rFonts w:ascii="Times New Roman" w:hAnsi="Times New Roman" w:cs="Times New Roman"/>
          <w:sz w:val="28"/>
          <w:szCs w:val="28"/>
          <w:lang w:val="ru-RU"/>
        </w:rPr>
        <w:t xml:space="preserve"> лет</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учеб</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метод</w:t>
      </w:r>
      <w:proofErr w:type="spellEnd"/>
      <w:r>
        <w:rPr>
          <w:rFonts w:ascii="Times New Roman" w:hAnsi="Times New Roman" w:cs="Times New Roman"/>
          <w:sz w:val="28"/>
          <w:szCs w:val="28"/>
          <w:lang w:val="ru-RU"/>
        </w:rPr>
        <w:t>. пособие.- СПб</w:t>
      </w:r>
      <w:proofErr w:type="gramStart"/>
      <w:r>
        <w:rPr>
          <w:rFonts w:ascii="Times New Roman" w:hAnsi="Times New Roman" w:cs="Times New Roman"/>
          <w:sz w:val="28"/>
          <w:szCs w:val="28"/>
          <w:lang w:val="ru-RU"/>
        </w:rPr>
        <w:t>.: «</w:t>
      </w:r>
      <w:proofErr w:type="gramEnd"/>
      <w:r>
        <w:rPr>
          <w:rFonts w:ascii="Times New Roman" w:hAnsi="Times New Roman" w:cs="Times New Roman"/>
          <w:sz w:val="28"/>
          <w:szCs w:val="28"/>
          <w:lang w:val="ru-RU"/>
        </w:rPr>
        <w:t>ИЗДАТЕЛЬСТВО «ДЕТСТВО - ПРЕСС»,2015.-128с.</w:t>
      </w:r>
    </w:p>
    <w:p w:rsidR="00964AAB" w:rsidRPr="00964AAB" w:rsidRDefault="00964AAB" w:rsidP="00C02CFF">
      <w:pPr>
        <w:numPr>
          <w:ilvl w:val="0"/>
          <w:numId w:val="2"/>
        </w:numPr>
        <w:spacing w:after="0" w:line="240" w:lineRule="auto"/>
        <w:jc w:val="both"/>
        <w:rPr>
          <w:rFonts w:ascii="Times New Roman" w:hAnsi="Times New Roman" w:cs="Times New Roman"/>
          <w:sz w:val="28"/>
          <w:szCs w:val="28"/>
          <w:lang w:val="ru-RU"/>
        </w:rPr>
      </w:pPr>
      <w:r w:rsidRPr="00D873F5">
        <w:rPr>
          <w:rFonts w:ascii="Times New Roman" w:hAnsi="Times New Roman" w:cs="Times New Roman"/>
          <w:sz w:val="28"/>
          <w:szCs w:val="28"/>
          <w:lang w:val="ru-RU"/>
        </w:rPr>
        <w:t xml:space="preserve">Литвинова О.Э. Конструирование с детьми </w:t>
      </w:r>
      <w:r>
        <w:rPr>
          <w:rFonts w:ascii="Times New Roman" w:hAnsi="Times New Roman" w:cs="Times New Roman"/>
          <w:sz w:val="28"/>
          <w:szCs w:val="28"/>
          <w:lang w:val="ru-RU"/>
        </w:rPr>
        <w:t xml:space="preserve">старшего </w:t>
      </w:r>
      <w:r w:rsidRPr="00D873F5">
        <w:rPr>
          <w:rFonts w:ascii="Times New Roman" w:hAnsi="Times New Roman" w:cs="Times New Roman"/>
          <w:sz w:val="28"/>
          <w:szCs w:val="28"/>
          <w:lang w:val="ru-RU"/>
        </w:rPr>
        <w:t xml:space="preserve"> дошкольного возраста : конспекты со</w:t>
      </w:r>
      <w:r>
        <w:rPr>
          <w:rFonts w:ascii="Times New Roman" w:hAnsi="Times New Roman" w:cs="Times New Roman"/>
          <w:sz w:val="28"/>
          <w:szCs w:val="28"/>
          <w:lang w:val="ru-RU"/>
        </w:rPr>
        <w:t>вместной деятельн</w:t>
      </w:r>
      <w:r w:rsidRPr="00D873F5">
        <w:rPr>
          <w:rFonts w:ascii="Times New Roman" w:hAnsi="Times New Roman" w:cs="Times New Roman"/>
          <w:sz w:val="28"/>
          <w:szCs w:val="28"/>
          <w:lang w:val="ru-RU"/>
        </w:rPr>
        <w:t>ости с детьм</w:t>
      </w:r>
      <w:r>
        <w:rPr>
          <w:rFonts w:ascii="Times New Roman" w:hAnsi="Times New Roman" w:cs="Times New Roman"/>
          <w:sz w:val="28"/>
          <w:szCs w:val="28"/>
          <w:lang w:val="ru-RU"/>
        </w:rPr>
        <w:t>и 5-6</w:t>
      </w:r>
      <w:r w:rsidRPr="00D873F5">
        <w:rPr>
          <w:rFonts w:ascii="Times New Roman" w:hAnsi="Times New Roman" w:cs="Times New Roman"/>
          <w:sz w:val="28"/>
          <w:szCs w:val="28"/>
          <w:lang w:val="ru-RU"/>
        </w:rPr>
        <w:t xml:space="preserve"> лет</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учеб</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метод</w:t>
      </w:r>
      <w:proofErr w:type="spellEnd"/>
      <w:r>
        <w:rPr>
          <w:rFonts w:ascii="Times New Roman" w:hAnsi="Times New Roman" w:cs="Times New Roman"/>
          <w:sz w:val="28"/>
          <w:szCs w:val="28"/>
          <w:lang w:val="ru-RU"/>
        </w:rPr>
        <w:t>. пособие.- СПб</w:t>
      </w:r>
      <w:proofErr w:type="gramStart"/>
      <w:r>
        <w:rPr>
          <w:rFonts w:ascii="Times New Roman" w:hAnsi="Times New Roman" w:cs="Times New Roman"/>
          <w:sz w:val="28"/>
          <w:szCs w:val="28"/>
          <w:lang w:val="ru-RU"/>
        </w:rPr>
        <w:t>.: «</w:t>
      </w:r>
      <w:proofErr w:type="gramEnd"/>
      <w:r>
        <w:rPr>
          <w:rFonts w:ascii="Times New Roman" w:hAnsi="Times New Roman" w:cs="Times New Roman"/>
          <w:sz w:val="28"/>
          <w:szCs w:val="28"/>
          <w:lang w:val="ru-RU"/>
        </w:rPr>
        <w:t>ИЗДАТЕЛЬСТВО «ДЕТСТВО - ПРЕСС»,2017.-128с</w:t>
      </w:r>
    </w:p>
    <w:p w:rsidR="00DF0AB4" w:rsidRPr="00C72675" w:rsidRDefault="00DF0AB4" w:rsidP="00C02CFF">
      <w:pPr>
        <w:numPr>
          <w:ilvl w:val="0"/>
          <w:numId w:val="2"/>
        </w:numPr>
        <w:spacing w:after="0" w:line="240" w:lineRule="auto"/>
        <w:jc w:val="both"/>
        <w:rPr>
          <w:rFonts w:ascii="Times New Roman" w:hAnsi="Times New Roman" w:cs="Times New Roman"/>
          <w:sz w:val="28"/>
          <w:szCs w:val="28"/>
          <w:lang w:val="ru-RU"/>
        </w:rPr>
      </w:pPr>
      <w:r w:rsidRPr="00D873F5">
        <w:rPr>
          <w:rFonts w:ascii="Times New Roman" w:hAnsi="Times New Roman" w:cs="Times New Roman"/>
          <w:sz w:val="28"/>
          <w:szCs w:val="28"/>
          <w:lang w:val="ru-RU"/>
        </w:rPr>
        <w:t xml:space="preserve">Мониторинг в детском саду Научно-методическое пособие. / </w:t>
      </w:r>
      <w:proofErr w:type="spellStart"/>
      <w:r w:rsidRPr="00D873F5">
        <w:rPr>
          <w:rFonts w:ascii="Times New Roman" w:hAnsi="Times New Roman" w:cs="Times New Roman"/>
          <w:sz w:val="28"/>
          <w:szCs w:val="28"/>
          <w:lang w:val="ru-RU"/>
        </w:rPr>
        <w:t>Научн</w:t>
      </w:r>
      <w:proofErr w:type="spellEnd"/>
      <w:r w:rsidRPr="00D873F5">
        <w:rPr>
          <w:rFonts w:ascii="Times New Roman" w:hAnsi="Times New Roman" w:cs="Times New Roman"/>
          <w:sz w:val="28"/>
          <w:szCs w:val="28"/>
          <w:lang w:val="ru-RU"/>
        </w:rPr>
        <w:t>. ред. А.Г. Гогоберидзе. – СПб</w:t>
      </w:r>
      <w:proofErr w:type="gramStart"/>
      <w:r w:rsidRPr="00D873F5">
        <w:rPr>
          <w:rFonts w:ascii="Times New Roman" w:hAnsi="Times New Roman" w:cs="Times New Roman"/>
          <w:sz w:val="28"/>
          <w:szCs w:val="28"/>
          <w:lang w:val="ru-RU"/>
        </w:rPr>
        <w:t xml:space="preserve">.: </w:t>
      </w:r>
      <w:proofErr w:type="gramEnd"/>
      <w:r w:rsidRPr="00D873F5">
        <w:rPr>
          <w:rFonts w:ascii="Times New Roman" w:hAnsi="Times New Roman" w:cs="Times New Roman"/>
          <w:sz w:val="28"/>
          <w:szCs w:val="28"/>
          <w:lang w:val="ru-RU"/>
        </w:rPr>
        <w:t>Детство-Пресс, 2011.</w:t>
      </w:r>
    </w:p>
    <w:p w:rsidR="00DF0AB4"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C72675">
        <w:rPr>
          <w:rFonts w:ascii="Times New Roman" w:hAnsi="Times New Roman" w:cs="Times New Roman"/>
          <w:sz w:val="28"/>
          <w:szCs w:val="28"/>
          <w:lang w:val="ru-RU"/>
        </w:rPr>
        <w:t>Уланова Л.А., Иордан С.О. Методические рекомендации по организации и проведению прогулок детей 3-7 лет.- СПб</w:t>
      </w:r>
      <w:proofErr w:type="gramStart"/>
      <w:r w:rsidRPr="00C72675">
        <w:rPr>
          <w:rFonts w:ascii="Times New Roman" w:hAnsi="Times New Roman" w:cs="Times New Roman"/>
          <w:sz w:val="28"/>
          <w:szCs w:val="28"/>
          <w:lang w:val="ru-RU"/>
        </w:rPr>
        <w:t xml:space="preserve">.: </w:t>
      </w:r>
      <w:proofErr w:type="gramEnd"/>
      <w:r w:rsidRPr="00C72675">
        <w:rPr>
          <w:rFonts w:ascii="Times New Roman" w:hAnsi="Times New Roman" w:cs="Times New Roman"/>
          <w:sz w:val="28"/>
          <w:szCs w:val="28"/>
          <w:lang w:val="ru-RU"/>
        </w:rPr>
        <w:t>ДЕТСТВО – ПРЕСС, 2014- 160с.</w:t>
      </w:r>
    </w:p>
    <w:p w:rsidR="00DF0AB4" w:rsidRPr="00C72675"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Соколова Л.А. Экологическая тропа детского сада.- СПб</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ООО «Издательство «ДЕТСТВО - ПРЕСС», 2014.- 80с.</w:t>
      </w:r>
    </w:p>
    <w:p w:rsidR="00DF0AB4" w:rsidRDefault="00AD517F"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Зажигина</w:t>
      </w:r>
      <w:proofErr w:type="spellEnd"/>
      <w:r>
        <w:rPr>
          <w:rFonts w:ascii="Times New Roman" w:hAnsi="Times New Roman" w:cs="Times New Roman"/>
          <w:sz w:val="28"/>
          <w:szCs w:val="28"/>
          <w:lang w:val="ru-RU"/>
        </w:rPr>
        <w:t xml:space="preserve"> О.А.-</w:t>
      </w:r>
      <w:r w:rsidR="00C02CFF">
        <w:rPr>
          <w:rFonts w:ascii="Times New Roman" w:hAnsi="Times New Roman" w:cs="Times New Roman"/>
          <w:sz w:val="28"/>
          <w:szCs w:val="28"/>
          <w:lang w:val="ru-RU"/>
        </w:rPr>
        <w:t xml:space="preserve"> </w:t>
      </w:r>
      <w:r w:rsidR="00DF0AB4">
        <w:rPr>
          <w:rFonts w:ascii="Times New Roman" w:hAnsi="Times New Roman" w:cs="Times New Roman"/>
          <w:sz w:val="28"/>
          <w:szCs w:val="28"/>
          <w:lang w:val="ru-RU"/>
        </w:rPr>
        <w:t>Игры для развития мелкой мотор</w:t>
      </w:r>
      <w:r>
        <w:rPr>
          <w:rFonts w:ascii="Times New Roman" w:hAnsi="Times New Roman" w:cs="Times New Roman"/>
          <w:sz w:val="28"/>
          <w:szCs w:val="28"/>
          <w:lang w:val="ru-RU"/>
        </w:rPr>
        <w:t xml:space="preserve">ики рук с </w:t>
      </w:r>
      <w:r w:rsidR="00DF0AB4">
        <w:rPr>
          <w:rFonts w:ascii="Times New Roman" w:hAnsi="Times New Roman" w:cs="Times New Roman"/>
          <w:sz w:val="28"/>
          <w:szCs w:val="28"/>
          <w:lang w:val="ru-RU"/>
        </w:rPr>
        <w:t xml:space="preserve">использованием нестандартного оборудования.- СПб,: ООО «Издательство «ДЕТСТВО - ПРЕСС»,2014.- 96 </w:t>
      </w:r>
      <w:proofErr w:type="gramStart"/>
      <w:r w:rsidR="00DF0AB4">
        <w:rPr>
          <w:rFonts w:ascii="Times New Roman" w:hAnsi="Times New Roman" w:cs="Times New Roman"/>
          <w:sz w:val="28"/>
          <w:szCs w:val="28"/>
          <w:lang w:val="ru-RU"/>
        </w:rPr>
        <w:t>с</w:t>
      </w:r>
      <w:proofErr w:type="gramEnd"/>
      <w:r w:rsidR="00DF0AB4">
        <w:rPr>
          <w:rFonts w:ascii="Times New Roman" w:hAnsi="Times New Roman" w:cs="Times New Roman"/>
          <w:sz w:val="28"/>
          <w:szCs w:val="28"/>
          <w:lang w:val="ru-RU"/>
        </w:rPr>
        <w:t>.</w:t>
      </w:r>
    </w:p>
    <w:p w:rsidR="00DF0AB4"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Вакуленко Л.С., Верещагина Н.В. Совместная интегрированная деятельность. Развитие познавательных способностей и речи дошкольников. – СПб</w:t>
      </w:r>
      <w:proofErr w:type="gramStart"/>
      <w:r>
        <w:rPr>
          <w:rFonts w:ascii="Times New Roman" w:hAnsi="Times New Roman" w:cs="Times New Roman"/>
          <w:sz w:val="28"/>
          <w:szCs w:val="28"/>
          <w:lang w:val="ru-RU"/>
        </w:rPr>
        <w:t xml:space="preserve">. : </w:t>
      </w:r>
      <w:proofErr w:type="gramEnd"/>
      <w:r>
        <w:rPr>
          <w:rFonts w:ascii="Times New Roman" w:hAnsi="Times New Roman" w:cs="Times New Roman"/>
          <w:sz w:val="28"/>
          <w:szCs w:val="28"/>
          <w:lang w:val="ru-RU"/>
        </w:rPr>
        <w:t>ООО «Издательство « ДЕТСТВО – ПРЕСС»,2014. -192с.</w:t>
      </w:r>
    </w:p>
    <w:p w:rsidR="00DF0AB4"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Нищева</w:t>
      </w:r>
      <w:proofErr w:type="spellEnd"/>
      <w:r>
        <w:rPr>
          <w:rFonts w:ascii="Times New Roman" w:hAnsi="Times New Roman" w:cs="Times New Roman"/>
          <w:sz w:val="28"/>
          <w:szCs w:val="28"/>
          <w:lang w:val="ru-RU"/>
        </w:rPr>
        <w:t xml:space="preserve"> Н.В. Обучение грамоте детей дошкольного возраста. Парциальная программа.</w:t>
      </w:r>
      <w:r w:rsidRPr="0077292D">
        <w:rPr>
          <w:rFonts w:ascii="Times New Roman" w:hAnsi="Times New Roman" w:cs="Times New Roman"/>
          <w:sz w:val="28"/>
          <w:szCs w:val="28"/>
          <w:lang w:val="ru-RU"/>
        </w:rPr>
        <w:t xml:space="preserve"> </w:t>
      </w:r>
      <w:r>
        <w:rPr>
          <w:rFonts w:ascii="Times New Roman" w:hAnsi="Times New Roman" w:cs="Times New Roman"/>
          <w:sz w:val="28"/>
          <w:szCs w:val="28"/>
          <w:lang w:val="ru-RU"/>
        </w:rPr>
        <w:t>– СПб</w:t>
      </w:r>
      <w:proofErr w:type="gramStart"/>
      <w:r>
        <w:rPr>
          <w:rFonts w:ascii="Times New Roman" w:hAnsi="Times New Roman" w:cs="Times New Roman"/>
          <w:sz w:val="28"/>
          <w:szCs w:val="28"/>
          <w:lang w:val="ru-RU"/>
        </w:rPr>
        <w:t xml:space="preserve">. : </w:t>
      </w:r>
      <w:proofErr w:type="gramEnd"/>
      <w:r>
        <w:rPr>
          <w:rFonts w:ascii="Times New Roman" w:hAnsi="Times New Roman" w:cs="Times New Roman"/>
          <w:sz w:val="28"/>
          <w:szCs w:val="28"/>
          <w:lang w:val="ru-RU"/>
        </w:rPr>
        <w:t>ООО «Издательство « ДЕТСТВО – ПРЕСС»,2015. – 256с.</w:t>
      </w:r>
    </w:p>
    <w:p w:rsidR="00DF0AB4"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Нищева</w:t>
      </w:r>
      <w:proofErr w:type="spellEnd"/>
      <w:r>
        <w:rPr>
          <w:rFonts w:ascii="Times New Roman" w:hAnsi="Times New Roman" w:cs="Times New Roman"/>
          <w:sz w:val="28"/>
          <w:szCs w:val="28"/>
          <w:lang w:val="ru-RU"/>
        </w:rPr>
        <w:t xml:space="preserve"> Н.В. Мой букварь.  Книга для обучения дошкольников чтению.</w:t>
      </w:r>
      <w:r w:rsidRPr="00DC2AE7">
        <w:rPr>
          <w:rFonts w:ascii="Times New Roman" w:hAnsi="Times New Roman" w:cs="Times New Roman"/>
          <w:sz w:val="28"/>
          <w:szCs w:val="28"/>
          <w:lang w:val="ru-RU"/>
        </w:rPr>
        <w:t xml:space="preserve"> </w:t>
      </w:r>
      <w:r>
        <w:rPr>
          <w:rFonts w:ascii="Times New Roman" w:hAnsi="Times New Roman" w:cs="Times New Roman"/>
          <w:sz w:val="28"/>
          <w:szCs w:val="28"/>
          <w:lang w:val="ru-RU"/>
        </w:rPr>
        <w:t>– СПб</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Детство-Пресс, 2014-128с</w:t>
      </w:r>
    </w:p>
    <w:p w:rsidR="00DF0AB4"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Афанасьева И.П. Парциальная программа «Вместе учимся считать»; </w:t>
      </w:r>
      <w:proofErr w:type="spellStart"/>
      <w:r>
        <w:rPr>
          <w:rFonts w:ascii="Times New Roman" w:hAnsi="Times New Roman" w:cs="Times New Roman"/>
          <w:sz w:val="28"/>
          <w:szCs w:val="28"/>
          <w:lang w:val="ru-RU"/>
        </w:rPr>
        <w:t>Учебно</w:t>
      </w:r>
      <w:proofErr w:type="spellEnd"/>
      <w:r>
        <w:rPr>
          <w:rFonts w:ascii="Times New Roman" w:hAnsi="Times New Roman" w:cs="Times New Roman"/>
          <w:sz w:val="28"/>
          <w:szCs w:val="28"/>
          <w:lang w:val="ru-RU"/>
        </w:rPr>
        <w:t xml:space="preserve"> – методическое пособие для воспитателей детских дошкольных учреждений – СПб. : ООО «Издательство « ДЕТСТВО – ПРЕСС»,2015. -144с</w:t>
      </w:r>
      <w:proofErr w:type="gramStart"/>
      <w:r>
        <w:rPr>
          <w:rFonts w:ascii="Times New Roman" w:hAnsi="Times New Roman" w:cs="Times New Roman"/>
          <w:sz w:val="28"/>
          <w:szCs w:val="28"/>
          <w:lang w:val="ru-RU"/>
        </w:rPr>
        <w:t xml:space="preserve">  .</w:t>
      </w:r>
      <w:proofErr w:type="gramEnd"/>
    </w:p>
    <w:p w:rsidR="00DF0AB4"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Марудова</w:t>
      </w:r>
      <w:proofErr w:type="spellEnd"/>
      <w:r>
        <w:rPr>
          <w:rFonts w:ascii="Times New Roman" w:hAnsi="Times New Roman" w:cs="Times New Roman"/>
          <w:sz w:val="28"/>
          <w:szCs w:val="28"/>
          <w:lang w:val="ru-RU"/>
        </w:rPr>
        <w:t xml:space="preserve"> Е.В. Ознакомление дошкольников с окружающим миром. Экспериментирование.</w:t>
      </w:r>
      <w:r w:rsidRPr="00041E76">
        <w:rPr>
          <w:rFonts w:ascii="Times New Roman" w:hAnsi="Times New Roman" w:cs="Times New Roman"/>
          <w:sz w:val="28"/>
          <w:szCs w:val="28"/>
          <w:lang w:val="ru-RU"/>
        </w:rPr>
        <w:t xml:space="preserve"> </w:t>
      </w:r>
      <w:r>
        <w:rPr>
          <w:rFonts w:ascii="Times New Roman" w:hAnsi="Times New Roman" w:cs="Times New Roman"/>
          <w:sz w:val="28"/>
          <w:szCs w:val="28"/>
          <w:lang w:val="ru-RU"/>
        </w:rPr>
        <w:t>– СПб</w:t>
      </w:r>
      <w:proofErr w:type="gramStart"/>
      <w:r>
        <w:rPr>
          <w:rFonts w:ascii="Times New Roman" w:hAnsi="Times New Roman" w:cs="Times New Roman"/>
          <w:sz w:val="28"/>
          <w:szCs w:val="28"/>
          <w:lang w:val="ru-RU"/>
        </w:rPr>
        <w:t xml:space="preserve">. : </w:t>
      </w:r>
      <w:proofErr w:type="gramEnd"/>
      <w:r>
        <w:rPr>
          <w:rFonts w:ascii="Times New Roman" w:hAnsi="Times New Roman" w:cs="Times New Roman"/>
          <w:sz w:val="28"/>
          <w:szCs w:val="28"/>
          <w:lang w:val="ru-RU"/>
        </w:rPr>
        <w:t>ООО «Издательство « ДЕТСТВО – ПРЕСС»,2015. -128с.</w:t>
      </w:r>
    </w:p>
    <w:p w:rsidR="00DF0AB4"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Горошилова</w:t>
      </w:r>
      <w:proofErr w:type="spellEnd"/>
      <w:r>
        <w:rPr>
          <w:rFonts w:ascii="Times New Roman" w:hAnsi="Times New Roman" w:cs="Times New Roman"/>
          <w:sz w:val="28"/>
          <w:szCs w:val="28"/>
          <w:lang w:val="ru-RU"/>
        </w:rPr>
        <w:t xml:space="preserve">  Е.П., Шлык Е.В.Перспективное планирование образовательной  деятельности в подготовительной группе детского сада.– СПб</w:t>
      </w:r>
      <w:proofErr w:type="gramStart"/>
      <w:r>
        <w:rPr>
          <w:rFonts w:ascii="Times New Roman" w:hAnsi="Times New Roman" w:cs="Times New Roman"/>
          <w:sz w:val="28"/>
          <w:szCs w:val="28"/>
          <w:lang w:val="ru-RU"/>
        </w:rPr>
        <w:t xml:space="preserve">. : </w:t>
      </w:r>
      <w:proofErr w:type="gramEnd"/>
      <w:r>
        <w:rPr>
          <w:rFonts w:ascii="Times New Roman" w:hAnsi="Times New Roman" w:cs="Times New Roman"/>
          <w:sz w:val="28"/>
          <w:szCs w:val="28"/>
          <w:lang w:val="ru-RU"/>
        </w:rPr>
        <w:t>ООО «Издательство « ДЕТСТВО – ПРЕСС»,2015. -240с.</w:t>
      </w:r>
    </w:p>
    <w:p w:rsidR="00DF0AB4" w:rsidRPr="0059514E" w:rsidRDefault="00DF0AB4" w:rsidP="00C02CFF">
      <w:pPr>
        <w:numPr>
          <w:ilvl w:val="0"/>
          <w:numId w:val="2"/>
        </w:numPr>
        <w:autoSpaceDE w:val="0"/>
        <w:autoSpaceDN w:val="0"/>
        <w:adjustRightInd w:val="0"/>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Нищева</w:t>
      </w:r>
      <w:proofErr w:type="spellEnd"/>
      <w:r>
        <w:rPr>
          <w:rFonts w:ascii="Times New Roman" w:hAnsi="Times New Roman" w:cs="Times New Roman"/>
          <w:sz w:val="28"/>
          <w:szCs w:val="28"/>
          <w:lang w:val="ru-RU"/>
        </w:rPr>
        <w:t xml:space="preserve"> Н.В. Познавательно – исследовательская деятельность как направление развития личности дошкольника. Опыты, Эксперименты, игры</w:t>
      </w:r>
      <w:r w:rsidRPr="00DC2AE7">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Пб. : ООО «Издательство « ДЕТСТВО – ПРЕСС»,2013. -240с.</w:t>
      </w:r>
    </w:p>
    <w:p w:rsidR="00DF0AB4" w:rsidRPr="0025164A" w:rsidRDefault="00DF0AB4" w:rsidP="00C02CFF">
      <w:pPr>
        <w:numPr>
          <w:ilvl w:val="0"/>
          <w:numId w:val="2"/>
        </w:numPr>
        <w:shd w:val="clear" w:color="auto" w:fill="FFFFFF"/>
        <w:spacing w:after="0" w:line="240" w:lineRule="auto"/>
        <w:jc w:val="both"/>
        <w:rPr>
          <w:rFonts w:ascii="Times New Roman" w:hAnsi="Times New Roman" w:cs="Times New Roman"/>
          <w:bCs/>
          <w:color w:val="000000"/>
          <w:sz w:val="28"/>
          <w:szCs w:val="28"/>
          <w:lang w:val="ru-RU"/>
        </w:rPr>
      </w:pPr>
      <w:proofErr w:type="spellStart"/>
      <w:r w:rsidRPr="0025164A">
        <w:rPr>
          <w:rFonts w:ascii="Times New Roman" w:hAnsi="Times New Roman" w:cs="Times New Roman"/>
          <w:bCs/>
          <w:color w:val="000000"/>
          <w:sz w:val="28"/>
          <w:szCs w:val="28"/>
          <w:lang w:val="ru-RU"/>
        </w:rPr>
        <w:t>Белгородоведение</w:t>
      </w:r>
      <w:proofErr w:type="spellEnd"/>
      <w:r w:rsidRPr="0025164A">
        <w:rPr>
          <w:rFonts w:ascii="Times New Roman" w:hAnsi="Times New Roman" w:cs="Times New Roman"/>
          <w:bCs/>
          <w:color w:val="000000"/>
          <w:sz w:val="28"/>
          <w:szCs w:val="28"/>
          <w:lang w:val="ru-RU"/>
        </w:rPr>
        <w:t>. Парциальная программа для дошкольных</w:t>
      </w:r>
      <w:r>
        <w:rPr>
          <w:rFonts w:ascii="Times New Roman" w:hAnsi="Times New Roman" w:cs="Times New Roman"/>
          <w:bCs/>
          <w:color w:val="000000"/>
          <w:sz w:val="28"/>
          <w:szCs w:val="28"/>
          <w:lang w:val="ru-RU"/>
        </w:rPr>
        <w:t xml:space="preserve"> </w:t>
      </w:r>
      <w:r w:rsidRPr="0025164A">
        <w:rPr>
          <w:rFonts w:ascii="Times New Roman" w:hAnsi="Times New Roman" w:cs="Times New Roman"/>
          <w:bCs/>
          <w:color w:val="000000"/>
          <w:sz w:val="28"/>
          <w:szCs w:val="28"/>
          <w:lang w:val="ru-RU"/>
        </w:rPr>
        <w:t xml:space="preserve">образовательных организаций/Т.М. </w:t>
      </w:r>
      <w:proofErr w:type="spellStart"/>
      <w:r w:rsidRPr="0025164A">
        <w:rPr>
          <w:rFonts w:ascii="Times New Roman" w:hAnsi="Times New Roman" w:cs="Times New Roman"/>
          <w:bCs/>
          <w:color w:val="000000"/>
          <w:sz w:val="28"/>
          <w:szCs w:val="28"/>
          <w:lang w:val="ru-RU"/>
        </w:rPr>
        <w:t>Стручаева</w:t>
      </w:r>
      <w:proofErr w:type="spellEnd"/>
      <w:r w:rsidRPr="0025164A">
        <w:rPr>
          <w:rFonts w:ascii="Times New Roman" w:hAnsi="Times New Roman" w:cs="Times New Roman"/>
          <w:bCs/>
          <w:color w:val="000000"/>
          <w:sz w:val="28"/>
          <w:szCs w:val="28"/>
          <w:lang w:val="ru-RU"/>
        </w:rPr>
        <w:t xml:space="preserve">, Н.Д. </w:t>
      </w:r>
      <w:proofErr w:type="spellStart"/>
      <w:r w:rsidRPr="0025164A">
        <w:rPr>
          <w:rFonts w:ascii="Times New Roman" w:hAnsi="Times New Roman" w:cs="Times New Roman"/>
          <w:bCs/>
          <w:color w:val="000000"/>
          <w:sz w:val="28"/>
          <w:szCs w:val="28"/>
          <w:lang w:val="ru-RU"/>
        </w:rPr>
        <w:t>Епаченцева</w:t>
      </w:r>
      <w:proofErr w:type="spellEnd"/>
      <w:r w:rsidRPr="0025164A">
        <w:rPr>
          <w:rFonts w:ascii="Times New Roman" w:hAnsi="Times New Roman" w:cs="Times New Roman"/>
          <w:bCs/>
          <w:color w:val="000000"/>
          <w:sz w:val="28"/>
          <w:szCs w:val="28"/>
          <w:lang w:val="ru-RU"/>
        </w:rPr>
        <w:t xml:space="preserve"> и др.-</w:t>
      </w:r>
    </w:p>
    <w:p w:rsidR="00DF0AB4" w:rsidRDefault="00DF0AB4" w:rsidP="00C02CFF">
      <w:pPr>
        <w:shd w:val="clear" w:color="auto" w:fill="FFFFFF"/>
        <w:spacing w:after="0" w:line="240" w:lineRule="auto"/>
        <w:ind w:left="360"/>
        <w:jc w:val="both"/>
        <w:rPr>
          <w:rFonts w:ascii="Times New Roman" w:hAnsi="Times New Roman" w:cs="Times New Roman"/>
          <w:bCs/>
          <w:color w:val="000000"/>
          <w:sz w:val="28"/>
          <w:szCs w:val="28"/>
          <w:lang w:val="ru-RU"/>
        </w:rPr>
      </w:pPr>
      <w:r w:rsidRPr="0025164A">
        <w:rPr>
          <w:rFonts w:ascii="Times New Roman" w:hAnsi="Times New Roman" w:cs="Times New Roman"/>
          <w:bCs/>
          <w:color w:val="000000"/>
          <w:sz w:val="28"/>
          <w:szCs w:val="28"/>
          <w:lang w:val="ru-RU"/>
        </w:rPr>
        <w:t>Белгород:</w:t>
      </w:r>
      <w:r>
        <w:rPr>
          <w:rFonts w:ascii="Times New Roman" w:hAnsi="Times New Roman" w:cs="Times New Roman"/>
          <w:bCs/>
          <w:color w:val="000000"/>
          <w:sz w:val="28"/>
          <w:szCs w:val="28"/>
          <w:lang w:val="ru-RU"/>
        </w:rPr>
        <w:t xml:space="preserve"> </w:t>
      </w:r>
      <w:r w:rsidRPr="0025164A">
        <w:rPr>
          <w:rFonts w:ascii="Times New Roman" w:hAnsi="Times New Roman" w:cs="Times New Roman"/>
          <w:bCs/>
          <w:color w:val="000000"/>
          <w:sz w:val="28"/>
          <w:szCs w:val="28"/>
          <w:lang w:val="ru-RU"/>
        </w:rPr>
        <w:t>ООО «Эпицентр»,2015</w:t>
      </w:r>
      <w:r>
        <w:rPr>
          <w:rFonts w:ascii="Times New Roman" w:hAnsi="Times New Roman" w:cs="Times New Roman"/>
          <w:bCs/>
          <w:color w:val="000000"/>
          <w:sz w:val="28"/>
          <w:szCs w:val="28"/>
          <w:lang w:val="ru-RU"/>
        </w:rPr>
        <w:t>.</w:t>
      </w:r>
      <w:r w:rsidRPr="0025164A">
        <w:rPr>
          <w:rFonts w:ascii="Times New Roman" w:hAnsi="Times New Roman" w:cs="Times New Roman"/>
          <w:bCs/>
          <w:color w:val="000000"/>
          <w:sz w:val="28"/>
          <w:szCs w:val="28"/>
          <w:lang w:val="ru-RU"/>
        </w:rPr>
        <w:t xml:space="preserve">-16 </w:t>
      </w:r>
      <w:proofErr w:type="gramStart"/>
      <w:r w:rsidRPr="0025164A">
        <w:rPr>
          <w:rFonts w:ascii="Times New Roman" w:hAnsi="Times New Roman" w:cs="Times New Roman"/>
          <w:bCs/>
          <w:color w:val="000000"/>
          <w:sz w:val="28"/>
          <w:szCs w:val="28"/>
          <w:lang w:val="ru-RU"/>
        </w:rPr>
        <w:t>с</w:t>
      </w:r>
      <w:proofErr w:type="gramEnd"/>
      <w:r w:rsidRPr="0025164A">
        <w:rPr>
          <w:rFonts w:ascii="Times New Roman" w:hAnsi="Times New Roman" w:cs="Times New Roman"/>
          <w:bCs/>
          <w:color w:val="000000"/>
          <w:sz w:val="28"/>
          <w:szCs w:val="28"/>
          <w:lang w:val="ru-RU"/>
        </w:rPr>
        <w:t>.;</w:t>
      </w:r>
    </w:p>
    <w:p w:rsidR="00AD517F" w:rsidRDefault="00AD517F" w:rsidP="00C02CFF">
      <w:pPr>
        <w:shd w:val="clear" w:color="auto" w:fill="FFFFFF"/>
        <w:spacing w:after="0" w:line="240" w:lineRule="auto"/>
        <w:ind w:left="360"/>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Набор открыток  БЕЛГОРОДЧИНА: маленькому путешественнику</w:t>
      </w:r>
      <w:proofErr w:type="gramStart"/>
      <w:r>
        <w:rPr>
          <w:rFonts w:ascii="Times New Roman" w:hAnsi="Times New Roman" w:cs="Times New Roman"/>
          <w:bCs/>
          <w:color w:val="000000"/>
          <w:sz w:val="28"/>
          <w:szCs w:val="28"/>
          <w:lang w:val="ru-RU"/>
        </w:rPr>
        <w:t xml:space="preserve"> .</w:t>
      </w:r>
      <w:proofErr w:type="gramEnd"/>
    </w:p>
    <w:p w:rsidR="00DF0AB4" w:rsidRDefault="00DF0AB4" w:rsidP="00C02CFF">
      <w:pPr>
        <w:numPr>
          <w:ilvl w:val="0"/>
          <w:numId w:val="2"/>
        </w:numPr>
        <w:shd w:val="clear" w:color="auto" w:fill="FFFFFF"/>
        <w:spacing w:after="0" w:line="24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Ушакова О.С. Развитие речи детей 5-7 ле</w:t>
      </w:r>
      <w:proofErr w:type="gramStart"/>
      <w:r>
        <w:rPr>
          <w:rFonts w:ascii="Times New Roman" w:hAnsi="Times New Roman" w:cs="Times New Roman"/>
          <w:bCs/>
          <w:color w:val="000000"/>
          <w:sz w:val="28"/>
          <w:szCs w:val="28"/>
          <w:lang w:val="ru-RU"/>
        </w:rPr>
        <w:t>т-</w:t>
      </w:r>
      <w:proofErr w:type="gramEnd"/>
      <w:r>
        <w:rPr>
          <w:rFonts w:ascii="Times New Roman" w:hAnsi="Times New Roman" w:cs="Times New Roman"/>
          <w:bCs/>
          <w:color w:val="000000"/>
          <w:sz w:val="28"/>
          <w:szCs w:val="28"/>
          <w:lang w:val="ru-RU"/>
        </w:rPr>
        <w:t xml:space="preserve"> М.; ТЦ Сфера,2016.-272с.</w:t>
      </w:r>
    </w:p>
    <w:p w:rsidR="00DF0AB4" w:rsidRDefault="00DF0AB4" w:rsidP="00C02CFF">
      <w:pPr>
        <w:numPr>
          <w:ilvl w:val="0"/>
          <w:numId w:val="2"/>
        </w:numPr>
        <w:shd w:val="clear" w:color="auto" w:fill="FFFFFF"/>
        <w:spacing w:after="0" w:line="24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Тимофеева Л.Л., </w:t>
      </w:r>
      <w:proofErr w:type="spellStart"/>
      <w:r>
        <w:rPr>
          <w:rFonts w:ascii="Times New Roman" w:hAnsi="Times New Roman" w:cs="Times New Roman"/>
          <w:bCs/>
          <w:color w:val="000000"/>
          <w:sz w:val="28"/>
          <w:szCs w:val="28"/>
          <w:lang w:val="ru-RU"/>
        </w:rPr>
        <w:t>Корнеичева</w:t>
      </w:r>
      <w:proofErr w:type="spellEnd"/>
      <w:r>
        <w:rPr>
          <w:rFonts w:ascii="Times New Roman" w:hAnsi="Times New Roman" w:cs="Times New Roman"/>
          <w:bCs/>
          <w:color w:val="000000"/>
          <w:sz w:val="28"/>
          <w:szCs w:val="28"/>
          <w:lang w:val="ru-RU"/>
        </w:rPr>
        <w:t xml:space="preserve"> Е.Е., Грачева Н.И.Планирование образовательной деятельности в ДОО Старшая группа.- М.; Центр педагогического образования,2016 – 320с.</w:t>
      </w:r>
    </w:p>
    <w:p w:rsidR="00AD517F" w:rsidRDefault="00DF0AB4" w:rsidP="00C02CFF">
      <w:pPr>
        <w:numPr>
          <w:ilvl w:val="0"/>
          <w:numId w:val="2"/>
        </w:numPr>
        <w:shd w:val="clear" w:color="auto" w:fill="FFFFFF"/>
        <w:spacing w:after="0" w:line="24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Тимофеева Л.Л., </w:t>
      </w:r>
      <w:proofErr w:type="spellStart"/>
      <w:r>
        <w:rPr>
          <w:rFonts w:ascii="Times New Roman" w:hAnsi="Times New Roman" w:cs="Times New Roman"/>
          <w:bCs/>
          <w:color w:val="000000"/>
          <w:sz w:val="28"/>
          <w:szCs w:val="28"/>
          <w:lang w:val="ru-RU"/>
        </w:rPr>
        <w:t>Корнеичева</w:t>
      </w:r>
      <w:proofErr w:type="spellEnd"/>
      <w:r>
        <w:rPr>
          <w:rFonts w:ascii="Times New Roman" w:hAnsi="Times New Roman" w:cs="Times New Roman"/>
          <w:bCs/>
          <w:color w:val="000000"/>
          <w:sz w:val="28"/>
          <w:szCs w:val="28"/>
          <w:lang w:val="ru-RU"/>
        </w:rPr>
        <w:t xml:space="preserve"> Е.Е., Грачева Н.И.Планирование образовательной деятельности в ДОО Младшая  группа.- М.; Центр педагогического образования,2015 – 320с</w:t>
      </w:r>
    </w:p>
    <w:p w:rsidR="00DF0AB4" w:rsidRPr="00CC220B" w:rsidRDefault="00AD517F" w:rsidP="00C02CFF">
      <w:pPr>
        <w:numPr>
          <w:ilvl w:val="0"/>
          <w:numId w:val="2"/>
        </w:numPr>
        <w:shd w:val="clear" w:color="auto" w:fill="FFFFFF"/>
        <w:spacing w:after="0" w:line="24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Хрестоматия для чтения детям в детском саду и дома: 4-5</w:t>
      </w:r>
      <w:r w:rsidR="00CC220B">
        <w:rPr>
          <w:rFonts w:ascii="Times New Roman" w:hAnsi="Times New Roman" w:cs="Times New Roman"/>
          <w:bCs/>
          <w:color w:val="000000"/>
          <w:sz w:val="28"/>
          <w:szCs w:val="28"/>
          <w:lang w:val="ru-RU"/>
        </w:rPr>
        <w:t xml:space="preserve"> </w:t>
      </w:r>
      <w:r>
        <w:rPr>
          <w:rFonts w:ascii="Times New Roman" w:hAnsi="Times New Roman" w:cs="Times New Roman"/>
          <w:bCs/>
          <w:color w:val="000000"/>
          <w:sz w:val="28"/>
          <w:szCs w:val="28"/>
          <w:lang w:val="ru-RU"/>
        </w:rPr>
        <w:t xml:space="preserve">лет.- </w:t>
      </w:r>
      <w:r w:rsidR="00CC220B" w:rsidRPr="00CC220B">
        <w:rPr>
          <w:rFonts w:ascii="Times New Roman" w:hAnsi="Times New Roman" w:cs="Times New Roman"/>
          <w:bCs/>
          <w:color w:val="000000"/>
          <w:sz w:val="28"/>
          <w:szCs w:val="28"/>
          <w:lang w:val="ru-RU"/>
        </w:rPr>
        <w:t>М.:МОЗАИКА – СИНТЕЗ,2016.-320с.</w:t>
      </w:r>
    </w:p>
    <w:p w:rsidR="00CC220B" w:rsidRPr="00CC220B" w:rsidRDefault="00CC220B" w:rsidP="00C02CFF">
      <w:pPr>
        <w:numPr>
          <w:ilvl w:val="0"/>
          <w:numId w:val="2"/>
        </w:numPr>
        <w:shd w:val="clear" w:color="auto" w:fill="FFFFFF"/>
        <w:spacing w:after="0" w:line="24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Хрестоматия для чтения детям в детском саду и дома: 5-6 лет.- </w:t>
      </w:r>
      <w:r w:rsidRPr="00CC220B">
        <w:rPr>
          <w:rFonts w:ascii="Times New Roman" w:hAnsi="Times New Roman" w:cs="Times New Roman"/>
          <w:bCs/>
          <w:color w:val="000000"/>
          <w:sz w:val="28"/>
          <w:szCs w:val="28"/>
          <w:lang w:val="ru-RU"/>
        </w:rPr>
        <w:t>М.:МОЗАИКА – СИНТЕЗ,2016.-320с.</w:t>
      </w:r>
    </w:p>
    <w:p w:rsidR="00DF0AB4" w:rsidRPr="00964AAB" w:rsidRDefault="00DF0AB4" w:rsidP="00C02CFF">
      <w:pPr>
        <w:numPr>
          <w:ilvl w:val="0"/>
          <w:numId w:val="2"/>
        </w:numPr>
        <w:shd w:val="clear" w:color="auto" w:fill="FFFFFF"/>
        <w:spacing w:after="0" w:line="240" w:lineRule="auto"/>
        <w:jc w:val="both"/>
        <w:rPr>
          <w:rFonts w:ascii="Times New Roman" w:hAnsi="Times New Roman" w:cs="Times New Roman"/>
          <w:bCs/>
          <w:color w:val="000000"/>
          <w:sz w:val="28"/>
          <w:szCs w:val="28"/>
          <w:lang w:val="ru-RU"/>
        </w:rPr>
      </w:pPr>
      <w:r w:rsidRPr="00964AAB">
        <w:rPr>
          <w:rFonts w:ascii="Times New Roman" w:hAnsi="Times New Roman" w:cs="Times New Roman"/>
          <w:bCs/>
          <w:color w:val="000000"/>
          <w:sz w:val="28"/>
          <w:szCs w:val="28"/>
          <w:lang w:val="ru-RU"/>
        </w:rPr>
        <w:t>Юдаева М.В., Хрестоматия для старшей группы</w:t>
      </w:r>
      <w:r w:rsidRPr="00964AAB">
        <w:rPr>
          <w:lang w:val="ru-RU"/>
        </w:rPr>
        <w:t xml:space="preserve"> </w:t>
      </w:r>
      <w:proofErr w:type="gramStart"/>
      <w:r w:rsidRPr="00964AAB">
        <w:rPr>
          <w:lang w:val="ru-RU"/>
        </w:rPr>
        <w:t>–</w:t>
      </w:r>
      <w:r w:rsidRPr="00964AAB">
        <w:rPr>
          <w:rFonts w:ascii="Times New Roman" w:hAnsi="Times New Roman" w:cs="Times New Roman"/>
          <w:sz w:val="28"/>
          <w:szCs w:val="28"/>
          <w:lang w:val="ru-RU"/>
        </w:rPr>
        <w:t>М</w:t>
      </w:r>
      <w:proofErr w:type="gramEnd"/>
      <w:r w:rsidRPr="00964AAB">
        <w:rPr>
          <w:rFonts w:ascii="Times New Roman" w:hAnsi="Times New Roman" w:cs="Times New Roman"/>
          <w:sz w:val="28"/>
          <w:szCs w:val="28"/>
          <w:lang w:val="ru-RU"/>
        </w:rPr>
        <w:t>.;ООО «Самовар- книги» 2017.</w:t>
      </w:r>
    </w:p>
    <w:p w:rsidR="00DF0AB4" w:rsidRPr="00964AAB" w:rsidRDefault="00DF0AB4" w:rsidP="00C02CFF">
      <w:pPr>
        <w:numPr>
          <w:ilvl w:val="0"/>
          <w:numId w:val="2"/>
        </w:numPr>
        <w:shd w:val="clear" w:color="auto" w:fill="FFFFFF"/>
        <w:spacing w:after="0" w:line="240" w:lineRule="auto"/>
        <w:jc w:val="both"/>
        <w:rPr>
          <w:rFonts w:ascii="Times New Roman" w:hAnsi="Times New Roman" w:cs="Times New Roman"/>
          <w:bCs/>
          <w:color w:val="000000"/>
          <w:sz w:val="28"/>
          <w:szCs w:val="28"/>
          <w:lang w:val="ru-RU"/>
        </w:rPr>
      </w:pPr>
      <w:r w:rsidRPr="00964AAB">
        <w:rPr>
          <w:rFonts w:ascii="Times New Roman" w:hAnsi="Times New Roman" w:cs="Times New Roman"/>
          <w:bCs/>
          <w:color w:val="000000"/>
          <w:sz w:val="28"/>
          <w:szCs w:val="28"/>
          <w:lang w:val="ru-RU"/>
        </w:rPr>
        <w:t>Юдаева М.В., Хрестоматия для подготовительной  группы</w:t>
      </w:r>
      <w:r w:rsidRPr="00964AAB">
        <w:rPr>
          <w:lang w:val="ru-RU"/>
        </w:rPr>
        <w:t xml:space="preserve"> </w:t>
      </w:r>
      <w:proofErr w:type="gramStart"/>
      <w:r w:rsidRPr="00964AAB">
        <w:rPr>
          <w:lang w:val="ru-RU"/>
        </w:rPr>
        <w:t>–</w:t>
      </w:r>
      <w:r w:rsidRPr="00964AAB">
        <w:rPr>
          <w:rFonts w:ascii="Times New Roman" w:hAnsi="Times New Roman" w:cs="Times New Roman"/>
          <w:sz w:val="28"/>
          <w:szCs w:val="28"/>
          <w:lang w:val="ru-RU"/>
        </w:rPr>
        <w:t>М</w:t>
      </w:r>
      <w:proofErr w:type="gramEnd"/>
      <w:r w:rsidRPr="00964AAB">
        <w:rPr>
          <w:rFonts w:ascii="Times New Roman" w:hAnsi="Times New Roman" w:cs="Times New Roman"/>
          <w:sz w:val="28"/>
          <w:szCs w:val="28"/>
          <w:lang w:val="ru-RU"/>
        </w:rPr>
        <w:t>.;ООО «Самовар- книги» 2016.</w:t>
      </w:r>
    </w:p>
    <w:p w:rsidR="00DF0AB4" w:rsidRPr="00964AAB" w:rsidRDefault="00DF0AB4" w:rsidP="00C02CFF">
      <w:pPr>
        <w:numPr>
          <w:ilvl w:val="0"/>
          <w:numId w:val="2"/>
        </w:numPr>
        <w:shd w:val="clear" w:color="auto" w:fill="FFFFFF"/>
        <w:spacing w:after="0" w:line="240" w:lineRule="auto"/>
        <w:jc w:val="both"/>
        <w:rPr>
          <w:rFonts w:ascii="Times New Roman" w:hAnsi="Times New Roman" w:cs="Times New Roman"/>
          <w:bCs/>
          <w:color w:val="000000"/>
          <w:sz w:val="28"/>
          <w:szCs w:val="28"/>
          <w:lang w:val="ru-RU"/>
        </w:rPr>
      </w:pPr>
      <w:r w:rsidRPr="00964AAB">
        <w:rPr>
          <w:rFonts w:ascii="Times New Roman" w:hAnsi="Times New Roman" w:cs="Times New Roman"/>
          <w:bCs/>
          <w:color w:val="000000"/>
          <w:sz w:val="28"/>
          <w:szCs w:val="28"/>
          <w:lang w:val="ru-RU"/>
        </w:rPr>
        <w:t>Юдаева М.В., Хрестоматия для младшей  группы</w:t>
      </w:r>
      <w:r w:rsidRPr="00964AAB">
        <w:rPr>
          <w:lang w:val="ru-RU"/>
        </w:rPr>
        <w:t xml:space="preserve"> </w:t>
      </w:r>
      <w:proofErr w:type="gramStart"/>
      <w:r w:rsidRPr="00964AAB">
        <w:rPr>
          <w:lang w:val="ru-RU"/>
        </w:rPr>
        <w:t>–</w:t>
      </w:r>
      <w:r w:rsidRPr="00964AAB">
        <w:rPr>
          <w:rFonts w:ascii="Times New Roman" w:hAnsi="Times New Roman" w:cs="Times New Roman"/>
          <w:sz w:val="28"/>
          <w:szCs w:val="28"/>
          <w:lang w:val="ru-RU"/>
        </w:rPr>
        <w:t>М</w:t>
      </w:r>
      <w:proofErr w:type="gramEnd"/>
      <w:r w:rsidRPr="00964AAB">
        <w:rPr>
          <w:rFonts w:ascii="Times New Roman" w:hAnsi="Times New Roman" w:cs="Times New Roman"/>
          <w:sz w:val="28"/>
          <w:szCs w:val="28"/>
          <w:lang w:val="ru-RU"/>
        </w:rPr>
        <w:t>.;ООО «Самовар- книги» 2016.</w:t>
      </w:r>
    </w:p>
    <w:p w:rsidR="00DF0AB4" w:rsidRDefault="00DF0AB4" w:rsidP="00C02CFF">
      <w:pPr>
        <w:numPr>
          <w:ilvl w:val="0"/>
          <w:numId w:val="2"/>
        </w:numPr>
        <w:shd w:val="clear" w:color="auto" w:fill="FFFFFF"/>
        <w:spacing w:after="0" w:line="240" w:lineRule="auto"/>
        <w:jc w:val="both"/>
        <w:rPr>
          <w:rFonts w:ascii="Times New Roman" w:hAnsi="Times New Roman" w:cs="Times New Roman"/>
          <w:bCs/>
          <w:color w:val="000000"/>
          <w:sz w:val="28"/>
          <w:szCs w:val="28"/>
          <w:lang w:val="ru-RU"/>
        </w:rPr>
      </w:pPr>
      <w:proofErr w:type="spellStart"/>
      <w:r>
        <w:rPr>
          <w:rFonts w:ascii="Times New Roman" w:hAnsi="Times New Roman" w:cs="Times New Roman"/>
          <w:bCs/>
          <w:color w:val="000000"/>
          <w:sz w:val="28"/>
          <w:szCs w:val="28"/>
          <w:lang w:val="ru-RU"/>
        </w:rPr>
        <w:t>Ельцова</w:t>
      </w:r>
      <w:proofErr w:type="spellEnd"/>
      <w:r>
        <w:rPr>
          <w:rFonts w:ascii="Times New Roman" w:hAnsi="Times New Roman" w:cs="Times New Roman"/>
          <w:bCs/>
          <w:color w:val="000000"/>
          <w:sz w:val="28"/>
          <w:szCs w:val="28"/>
          <w:lang w:val="ru-RU"/>
        </w:rPr>
        <w:t xml:space="preserve"> О.М.Реализация содержания образовательной области «Речевое развитие» в форме игровых обучающих ситуаци</w:t>
      </w:r>
      <w:proofErr w:type="gramStart"/>
      <w:r>
        <w:rPr>
          <w:rFonts w:ascii="Times New Roman" w:hAnsi="Times New Roman" w:cs="Times New Roman"/>
          <w:bCs/>
          <w:color w:val="000000"/>
          <w:sz w:val="28"/>
          <w:szCs w:val="28"/>
          <w:lang w:val="ru-RU"/>
        </w:rPr>
        <w:t>й(</w:t>
      </w:r>
      <w:proofErr w:type="gramEnd"/>
      <w:r>
        <w:rPr>
          <w:rFonts w:ascii="Times New Roman" w:hAnsi="Times New Roman" w:cs="Times New Roman"/>
          <w:bCs/>
          <w:color w:val="000000"/>
          <w:sz w:val="28"/>
          <w:szCs w:val="28"/>
          <w:lang w:val="ru-RU"/>
        </w:rPr>
        <w:t xml:space="preserve"> младший и средний возраст)-СПб.: ООО «ИЗДАТЕЛЬСТВО «ДЕТСТВО-ПРЕСС»,2016.-224с.</w:t>
      </w:r>
    </w:p>
    <w:p w:rsidR="00DF0AB4" w:rsidRPr="00215ADB" w:rsidRDefault="00DF0AB4" w:rsidP="00C02CFF">
      <w:pPr>
        <w:shd w:val="clear" w:color="auto" w:fill="FFFFFF"/>
        <w:spacing w:after="0" w:line="240" w:lineRule="auto"/>
        <w:jc w:val="both"/>
        <w:rPr>
          <w:rFonts w:ascii="Times New Roman" w:hAnsi="Times New Roman" w:cs="Times New Roman"/>
          <w:bCs/>
          <w:color w:val="000000"/>
          <w:sz w:val="28"/>
          <w:szCs w:val="28"/>
          <w:lang w:val="ru-RU"/>
        </w:rPr>
      </w:pPr>
    </w:p>
    <w:p w:rsidR="00DF0AB4" w:rsidRPr="0023392E" w:rsidRDefault="00DF0AB4" w:rsidP="00C02CFF">
      <w:pPr>
        <w:keepNext/>
        <w:widowControl w:val="0"/>
        <w:tabs>
          <w:tab w:val="left" w:pos="567"/>
        </w:tabs>
        <w:suppressAutoHyphens/>
        <w:spacing w:after="0" w:line="240" w:lineRule="auto"/>
        <w:ind w:firstLine="567"/>
        <w:jc w:val="both"/>
        <w:outlineLvl w:val="1"/>
        <w:rPr>
          <w:rFonts w:ascii="Times New Roman" w:eastAsia="SimSun" w:hAnsi="Times New Roman"/>
          <w:b/>
          <w:iCs/>
          <w:kern w:val="28"/>
          <w:sz w:val="32"/>
          <w:szCs w:val="28"/>
          <w:lang w:val="ru-RU" w:eastAsia="hi-IN" w:bidi="hi-IN"/>
        </w:rPr>
      </w:pPr>
      <w:bookmarkStart w:id="48" w:name="_Toc420597641"/>
      <w:bookmarkStart w:id="49" w:name="_Toc420598555"/>
      <w:bookmarkStart w:id="50" w:name="_Toc422496197"/>
      <w:r w:rsidRPr="0023392E">
        <w:rPr>
          <w:rFonts w:ascii="Times New Roman" w:eastAsia="SimSun" w:hAnsi="Times New Roman"/>
          <w:b/>
          <w:iCs/>
          <w:kern w:val="28"/>
          <w:sz w:val="32"/>
          <w:szCs w:val="28"/>
          <w:lang w:val="ru-RU" w:eastAsia="hi-IN" w:bidi="hi-IN"/>
        </w:rPr>
        <w:t>3.5. Финансовые условия реализации Программы</w:t>
      </w:r>
      <w:bookmarkEnd w:id="48"/>
      <w:bookmarkEnd w:id="49"/>
      <w:bookmarkEnd w:id="50"/>
    </w:p>
    <w:p w:rsidR="00DF0AB4" w:rsidRPr="00B85B71" w:rsidRDefault="00DF0AB4" w:rsidP="00B85B71">
      <w:pPr>
        <w:tabs>
          <w:tab w:val="left" w:pos="567"/>
          <w:tab w:val="left" w:pos="709"/>
        </w:tabs>
        <w:autoSpaceDE w:val="0"/>
        <w:autoSpaceDN w:val="0"/>
        <w:adjustRightInd w:val="0"/>
        <w:spacing w:after="0" w:line="240" w:lineRule="auto"/>
        <w:ind w:firstLine="567"/>
        <w:jc w:val="both"/>
        <w:rPr>
          <w:rFonts w:ascii="Times New Roman" w:hAnsi="Times New Roman"/>
          <w:bCs/>
          <w:sz w:val="28"/>
          <w:szCs w:val="28"/>
          <w:lang w:val="ru-RU"/>
        </w:rPr>
      </w:pPr>
      <w:r w:rsidRPr="0023392E">
        <w:rPr>
          <w:rFonts w:ascii="Times New Roman" w:hAnsi="Times New Roman" w:cs="Times New Roman"/>
          <w:bCs/>
          <w:sz w:val="28"/>
          <w:szCs w:val="28"/>
          <w:lang w:val="ru-RU"/>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образования. Объем действующих расходных обязательств отражается в муниципальном задании </w:t>
      </w:r>
      <w:r w:rsidRPr="00B85B71">
        <w:rPr>
          <w:rFonts w:ascii="Times New Roman" w:hAnsi="Times New Roman"/>
          <w:bCs/>
          <w:sz w:val="28"/>
          <w:szCs w:val="28"/>
          <w:lang w:val="ru-RU"/>
        </w:rPr>
        <w:t>МБОУ «</w:t>
      </w:r>
      <w:proofErr w:type="spellStart"/>
      <w:r>
        <w:rPr>
          <w:rFonts w:ascii="Times New Roman" w:hAnsi="Times New Roman"/>
          <w:bCs/>
          <w:sz w:val="28"/>
          <w:szCs w:val="28"/>
          <w:lang w:val="ru-RU"/>
        </w:rPr>
        <w:t>Ясеновская</w:t>
      </w:r>
      <w:proofErr w:type="spellEnd"/>
      <w:r w:rsidRPr="00B85B71">
        <w:rPr>
          <w:rFonts w:ascii="Times New Roman" w:hAnsi="Times New Roman"/>
          <w:bCs/>
          <w:sz w:val="28"/>
          <w:szCs w:val="28"/>
          <w:lang w:val="ru-RU"/>
        </w:rPr>
        <w:t xml:space="preserve"> сред</w:t>
      </w:r>
      <w:r>
        <w:rPr>
          <w:rFonts w:ascii="Times New Roman" w:hAnsi="Times New Roman"/>
          <w:bCs/>
          <w:sz w:val="28"/>
          <w:szCs w:val="28"/>
          <w:lang w:val="ru-RU"/>
        </w:rPr>
        <w:t>няя общеобразовательная школа</w:t>
      </w:r>
      <w:r w:rsidRPr="00B85B71">
        <w:rPr>
          <w:rFonts w:ascii="Times New Roman" w:hAnsi="Times New Roman"/>
          <w:bCs/>
          <w:sz w:val="28"/>
          <w:szCs w:val="28"/>
          <w:lang w:val="ru-RU"/>
        </w:rPr>
        <w:t xml:space="preserve">», реализующем программу дошкольного образования. </w:t>
      </w:r>
    </w:p>
    <w:p w:rsidR="00DF0AB4" w:rsidRPr="00B85B71" w:rsidRDefault="00DF0AB4" w:rsidP="00B85B71">
      <w:pPr>
        <w:tabs>
          <w:tab w:val="left" w:pos="567"/>
          <w:tab w:val="left" w:pos="709"/>
        </w:tabs>
        <w:autoSpaceDE w:val="0"/>
        <w:autoSpaceDN w:val="0"/>
        <w:adjustRightInd w:val="0"/>
        <w:spacing w:after="0" w:line="240" w:lineRule="auto"/>
        <w:ind w:firstLine="567"/>
        <w:jc w:val="both"/>
        <w:rPr>
          <w:rFonts w:ascii="Times New Roman" w:hAnsi="Times New Roman"/>
          <w:bCs/>
          <w:sz w:val="28"/>
          <w:szCs w:val="28"/>
          <w:lang w:val="ru-RU"/>
        </w:rPr>
      </w:pPr>
      <w:bookmarkStart w:id="51" w:name="_Toc422496198"/>
      <w:proofErr w:type="gramStart"/>
      <w:r w:rsidRPr="00B85B71">
        <w:rPr>
          <w:rFonts w:ascii="Times New Roman" w:hAnsi="Times New Roman"/>
          <w:sz w:val="28"/>
          <w:szCs w:val="28"/>
          <w:lang w:val="ru-RU"/>
        </w:rPr>
        <w:t xml:space="preserve">В соответствии со ст.99 Федеральный закон от 29.12.2012 </w:t>
      </w:r>
      <w:r w:rsidRPr="00683EAB">
        <w:rPr>
          <w:rFonts w:ascii="Times New Roman" w:hAnsi="Times New Roman"/>
          <w:sz w:val="28"/>
          <w:szCs w:val="28"/>
        </w:rPr>
        <w:t>N</w:t>
      </w:r>
      <w:r w:rsidRPr="00B85B71">
        <w:rPr>
          <w:rFonts w:ascii="Times New Roman" w:hAnsi="Times New Roman"/>
          <w:sz w:val="28"/>
          <w:szCs w:val="28"/>
          <w:lang w:val="ru-RU"/>
        </w:rPr>
        <w:t xml:space="preserve"> 273-ФЗ "Об образовании в Российской Федерации" н</w:t>
      </w:r>
      <w:r w:rsidRPr="00B85B71">
        <w:rPr>
          <w:rFonts w:ascii="Times New Roman" w:hAnsi="Times New Roman"/>
          <w:bCs/>
          <w:sz w:val="28"/>
          <w:szCs w:val="28"/>
          <w:lang w:val="ru-RU"/>
        </w:rPr>
        <w:t>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Pr="00B85B71">
        <w:rPr>
          <w:rFonts w:ascii="Times New Roman" w:hAnsi="Times New Roman"/>
          <w:bCs/>
          <w:sz w:val="28"/>
          <w:szCs w:val="28"/>
          <w:lang w:val="ru-RU"/>
        </w:rPr>
        <w:t xml:space="preserve"> здоровья </w:t>
      </w:r>
      <w:r w:rsidRPr="00B85B71">
        <w:rPr>
          <w:rFonts w:ascii="Times New Roman" w:hAnsi="Times New Roman"/>
          <w:bCs/>
          <w:sz w:val="28"/>
          <w:szCs w:val="28"/>
          <w:lang w:val="ru-RU"/>
        </w:rPr>
        <w:lastRenderedPageBreak/>
        <w:t>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DF0AB4" w:rsidRPr="00B85B71" w:rsidRDefault="00DF0AB4" w:rsidP="00B85B71">
      <w:pPr>
        <w:tabs>
          <w:tab w:val="left" w:pos="567"/>
          <w:tab w:val="left" w:pos="709"/>
        </w:tabs>
        <w:autoSpaceDE w:val="0"/>
        <w:autoSpaceDN w:val="0"/>
        <w:adjustRightInd w:val="0"/>
        <w:spacing w:after="0" w:line="240" w:lineRule="auto"/>
        <w:ind w:firstLine="567"/>
        <w:jc w:val="both"/>
        <w:rPr>
          <w:rFonts w:ascii="Times New Roman" w:hAnsi="Times New Roman"/>
          <w:bCs/>
          <w:sz w:val="28"/>
          <w:szCs w:val="28"/>
          <w:lang w:val="ru-RU"/>
        </w:rPr>
      </w:pPr>
      <w:r w:rsidRPr="00B85B71">
        <w:rPr>
          <w:rFonts w:ascii="Times New Roman" w:hAnsi="Times New Roman"/>
          <w:bCs/>
          <w:sz w:val="28"/>
          <w:szCs w:val="28"/>
          <w:lang w:val="ru-RU"/>
        </w:rPr>
        <w:t>Органы местного самоуправления осуществляют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DF0AB4" w:rsidRPr="00B85B71" w:rsidRDefault="00DF0AB4" w:rsidP="00B85B71">
      <w:pPr>
        <w:tabs>
          <w:tab w:val="left" w:pos="567"/>
          <w:tab w:val="left" w:pos="709"/>
        </w:tabs>
        <w:autoSpaceDE w:val="0"/>
        <w:autoSpaceDN w:val="0"/>
        <w:adjustRightInd w:val="0"/>
        <w:spacing w:after="0" w:line="240" w:lineRule="auto"/>
        <w:ind w:firstLine="567"/>
        <w:jc w:val="both"/>
        <w:rPr>
          <w:rFonts w:ascii="Times New Roman" w:hAnsi="Times New Roman"/>
          <w:bCs/>
          <w:sz w:val="28"/>
          <w:szCs w:val="28"/>
          <w:lang w:val="ru-RU"/>
        </w:rPr>
      </w:pPr>
      <w:r w:rsidRPr="00B85B71">
        <w:rPr>
          <w:rFonts w:ascii="Times New Roman" w:hAnsi="Times New Roman"/>
          <w:bCs/>
          <w:sz w:val="28"/>
          <w:szCs w:val="28"/>
          <w:lang w:val="ru-RU"/>
        </w:rPr>
        <w:t>Реализация подхода нормативного финансирования в расчете на одного воспитанника осуществляется на трех следующих уровнях:</w:t>
      </w:r>
    </w:p>
    <w:p w:rsidR="00DF0AB4" w:rsidRPr="00B85B71" w:rsidRDefault="00DF0AB4" w:rsidP="00394483">
      <w:pPr>
        <w:numPr>
          <w:ilvl w:val="0"/>
          <w:numId w:val="8"/>
        </w:numPr>
        <w:tabs>
          <w:tab w:val="left" w:pos="567"/>
          <w:tab w:val="left" w:pos="709"/>
        </w:tabs>
        <w:autoSpaceDE w:val="0"/>
        <w:autoSpaceDN w:val="0"/>
        <w:adjustRightInd w:val="0"/>
        <w:spacing w:after="0" w:line="240" w:lineRule="auto"/>
        <w:ind w:left="851"/>
        <w:contextualSpacing/>
        <w:jc w:val="both"/>
        <w:rPr>
          <w:rFonts w:ascii="Times New Roman" w:hAnsi="Times New Roman"/>
          <w:bCs/>
          <w:sz w:val="28"/>
          <w:szCs w:val="28"/>
          <w:lang w:val="ru-RU"/>
        </w:rPr>
      </w:pPr>
      <w:r w:rsidRPr="00B85B71">
        <w:rPr>
          <w:rFonts w:ascii="Times New Roman" w:hAnsi="Times New Roman"/>
          <w:bCs/>
          <w:sz w:val="28"/>
          <w:szCs w:val="28"/>
          <w:lang w:val="ru-RU"/>
        </w:rPr>
        <w:t>межбюджетные отношения (бюджет субъекта Российской Федерации – местный бюджет);</w:t>
      </w:r>
    </w:p>
    <w:p w:rsidR="00DF0AB4" w:rsidRPr="00B85B71" w:rsidRDefault="00DF0AB4" w:rsidP="00394483">
      <w:pPr>
        <w:numPr>
          <w:ilvl w:val="0"/>
          <w:numId w:val="8"/>
        </w:numPr>
        <w:tabs>
          <w:tab w:val="left" w:pos="567"/>
          <w:tab w:val="left" w:pos="709"/>
        </w:tabs>
        <w:autoSpaceDE w:val="0"/>
        <w:autoSpaceDN w:val="0"/>
        <w:adjustRightInd w:val="0"/>
        <w:spacing w:after="0" w:line="240" w:lineRule="auto"/>
        <w:ind w:left="851"/>
        <w:contextualSpacing/>
        <w:jc w:val="both"/>
        <w:rPr>
          <w:rFonts w:ascii="Times New Roman" w:hAnsi="Times New Roman"/>
          <w:bCs/>
          <w:sz w:val="28"/>
          <w:szCs w:val="28"/>
          <w:lang w:val="ru-RU"/>
        </w:rPr>
      </w:pPr>
      <w:proofErr w:type="spellStart"/>
      <w:r w:rsidRPr="00B85B71">
        <w:rPr>
          <w:rFonts w:ascii="Times New Roman" w:hAnsi="Times New Roman"/>
          <w:bCs/>
          <w:sz w:val="28"/>
          <w:szCs w:val="28"/>
          <w:lang w:val="ru-RU"/>
        </w:rPr>
        <w:t>внутрибюджетные</w:t>
      </w:r>
      <w:proofErr w:type="spellEnd"/>
      <w:r w:rsidRPr="00B85B71">
        <w:rPr>
          <w:rFonts w:ascii="Times New Roman" w:hAnsi="Times New Roman"/>
          <w:bCs/>
          <w:sz w:val="28"/>
          <w:szCs w:val="28"/>
          <w:lang w:val="ru-RU"/>
        </w:rPr>
        <w:t xml:space="preserve"> отношения (местный бюджет </w:t>
      </w:r>
      <w:proofErr w:type="gramStart"/>
      <w:r w:rsidRPr="00B85B71">
        <w:rPr>
          <w:rFonts w:ascii="Times New Roman" w:hAnsi="Times New Roman"/>
          <w:bCs/>
          <w:sz w:val="28"/>
          <w:szCs w:val="28"/>
          <w:lang w:val="ru-RU"/>
        </w:rPr>
        <w:t>–о</w:t>
      </w:r>
      <w:proofErr w:type="gramEnd"/>
      <w:r w:rsidRPr="00B85B71">
        <w:rPr>
          <w:rFonts w:ascii="Times New Roman" w:hAnsi="Times New Roman"/>
          <w:bCs/>
          <w:sz w:val="28"/>
          <w:szCs w:val="28"/>
          <w:lang w:val="ru-RU"/>
        </w:rPr>
        <w:t>бразовательная организация);</w:t>
      </w:r>
    </w:p>
    <w:p w:rsidR="00DF0AB4" w:rsidRPr="00B85B71" w:rsidRDefault="00DF0AB4" w:rsidP="00394483">
      <w:pPr>
        <w:numPr>
          <w:ilvl w:val="0"/>
          <w:numId w:val="8"/>
        </w:numPr>
        <w:tabs>
          <w:tab w:val="left" w:pos="567"/>
          <w:tab w:val="left" w:pos="709"/>
        </w:tabs>
        <w:autoSpaceDE w:val="0"/>
        <w:autoSpaceDN w:val="0"/>
        <w:adjustRightInd w:val="0"/>
        <w:spacing w:after="0" w:line="240" w:lineRule="auto"/>
        <w:ind w:left="851"/>
        <w:contextualSpacing/>
        <w:jc w:val="both"/>
        <w:rPr>
          <w:rFonts w:ascii="Times New Roman" w:hAnsi="Times New Roman"/>
          <w:bCs/>
          <w:sz w:val="28"/>
          <w:szCs w:val="28"/>
          <w:lang w:val="ru-RU"/>
        </w:rPr>
      </w:pPr>
      <w:r w:rsidRPr="00B85B71">
        <w:rPr>
          <w:rFonts w:ascii="Times New Roman" w:hAnsi="Times New Roman"/>
          <w:bCs/>
          <w:sz w:val="28"/>
          <w:szCs w:val="28"/>
          <w:lang w:val="ru-RU"/>
        </w:rPr>
        <w:t>образовательная организация, реализующая программы дошкольного общего образования.</w:t>
      </w:r>
    </w:p>
    <w:p w:rsidR="00DF0AB4" w:rsidRPr="00B85B71" w:rsidRDefault="00DF0AB4" w:rsidP="00B85B71">
      <w:pPr>
        <w:tabs>
          <w:tab w:val="left" w:pos="567"/>
          <w:tab w:val="left" w:pos="709"/>
        </w:tabs>
        <w:autoSpaceDE w:val="0"/>
        <w:autoSpaceDN w:val="0"/>
        <w:adjustRightInd w:val="0"/>
        <w:spacing w:after="0" w:line="240" w:lineRule="auto"/>
        <w:ind w:firstLine="567"/>
        <w:jc w:val="both"/>
        <w:rPr>
          <w:rFonts w:ascii="Times New Roman" w:hAnsi="Times New Roman"/>
          <w:bCs/>
          <w:sz w:val="28"/>
          <w:szCs w:val="28"/>
          <w:lang w:val="ru-RU"/>
        </w:rPr>
      </w:pPr>
      <w:r w:rsidRPr="00B85B71">
        <w:rPr>
          <w:rFonts w:ascii="Times New Roman" w:hAnsi="Times New Roman"/>
          <w:bCs/>
          <w:sz w:val="28"/>
          <w:szCs w:val="28"/>
          <w:lang w:val="ru-RU"/>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обеспечивает нормативно-правовое регулирование на региональном уровне следующих положений:</w:t>
      </w:r>
    </w:p>
    <w:p w:rsidR="00DF0AB4" w:rsidRPr="00B85B71" w:rsidRDefault="00DF0AB4" w:rsidP="00394483">
      <w:pPr>
        <w:numPr>
          <w:ilvl w:val="0"/>
          <w:numId w:val="8"/>
        </w:numPr>
        <w:tabs>
          <w:tab w:val="left" w:pos="567"/>
          <w:tab w:val="left" w:pos="709"/>
        </w:tabs>
        <w:autoSpaceDE w:val="0"/>
        <w:autoSpaceDN w:val="0"/>
        <w:adjustRightInd w:val="0"/>
        <w:spacing w:after="0" w:line="240" w:lineRule="auto"/>
        <w:ind w:left="567" w:hanging="425"/>
        <w:contextualSpacing/>
        <w:jc w:val="both"/>
        <w:rPr>
          <w:rFonts w:ascii="Times New Roman" w:hAnsi="Times New Roman"/>
          <w:bCs/>
          <w:sz w:val="28"/>
          <w:szCs w:val="28"/>
          <w:lang w:val="ru-RU"/>
        </w:rPr>
      </w:pPr>
      <w:r w:rsidRPr="00B85B71">
        <w:rPr>
          <w:rFonts w:ascii="Times New Roman" w:hAnsi="Times New Roman"/>
          <w:bCs/>
          <w:sz w:val="28"/>
          <w:szCs w:val="28"/>
          <w:lang w:val="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DF0AB4" w:rsidRPr="00B85B71" w:rsidRDefault="00DF0AB4" w:rsidP="00394483">
      <w:pPr>
        <w:numPr>
          <w:ilvl w:val="0"/>
          <w:numId w:val="8"/>
        </w:numPr>
        <w:tabs>
          <w:tab w:val="left" w:pos="567"/>
          <w:tab w:val="left" w:pos="709"/>
        </w:tabs>
        <w:autoSpaceDE w:val="0"/>
        <w:autoSpaceDN w:val="0"/>
        <w:adjustRightInd w:val="0"/>
        <w:spacing w:after="0" w:line="240" w:lineRule="auto"/>
        <w:ind w:left="567" w:hanging="425"/>
        <w:contextualSpacing/>
        <w:jc w:val="both"/>
        <w:rPr>
          <w:rFonts w:ascii="Times New Roman" w:hAnsi="Times New Roman"/>
          <w:bCs/>
          <w:sz w:val="28"/>
          <w:szCs w:val="28"/>
          <w:lang w:val="ru-RU"/>
        </w:rPr>
      </w:pPr>
      <w:r w:rsidRPr="00B85B71">
        <w:rPr>
          <w:rFonts w:ascii="Times New Roman" w:hAnsi="Times New Roman"/>
          <w:bCs/>
          <w:sz w:val="28"/>
          <w:szCs w:val="28"/>
          <w:lang w:val="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B85B71">
        <w:rPr>
          <w:rFonts w:ascii="Times New Roman" w:hAnsi="Times New Roman"/>
          <w:bCs/>
          <w:sz w:val="28"/>
          <w:szCs w:val="28"/>
          <w:lang w:val="ru-RU"/>
        </w:rPr>
        <w:t>внутрибюджетных</w:t>
      </w:r>
      <w:proofErr w:type="spellEnd"/>
      <w:r w:rsidRPr="00B85B71">
        <w:rPr>
          <w:rFonts w:ascii="Times New Roman" w:hAnsi="Times New Roman"/>
          <w:bCs/>
          <w:sz w:val="28"/>
          <w:szCs w:val="28"/>
          <w:lang w:val="ru-RU"/>
        </w:rPr>
        <w:t xml:space="preserve"> отношений (местный бюджет – образовательная организация) и образовательной организации. </w:t>
      </w:r>
    </w:p>
    <w:p w:rsidR="00DF0AB4" w:rsidRPr="00B85B71" w:rsidRDefault="00DF0AB4" w:rsidP="00B85B71">
      <w:pPr>
        <w:tabs>
          <w:tab w:val="left" w:pos="567"/>
          <w:tab w:val="left" w:pos="709"/>
        </w:tabs>
        <w:autoSpaceDE w:val="0"/>
        <w:autoSpaceDN w:val="0"/>
        <w:adjustRightInd w:val="0"/>
        <w:spacing w:after="0" w:line="240" w:lineRule="auto"/>
        <w:ind w:firstLine="567"/>
        <w:jc w:val="both"/>
        <w:rPr>
          <w:rFonts w:ascii="Times New Roman" w:hAnsi="Times New Roman"/>
          <w:bCs/>
          <w:sz w:val="28"/>
          <w:szCs w:val="28"/>
          <w:lang w:val="ru-RU"/>
        </w:rPr>
      </w:pPr>
      <w:proofErr w:type="gramStart"/>
      <w:r w:rsidRPr="00B85B71">
        <w:rPr>
          <w:rFonts w:ascii="Times New Roman" w:hAnsi="Times New Roman"/>
          <w:bCs/>
          <w:sz w:val="28"/>
          <w:szCs w:val="28"/>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w:t>
      </w:r>
      <w:r w:rsidRPr="00B85B71">
        <w:rPr>
          <w:rFonts w:ascii="Times New Roman" w:hAnsi="Times New Roman"/>
          <w:bCs/>
          <w:sz w:val="28"/>
          <w:szCs w:val="28"/>
          <w:lang w:val="ru-RU"/>
        </w:rPr>
        <w:lastRenderedPageBreak/>
        <w:t>правовыми актами Правительства Российской Федерации, органов государственной власти субъектов Российской Федерации, органов</w:t>
      </w:r>
      <w:proofErr w:type="gramEnd"/>
      <w:r w:rsidRPr="00B85B71">
        <w:rPr>
          <w:rFonts w:ascii="Times New Roman" w:hAnsi="Times New Roman"/>
          <w:bCs/>
          <w:sz w:val="28"/>
          <w:szCs w:val="28"/>
          <w:lang w:val="ru-RU"/>
        </w:rPr>
        <w:t xml:space="preserve"> местного самоуправления. </w:t>
      </w:r>
      <w:proofErr w:type="gramStart"/>
      <w:r w:rsidRPr="00B85B71">
        <w:rPr>
          <w:rFonts w:ascii="Times New Roman" w:hAnsi="Times New Roman"/>
          <w:bCs/>
          <w:sz w:val="28"/>
          <w:szCs w:val="28"/>
          <w:lang w:val="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DF0AB4" w:rsidRPr="00B85B71" w:rsidRDefault="00DF0AB4" w:rsidP="00B85B71">
      <w:pPr>
        <w:tabs>
          <w:tab w:val="left" w:pos="567"/>
          <w:tab w:val="left" w:pos="709"/>
        </w:tabs>
        <w:autoSpaceDE w:val="0"/>
        <w:autoSpaceDN w:val="0"/>
        <w:adjustRightInd w:val="0"/>
        <w:spacing w:after="0" w:line="240" w:lineRule="auto"/>
        <w:ind w:firstLine="567"/>
        <w:jc w:val="both"/>
        <w:rPr>
          <w:rFonts w:ascii="Times New Roman" w:hAnsi="Times New Roman"/>
          <w:bCs/>
          <w:sz w:val="28"/>
          <w:szCs w:val="28"/>
          <w:lang w:val="ru-RU"/>
        </w:rPr>
      </w:pPr>
      <w:proofErr w:type="gramStart"/>
      <w:r w:rsidRPr="00B85B71">
        <w:rPr>
          <w:rFonts w:ascii="Times New Roman" w:hAnsi="Times New Roman"/>
          <w:bCs/>
          <w:sz w:val="28"/>
          <w:szCs w:val="28"/>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DF0AB4" w:rsidRPr="00B85B71" w:rsidRDefault="00DF0AB4" w:rsidP="00B85B71">
      <w:pPr>
        <w:tabs>
          <w:tab w:val="left" w:pos="567"/>
          <w:tab w:val="left" w:pos="709"/>
        </w:tabs>
        <w:autoSpaceDE w:val="0"/>
        <w:autoSpaceDN w:val="0"/>
        <w:adjustRightInd w:val="0"/>
        <w:spacing w:after="0" w:line="240" w:lineRule="auto"/>
        <w:ind w:firstLine="567"/>
        <w:jc w:val="both"/>
        <w:rPr>
          <w:rFonts w:ascii="Times New Roman" w:hAnsi="Times New Roman"/>
          <w:bCs/>
          <w:sz w:val="28"/>
          <w:szCs w:val="28"/>
          <w:lang w:val="ru-RU"/>
        </w:rPr>
      </w:pPr>
      <w:r w:rsidRPr="00B85B71">
        <w:rPr>
          <w:rFonts w:ascii="Times New Roman" w:hAnsi="Times New Roman"/>
          <w:bCs/>
          <w:sz w:val="28"/>
          <w:szCs w:val="28"/>
          <w:lang w:val="ru-RU"/>
        </w:rPr>
        <w:t xml:space="preserve"> Оплата труда работникам Организации производится в соответствии с Положением об оплате труда МБОУ: </w:t>
      </w:r>
    </w:p>
    <w:p w:rsidR="00DF0AB4" w:rsidRPr="00B85B71" w:rsidRDefault="00DF0AB4" w:rsidP="00394483">
      <w:pPr>
        <w:numPr>
          <w:ilvl w:val="0"/>
          <w:numId w:val="7"/>
        </w:numPr>
        <w:tabs>
          <w:tab w:val="left" w:pos="1134"/>
        </w:tabs>
        <w:spacing w:after="0" w:line="240" w:lineRule="auto"/>
        <w:ind w:left="567" w:firstLine="0"/>
        <w:jc w:val="both"/>
        <w:rPr>
          <w:rFonts w:ascii="Times New Roman" w:hAnsi="Times New Roman"/>
          <w:sz w:val="28"/>
          <w:szCs w:val="28"/>
          <w:lang w:val="ru-RU"/>
        </w:rPr>
      </w:pPr>
      <w:proofErr w:type="gramStart"/>
      <w:r w:rsidRPr="00B85B71">
        <w:rPr>
          <w:rFonts w:ascii="Times New Roman" w:hAnsi="Times New Roman"/>
          <w:sz w:val="28"/>
          <w:szCs w:val="28"/>
          <w:lang w:val="ru-RU"/>
        </w:rPr>
        <w:t>фонд оплаты труда образовательной организации состоит из базовой и стимулирующей частей.</w:t>
      </w:r>
      <w:proofErr w:type="gramEnd"/>
      <w:r w:rsidRPr="00B85B71">
        <w:rPr>
          <w:rFonts w:ascii="Times New Roman" w:hAnsi="Times New Roman"/>
          <w:sz w:val="28"/>
          <w:szCs w:val="28"/>
          <w:lang w:val="ru-RU"/>
        </w:rPr>
        <w:t xml:space="preserve"> Рекомендуемый диапазон стимулирующей доли фонда оплаты труда – от 20 до 40</w:t>
      </w:r>
      <w:r w:rsidRPr="00683EAB">
        <w:rPr>
          <w:rFonts w:ascii="Times New Roman" w:hAnsi="Times New Roman"/>
          <w:sz w:val="28"/>
          <w:szCs w:val="28"/>
        </w:rPr>
        <w:t> </w:t>
      </w:r>
      <w:r w:rsidRPr="00B85B71">
        <w:rPr>
          <w:rFonts w:ascii="Times New Roman" w:hAnsi="Times New Roman"/>
          <w:sz w:val="28"/>
          <w:szCs w:val="28"/>
          <w:lang w:val="ru-RU"/>
        </w:rPr>
        <w:t>%. Значение стимулирующей части определяется образовательной организацией самостоятельно;</w:t>
      </w:r>
    </w:p>
    <w:p w:rsidR="00DF0AB4" w:rsidRPr="00B85B71" w:rsidRDefault="00DF0AB4" w:rsidP="00394483">
      <w:pPr>
        <w:numPr>
          <w:ilvl w:val="0"/>
          <w:numId w:val="7"/>
        </w:numPr>
        <w:tabs>
          <w:tab w:val="left" w:pos="1134"/>
        </w:tabs>
        <w:spacing w:after="0" w:line="240" w:lineRule="auto"/>
        <w:ind w:left="567" w:firstLine="0"/>
        <w:jc w:val="both"/>
        <w:rPr>
          <w:rFonts w:ascii="Times New Roman" w:hAnsi="Times New Roman"/>
          <w:sz w:val="28"/>
          <w:szCs w:val="28"/>
          <w:lang w:val="ru-RU"/>
        </w:rPr>
      </w:pPr>
      <w:r w:rsidRPr="00B85B71">
        <w:rPr>
          <w:rFonts w:ascii="Times New Roman" w:hAnsi="Times New Roman"/>
          <w:sz w:val="28"/>
          <w:szCs w:val="28"/>
          <w:lang w:val="ru-RU"/>
        </w:rPr>
        <w:t xml:space="preserve">базовая часть фонда оплаты труда обеспечивает гарантированную заработную плату работников; </w:t>
      </w:r>
    </w:p>
    <w:p w:rsidR="00DF0AB4" w:rsidRPr="00B85B71" w:rsidRDefault="00DF0AB4" w:rsidP="00394483">
      <w:pPr>
        <w:numPr>
          <w:ilvl w:val="0"/>
          <w:numId w:val="7"/>
        </w:numPr>
        <w:tabs>
          <w:tab w:val="left" w:pos="1134"/>
        </w:tabs>
        <w:spacing w:after="0" w:line="240" w:lineRule="auto"/>
        <w:ind w:left="567" w:firstLine="0"/>
        <w:jc w:val="both"/>
        <w:rPr>
          <w:rFonts w:ascii="Times New Roman" w:hAnsi="Times New Roman"/>
          <w:sz w:val="28"/>
          <w:szCs w:val="28"/>
          <w:lang w:val="ru-RU"/>
        </w:rPr>
      </w:pPr>
      <w:r w:rsidRPr="00B85B71">
        <w:rPr>
          <w:rFonts w:ascii="Times New Roman" w:hAnsi="Times New Roman"/>
          <w:sz w:val="28"/>
          <w:szCs w:val="28"/>
          <w:lang w:val="ru-RU"/>
        </w:rPr>
        <w:t>общая часть фонда оплаты труда обеспечивает гарантированную оплату труда педагогического работника.</w:t>
      </w:r>
    </w:p>
    <w:p w:rsidR="00DF0AB4" w:rsidRPr="00B85B71" w:rsidRDefault="00DF0AB4" w:rsidP="00B85B71">
      <w:pPr>
        <w:spacing w:after="0" w:line="240" w:lineRule="auto"/>
        <w:ind w:firstLine="851"/>
        <w:jc w:val="both"/>
        <w:rPr>
          <w:rFonts w:ascii="Times New Roman" w:hAnsi="Times New Roman"/>
          <w:sz w:val="28"/>
          <w:szCs w:val="28"/>
          <w:lang w:val="ru-RU"/>
        </w:rPr>
      </w:pPr>
      <w:r w:rsidRPr="00B85B71">
        <w:rPr>
          <w:rFonts w:ascii="Times New Roman" w:hAnsi="Times New Roman"/>
          <w:sz w:val="28"/>
          <w:szCs w:val="28"/>
          <w:lang w:val="ru-RU"/>
        </w:rPr>
        <w:t>Размеры, порядок и условия осуществления стимулирующих выплат определяются Положением об оплате труда работников структурного подразделения МБОУ «</w:t>
      </w:r>
      <w:proofErr w:type="spellStart"/>
      <w:r>
        <w:rPr>
          <w:rFonts w:ascii="Times New Roman" w:hAnsi="Times New Roman"/>
          <w:sz w:val="28"/>
          <w:szCs w:val="28"/>
          <w:lang w:val="ru-RU"/>
        </w:rPr>
        <w:t>Яеновская</w:t>
      </w:r>
      <w:proofErr w:type="spellEnd"/>
      <w:r>
        <w:rPr>
          <w:rFonts w:ascii="Times New Roman" w:hAnsi="Times New Roman"/>
          <w:sz w:val="28"/>
          <w:szCs w:val="28"/>
          <w:lang w:val="ru-RU"/>
        </w:rPr>
        <w:t xml:space="preserve"> </w:t>
      </w:r>
      <w:r w:rsidRPr="00B85B71">
        <w:rPr>
          <w:rFonts w:ascii="Times New Roman" w:hAnsi="Times New Roman"/>
          <w:sz w:val="28"/>
          <w:szCs w:val="28"/>
          <w:lang w:val="ru-RU"/>
        </w:rPr>
        <w:t xml:space="preserve"> средняя общеобразовательная школа» - «Детский сад» и утвержденными критериями  результативности и качества деятельности и результатов, разработанные в соответствии с требованиями ФГОС </w:t>
      </w:r>
      <w:proofErr w:type="gramStart"/>
      <w:r w:rsidRPr="00B85B71">
        <w:rPr>
          <w:rFonts w:ascii="Times New Roman" w:hAnsi="Times New Roman"/>
          <w:sz w:val="28"/>
          <w:szCs w:val="28"/>
          <w:lang w:val="ru-RU"/>
        </w:rPr>
        <w:t>ДО</w:t>
      </w:r>
      <w:proofErr w:type="gramEnd"/>
      <w:r w:rsidRPr="00B85B71">
        <w:rPr>
          <w:rFonts w:ascii="Times New Roman" w:hAnsi="Times New Roman"/>
          <w:sz w:val="28"/>
          <w:szCs w:val="28"/>
          <w:lang w:val="ru-RU"/>
        </w:rPr>
        <w:t xml:space="preserve"> </w:t>
      </w:r>
      <w:proofErr w:type="gramStart"/>
      <w:r w:rsidRPr="00B85B71">
        <w:rPr>
          <w:rFonts w:ascii="Times New Roman" w:hAnsi="Times New Roman"/>
          <w:sz w:val="28"/>
          <w:szCs w:val="28"/>
          <w:lang w:val="ru-RU"/>
        </w:rPr>
        <w:t>к</w:t>
      </w:r>
      <w:proofErr w:type="gramEnd"/>
      <w:r w:rsidRPr="00B85B71">
        <w:rPr>
          <w:rFonts w:ascii="Times New Roman" w:hAnsi="Times New Roman"/>
          <w:sz w:val="28"/>
          <w:szCs w:val="28"/>
          <w:lang w:val="ru-RU"/>
        </w:rPr>
        <w:t xml:space="preserve"> результатам освоения образовательной программы дошкольного образования. В них включаются:  использование педагогами современных педагогических технологий, в том числе </w:t>
      </w:r>
      <w:proofErr w:type="spellStart"/>
      <w:r w:rsidRPr="00B85B71">
        <w:rPr>
          <w:rFonts w:ascii="Times New Roman" w:hAnsi="Times New Roman"/>
          <w:sz w:val="28"/>
          <w:szCs w:val="28"/>
          <w:lang w:val="ru-RU"/>
        </w:rPr>
        <w:t>здоровьесберегающих</w:t>
      </w:r>
      <w:proofErr w:type="spellEnd"/>
      <w:r w:rsidRPr="00B85B71">
        <w:rPr>
          <w:rFonts w:ascii="Times New Roman" w:hAnsi="Times New Roman"/>
          <w:sz w:val="28"/>
          <w:szCs w:val="28"/>
          <w:lang w:val="ru-RU"/>
        </w:rPr>
        <w:t xml:space="preserve">; участие в методической работе, распространение передового педагогического опыта  и др. </w:t>
      </w:r>
    </w:p>
    <w:p w:rsidR="00DF0AB4" w:rsidRPr="00B85B71" w:rsidRDefault="00DF0AB4" w:rsidP="00B85B71">
      <w:pPr>
        <w:spacing w:after="0" w:line="240" w:lineRule="auto"/>
        <w:ind w:firstLine="851"/>
        <w:jc w:val="both"/>
        <w:rPr>
          <w:rFonts w:ascii="Times New Roman" w:hAnsi="Times New Roman"/>
          <w:sz w:val="28"/>
          <w:szCs w:val="28"/>
          <w:lang w:val="ru-RU"/>
        </w:rPr>
      </w:pPr>
      <w:r w:rsidRPr="00B85B71">
        <w:rPr>
          <w:rFonts w:ascii="Times New Roman" w:hAnsi="Times New Roman"/>
          <w:sz w:val="28"/>
          <w:szCs w:val="28"/>
          <w:lang w:val="ru-RU"/>
        </w:rPr>
        <w:t xml:space="preserve">  Стимулирующая часть фонда оплаты труда распределяется комиссией по распределению стимулирующих выплат работникам МБОУ «</w:t>
      </w:r>
      <w:proofErr w:type="spellStart"/>
      <w:r>
        <w:rPr>
          <w:rFonts w:ascii="Times New Roman" w:hAnsi="Times New Roman"/>
          <w:sz w:val="28"/>
          <w:szCs w:val="28"/>
          <w:lang w:val="ru-RU"/>
        </w:rPr>
        <w:t>Ясеновская</w:t>
      </w:r>
      <w:proofErr w:type="spellEnd"/>
      <w:r w:rsidRPr="00B85B71">
        <w:rPr>
          <w:rFonts w:ascii="Times New Roman" w:hAnsi="Times New Roman"/>
          <w:sz w:val="28"/>
          <w:szCs w:val="28"/>
          <w:lang w:val="ru-RU"/>
        </w:rPr>
        <w:t xml:space="preserve"> средняя общео</w:t>
      </w:r>
      <w:r>
        <w:rPr>
          <w:rFonts w:ascii="Times New Roman" w:hAnsi="Times New Roman"/>
          <w:sz w:val="28"/>
          <w:szCs w:val="28"/>
          <w:lang w:val="ru-RU"/>
        </w:rPr>
        <w:t xml:space="preserve">бразовательная  средняя школа </w:t>
      </w:r>
      <w:r w:rsidRPr="00B85B71">
        <w:rPr>
          <w:rFonts w:ascii="Times New Roman" w:hAnsi="Times New Roman"/>
          <w:sz w:val="28"/>
          <w:szCs w:val="28"/>
          <w:lang w:val="ru-RU"/>
        </w:rPr>
        <w:t>»  в соответствии с Положением.</w:t>
      </w:r>
    </w:p>
    <w:p w:rsidR="00DF0AB4" w:rsidRPr="00B85B71" w:rsidRDefault="00DF0AB4" w:rsidP="00B85B71">
      <w:pPr>
        <w:widowControl w:val="0"/>
        <w:spacing w:after="0" w:line="240" w:lineRule="auto"/>
        <w:ind w:firstLine="851"/>
        <w:jc w:val="both"/>
        <w:rPr>
          <w:rFonts w:ascii="Times New Roman" w:hAnsi="Times New Roman"/>
          <w:sz w:val="28"/>
          <w:szCs w:val="28"/>
          <w:lang w:val="ru-RU"/>
        </w:rPr>
      </w:pPr>
      <w:r w:rsidRPr="00B85B71">
        <w:rPr>
          <w:rFonts w:ascii="Times New Roman" w:hAnsi="Times New Roman"/>
          <w:sz w:val="28"/>
          <w:szCs w:val="28"/>
          <w:lang w:val="ru-RU"/>
        </w:rPr>
        <w:t xml:space="preserve">Примерный расчет нормативных затрат оказания государственных услуг по реализации образовательной программы дошкольного общего </w:t>
      </w:r>
      <w:r w:rsidRPr="00B85B71">
        <w:rPr>
          <w:rFonts w:ascii="Times New Roman" w:hAnsi="Times New Roman"/>
          <w:sz w:val="28"/>
          <w:szCs w:val="28"/>
          <w:lang w:val="ru-RU"/>
        </w:rPr>
        <w:lastRenderedPageBreak/>
        <w:t>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DF0AB4" w:rsidRPr="00B85B71" w:rsidRDefault="00DF0AB4" w:rsidP="00B85B71">
      <w:pPr>
        <w:shd w:val="clear" w:color="auto" w:fill="FFFFFF"/>
        <w:tabs>
          <w:tab w:val="left" w:pos="1238"/>
        </w:tabs>
        <w:spacing w:after="0" w:line="240" w:lineRule="auto"/>
        <w:ind w:firstLine="851"/>
        <w:jc w:val="both"/>
        <w:rPr>
          <w:rFonts w:ascii="Times New Roman" w:hAnsi="Times New Roman"/>
          <w:sz w:val="28"/>
          <w:szCs w:val="28"/>
          <w:lang w:val="ru-RU"/>
        </w:rPr>
      </w:pPr>
      <w:r w:rsidRPr="00B85B71">
        <w:rPr>
          <w:rFonts w:ascii="Times New Roman" w:hAnsi="Times New Roman"/>
          <w:sz w:val="28"/>
          <w:szCs w:val="28"/>
          <w:lang w:val="ru-RU"/>
        </w:rPr>
        <w:t xml:space="preserve">Финансовое обеспечение оказания государственных услуг </w:t>
      </w:r>
      <w:r w:rsidRPr="00B85B71">
        <w:rPr>
          <w:rFonts w:ascii="Times New Roman" w:hAnsi="Times New Roman"/>
          <w:spacing w:val="-3"/>
          <w:sz w:val="28"/>
          <w:szCs w:val="28"/>
          <w:lang w:val="ru-RU"/>
        </w:rPr>
        <w:t xml:space="preserve">осуществляется в пределах бюджетных ассигнований, предусмотренных </w:t>
      </w:r>
      <w:r w:rsidRPr="00B85B71">
        <w:rPr>
          <w:rFonts w:ascii="Times New Roman" w:hAnsi="Times New Roman"/>
          <w:sz w:val="28"/>
          <w:szCs w:val="28"/>
          <w:lang w:val="ru-RU"/>
        </w:rPr>
        <w:t>организации на очередной финансовый год.</w:t>
      </w:r>
    </w:p>
    <w:p w:rsidR="00DF0AB4" w:rsidRDefault="00DF0AB4" w:rsidP="0080076B">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val="ru-RU" w:eastAsia="hi-IN" w:bidi="hi-IN"/>
        </w:rPr>
      </w:pPr>
    </w:p>
    <w:p w:rsidR="00DF0AB4" w:rsidRDefault="00DF0AB4" w:rsidP="0080076B">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val="ru-RU" w:eastAsia="hi-IN" w:bidi="hi-IN"/>
        </w:rPr>
      </w:pPr>
      <w:r w:rsidRPr="0080076B">
        <w:rPr>
          <w:rFonts w:ascii="Times New Roman" w:eastAsia="SimSun" w:hAnsi="Times New Roman"/>
          <w:b/>
          <w:iCs/>
          <w:kern w:val="28"/>
          <w:sz w:val="32"/>
          <w:szCs w:val="28"/>
          <w:lang w:val="ru-RU" w:eastAsia="hi-IN" w:bidi="hi-IN"/>
        </w:rPr>
        <w:t>3.6. Планирование образовательной деятельности</w:t>
      </w:r>
      <w:bookmarkEnd w:id="51"/>
    </w:p>
    <w:p w:rsidR="00DF0AB4" w:rsidRPr="0080076B" w:rsidRDefault="00DF0AB4" w:rsidP="0080076B">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32"/>
          <w:szCs w:val="28"/>
          <w:lang w:val="ru-RU" w:eastAsia="hi-IN" w:bidi="hi-IN"/>
        </w:rPr>
      </w:pPr>
    </w:p>
    <w:p w:rsidR="000C345A" w:rsidRPr="000C345A" w:rsidRDefault="000C345A" w:rsidP="000C345A">
      <w:pPr>
        <w:pStyle w:val="a3"/>
        <w:ind w:firstLine="708"/>
        <w:jc w:val="both"/>
        <w:rPr>
          <w:rFonts w:ascii="Times New Roman" w:hAnsi="Times New Roman"/>
          <w:sz w:val="28"/>
          <w:szCs w:val="28"/>
          <w:lang w:val="ru-RU"/>
        </w:rPr>
      </w:pPr>
      <w:r w:rsidRPr="000C345A">
        <w:rPr>
          <w:rFonts w:ascii="Times New Roman" w:hAnsi="Times New Roman"/>
          <w:sz w:val="28"/>
          <w:szCs w:val="28"/>
          <w:lang w:val="ru-RU"/>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rsidR="000C345A" w:rsidRPr="000C345A" w:rsidRDefault="00C86511" w:rsidP="000C345A">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0C345A" w:rsidRPr="000C345A">
        <w:rPr>
          <w:rFonts w:ascii="Times New Roman" w:hAnsi="Times New Roman"/>
          <w:sz w:val="28"/>
          <w:szCs w:val="28"/>
          <w:lang w:val="ru-RU"/>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0C345A" w:rsidRPr="000C345A" w:rsidRDefault="00C86511" w:rsidP="000C345A">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0C345A" w:rsidRPr="000C345A">
        <w:rPr>
          <w:rFonts w:ascii="Times New Roman" w:hAnsi="Times New Roman"/>
          <w:sz w:val="28"/>
          <w:szCs w:val="28"/>
          <w:lang w:val="ru-RU"/>
        </w:rPr>
        <w:t xml:space="preserve">Планирование деятельности ДОУ  направлено на  совершенствование ее деятельности  и учитывает результаты как внутренней, так и внешней оценки качества реализации программы ДОУ. </w:t>
      </w:r>
    </w:p>
    <w:p w:rsidR="000C345A" w:rsidRPr="000C345A" w:rsidRDefault="000C345A" w:rsidP="000C345A">
      <w:pPr>
        <w:pStyle w:val="a3"/>
        <w:jc w:val="both"/>
        <w:rPr>
          <w:rFonts w:ascii="Times New Roman" w:hAnsi="Times New Roman"/>
          <w:b/>
          <w:i/>
          <w:sz w:val="28"/>
          <w:szCs w:val="28"/>
          <w:lang w:val="ru-RU"/>
        </w:rPr>
      </w:pPr>
      <w:r w:rsidRPr="000C345A">
        <w:rPr>
          <w:rFonts w:ascii="Times New Roman" w:hAnsi="Times New Roman"/>
          <w:b/>
          <w:i/>
          <w:sz w:val="28"/>
          <w:szCs w:val="28"/>
          <w:lang w:val="ru-RU"/>
        </w:rPr>
        <w:t xml:space="preserve">Современные требования к планированию образовательной деятельности в соответствии с ФГОС дошкольного образования. </w:t>
      </w:r>
    </w:p>
    <w:p w:rsidR="000C345A" w:rsidRPr="000C345A" w:rsidRDefault="00C86511" w:rsidP="000C345A">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0C345A" w:rsidRPr="000C345A">
        <w:rPr>
          <w:rFonts w:ascii="Times New Roman" w:hAnsi="Times New Roman"/>
          <w:sz w:val="28"/>
          <w:szCs w:val="28"/>
          <w:lang w:val="ru-RU"/>
        </w:rPr>
        <w:t>Основой образовательного процесса является планирование. План — это проект педагогической деятельности всех участников образовательного процесса. План (перспективный и календарный) работы является обязательной педагогической документацией воспитателя.</w:t>
      </w:r>
    </w:p>
    <w:p w:rsidR="000C345A" w:rsidRPr="00876B2B" w:rsidRDefault="000C345A" w:rsidP="000C345A">
      <w:pPr>
        <w:pStyle w:val="a3"/>
        <w:jc w:val="both"/>
        <w:rPr>
          <w:rFonts w:ascii="Times New Roman" w:hAnsi="Times New Roman"/>
          <w:i/>
          <w:sz w:val="28"/>
          <w:szCs w:val="28"/>
          <w:lang w:val="ru-RU"/>
        </w:rPr>
      </w:pPr>
      <w:r w:rsidRPr="00876B2B">
        <w:rPr>
          <w:rFonts w:ascii="Times New Roman" w:hAnsi="Times New Roman"/>
          <w:i/>
          <w:sz w:val="28"/>
          <w:szCs w:val="28"/>
          <w:lang w:val="ru-RU"/>
        </w:rPr>
        <w:t xml:space="preserve"> </w:t>
      </w:r>
      <w:r w:rsidR="00C86511" w:rsidRPr="00876B2B">
        <w:rPr>
          <w:rFonts w:ascii="Times New Roman" w:hAnsi="Times New Roman"/>
          <w:i/>
          <w:sz w:val="28"/>
          <w:szCs w:val="28"/>
          <w:lang w:val="ru-RU"/>
        </w:rPr>
        <w:t xml:space="preserve">     </w:t>
      </w:r>
      <w:r w:rsidRPr="00876B2B">
        <w:rPr>
          <w:rFonts w:ascii="Times New Roman" w:hAnsi="Times New Roman"/>
          <w:i/>
          <w:sz w:val="28"/>
          <w:szCs w:val="28"/>
          <w:lang w:val="ru-RU"/>
        </w:rPr>
        <w:t>При планировании соблюдаются следующие условия:</w:t>
      </w:r>
    </w:p>
    <w:p w:rsidR="000C345A" w:rsidRPr="000C345A" w:rsidRDefault="00876B2B" w:rsidP="000C345A">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0C345A" w:rsidRPr="000C345A">
        <w:rPr>
          <w:rFonts w:ascii="Times New Roman" w:hAnsi="Times New Roman"/>
          <w:sz w:val="28"/>
          <w:szCs w:val="28"/>
          <w:lang w:val="ru-RU"/>
        </w:rPr>
        <w:t xml:space="preserve">выделение целей и задач планирования на определенный период работы, соотнесение их с примерной образовательной программой, по которой организуется </w:t>
      </w:r>
      <w:proofErr w:type="spellStart"/>
      <w:r w:rsidR="000C345A" w:rsidRPr="000C345A">
        <w:rPr>
          <w:rFonts w:ascii="Times New Roman" w:hAnsi="Times New Roman"/>
          <w:sz w:val="28"/>
          <w:szCs w:val="28"/>
          <w:lang w:val="ru-RU"/>
        </w:rPr>
        <w:t>воспитательно</w:t>
      </w:r>
      <w:proofErr w:type="spellEnd"/>
      <w:r w:rsidR="000C345A" w:rsidRPr="000C345A">
        <w:rPr>
          <w:rFonts w:ascii="Times New Roman" w:hAnsi="Times New Roman"/>
          <w:sz w:val="28"/>
          <w:szCs w:val="28"/>
          <w:lang w:val="ru-RU"/>
        </w:rPr>
        <w:t xml:space="preserve"> - образовательный процесс, возрастным составом группы детей и приоритетным направлением образовательного процесса ДОУ; </w:t>
      </w:r>
    </w:p>
    <w:p w:rsidR="000C345A" w:rsidRPr="000C345A" w:rsidRDefault="00876B2B" w:rsidP="000C345A">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0C345A" w:rsidRPr="000C345A">
        <w:rPr>
          <w:rFonts w:ascii="Times New Roman" w:hAnsi="Times New Roman"/>
          <w:sz w:val="28"/>
          <w:szCs w:val="28"/>
          <w:lang w:val="ru-RU"/>
        </w:rPr>
        <w:t xml:space="preserve">выбор оптимальных путей, средств, методов, помогающих добиться поставленных целей, а значит получить планируемый результат. </w:t>
      </w:r>
    </w:p>
    <w:p w:rsidR="000C345A" w:rsidRPr="000C345A" w:rsidRDefault="00C86511" w:rsidP="000C345A">
      <w:pPr>
        <w:pStyle w:val="a3"/>
        <w:jc w:val="both"/>
        <w:rPr>
          <w:rFonts w:ascii="Times New Roman" w:hAnsi="Times New Roman"/>
          <w:sz w:val="28"/>
          <w:szCs w:val="28"/>
          <w:lang w:val="ru-RU"/>
        </w:rPr>
      </w:pPr>
      <w:r w:rsidRPr="00876B2B">
        <w:rPr>
          <w:rFonts w:ascii="Times New Roman" w:hAnsi="Times New Roman"/>
          <w:i/>
          <w:sz w:val="28"/>
          <w:szCs w:val="28"/>
          <w:lang w:val="ru-RU"/>
        </w:rPr>
        <w:t xml:space="preserve">     </w:t>
      </w:r>
      <w:r w:rsidR="000C345A" w:rsidRPr="00876B2B">
        <w:rPr>
          <w:rFonts w:ascii="Times New Roman" w:hAnsi="Times New Roman"/>
          <w:i/>
          <w:sz w:val="28"/>
          <w:szCs w:val="28"/>
          <w:lang w:val="ru-RU"/>
        </w:rPr>
        <w:t>Принципы планирования</w:t>
      </w:r>
      <w:r w:rsidR="000C345A" w:rsidRPr="000C345A">
        <w:rPr>
          <w:rFonts w:ascii="Times New Roman" w:hAnsi="Times New Roman"/>
          <w:sz w:val="28"/>
          <w:szCs w:val="28"/>
          <w:lang w:val="ru-RU"/>
        </w:rPr>
        <w:t>:</w:t>
      </w:r>
    </w:p>
    <w:p w:rsidR="000C345A" w:rsidRPr="000C345A" w:rsidRDefault="000C345A" w:rsidP="000C345A">
      <w:pPr>
        <w:pStyle w:val="a3"/>
        <w:jc w:val="both"/>
        <w:rPr>
          <w:rFonts w:ascii="Times New Roman" w:hAnsi="Times New Roman"/>
          <w:sz w:val="28"/>
          <w:szCs w:val="28"/>
          <w:lang w:val="ru-RU"/>
        </w:rPr>
      </w:pPr>
      <w:r>
        <w:rPr>
          <w:rFonts w:ascii="Times New Roman" w:hAnsi="Times New Roman"/>
          <w:sz w:val="28"/>
          <w:szCs w:val="28"/>
          <w:lang w:val="ru-RU"/>
        </w:rPr>
        <w:t>-</w:t>
      </w:r>
      <w:r w:rsidRPr="000C345A">
        <w:rPr>
          <w:rFonts w:ascii="Times New Roman" w:hAnsi="Times New Roman"/>
          <w:sz w:val="28"/>
          <w:szCs w:val="28"/>
          <w:lang w:val="ru-RU"/>
        </w:rPr>
        <w:t xml:space="preserve">принцип развивающего образования, целью которого является развитие каждого ребенка; </w:t>
      </w:r>
    </w:p>
    <w:p w:rsidR="000C345A" w:rsidRPr="000C345A" w:rsidRDefault="000C345A" w:rsidP="000C345A">
      <w:pPr>
        <w:pStyle w:val="a3"/>
        <w:jc w:val="both"/>
        <w:rPr>
          <w:rFonts w:ascii="Times New Roman" w:hAnsi="Times New Roman"/>
          <w:sz w:val="28"/>
          <w:szCs w:val="28"/>
          <w:lang w:val="ru-RU"/>
        </w:rPr>
      </w:pPr>
      <w:r>
        <w:rPr>
          <w:rFonts w:ascii="Times New Roman" w:hAnsi="Times New Roman"/>
          <w:sz w:val="28"/>
          <w:szCs w:val="28"/>
          <w:lang w:val="ru-RU"/>
        </w:rPr>
        <w:lastRenderedPageBreak/>
        <w:t>-</w:t>
      </w:r>
      <w:r w:rsidRPr="000C345A">
        <w:rPr>
          <w:rFonts w:ascii="Times New Roman" w:hAnsi="Times New Roman"/>
          <w:sz w:val="28"/>
          <w:szCs w:val="28"/>
          <w:lang w:val="ru-RU"/>
        </w:rPr>
        <w:t xml:space="preserve">комплексно-тематический принцип построения образовательного процесса; </w:t>
      </w:r>
    </w:p>
    <w:p w:rsidR="000C345A" w:rsidRPr="000C345A" w:rsidRDefault="000C345A" w:rsidP="000C345A">
      <w:pPr>
        <w:pStyle w:val="a3"/>
        <w:jc w:val="both"/>
        <w:rPr>
          <w:rFonts w:ascii="Times New Roman" w:hAnsi="Times New Roman"/>
          <w:sz w:val="28"/>
          <w:szCs w:val="28"/>
          <w:lang w:val="ru-RU"/>
        </w:rPr>
      </w:pPr>
      <w:r>
        <w:rPr>
          <w:rFonts w:ascii="Times New Roman" w:hAnsi="Times New Roman"/>
          <w:sz w:val="28"/>
          <w:szCs w:val="28"/>
          <w:lang w:val="ru-RU"/>
        </w:rPr>
        <w:t>-</w:t>
      </w:r>
      <w:r w:rsidRPr="000C345A">
        <w:rPr>
          <w:rFonts w:ascii="Times New Roman" w:hAnsi="Times New Roman"/>
          <w:sz w:val="28"/>
          <w:szCs w:val="28"/>
          <w:lang w:val="ru-RU"/>
        </w:rPr>
        <w:t>принцип интеграции образовательных областей в соответствии с возрастными возможностями и особенностями воспитанников группы;</w:t>
      </w:r>
    </w:p>
    <w:p w:rsidR="000C345A" w:rsidRPr="000C345A" w:rsidRDefault="000C345A" w:rsidP="000C345A">
      <w:pPr>
        <w:pStyle w:val="a3"/>
        <w:jc w:val="both"/>
        <w:rPr>
          <w:rFonts w:ascii="Times New Roman" w:hAnsi="Times New Roman"/>
          <w:sz w:val="28"/>
          <w:szCs w:val="28"/>
          <w:lang w:val="ru-RU"/>
        </w:rPr>
      </w:pPr>
      <w:r>
        <w:rPr>
          <w:rFonts w:ascii="Times New Roman" w:hAnsi="Times New Roman"/>
          <w:sz w:val="28"/>
          <w:szCs w:val="28"/>
          <w:lang w:val="ru-RU"/>
        </w:rPr>
        <w:t>-</w:t>
      </w:r>
      <w:r w:rsidRPr="000C345A">
        <w:rPr>
          <w:rFonts w:ascii="Times New Roman" w:hAnsi="Times New Roman"/>
          <w:sz w:val="28"/>
          <w:szCs w:val="28"/>
          <w:lang w:val="ru-RU"/>
        </w:rPr>
        <w:t xml:space="preserve">обеспечение единства воспитательных, развивающих и обучающих задач, в </w:t>
      </w:r>
      <w:proofErr w:type="gramStart"/>
      <w:r w:rsidR="00876B2B">
        <w:rPr>
          <w:rFonts w:ascii="Times New Roman" w:hAnsi="Times New Roman"/>
          <w:sz w:val="28"/>
          <w:szCs w:val="28"/>
          <w:lang w:val="ru-RU"/>
        </w:rPr>
        <w:t>-</w:t>
      </w:r>
      <w:r w:rsidRPr="000C345A">
        <w:rPr>
          <w:rFonts w:ascii="Times New Roman" w:hAnsi="Times New Roman"/>
          <w:sz w:val="28"/>
          <w:szCs w:val="28"/>
          <w:lang w:val="ru-RU"/>
        </w:rPr>
        <w:t>п</w:t>
      </w:r>
      <w:proofErr w:type="gramEnd"/>
      <w:r w:rsidRPr="000C345A">
        <w:rPr>
          <w:rFonts w:ascii="Times New Roman" w:hAnsi="Times New Roman"/>
          <w:sz w:val="28"/>
          <w:szCs w:val="28"/>
          <w:lang w:val="ru-RU"/>
        </w:rPr>
        <w:t xml:space="preserve">роцессе реализации которых формируются знания, умения и навыки; </w:t>
      </w:r>
    </w:p>
    <w:p w:rsidR="000C345A" w:rsidRPr="000C345A" w:rsidRDefault="000C345A" w:rsidP="000C345A">
      <w:pPr>
        <w:pStyle w:val="a3"/>
        <w:jc w:val="both"/>
        <w:rPr>
          <w:rFonts w:ascii="Times New Roman" w:hAnsi="Times New Roman"/>
          <w:sz w:val="28"/>
          <w:szCs w:val="28"/>
          <w:lang w:val="ru-RU"/>
        </w:rPr>
      </w:pPr>
      <w:r>
        <w:rPr>
          <w:rFonts w:ascii="Times New Roman" w:hAnsi="Times New Roman"/>
          <w:sz w:val="28"/>
          <w:szCs w:val="28"/>
          <w:lang w:val="ru-RU"/>
        </w:rPr>
        <w:t>-</w:t>
      </w:r>
      <w:r w:rsidRPr="000C345A">
        <w:rPr>
          <w:rFonts w:ascii="Times New Roman" w:hAnsi="Times New Roman"/>
          <w:sz w:val="28"/>
          <w:szCs w:val="28"/>
          <w:lang w:val="ru-RU"/>
        </w:rPr>
        <w:t xml:space="preserve">планируемое содержание и формы организации детей должны соответствовать возрастным и психолого-педагогическим основам дошкольной педагогики. </w:t>
      </w:r>
    </w:p>
    <w:p w:rsidR="000C345A" w:rsidRPr="000C345A" w:rsidRDefault="000C345A" w:rsidP="000C345A">
      <w:pPr>
        <w:pStyle w:val="a3"/>
        <w:jc w:val="both"/>
        <w:rPr>
          <w:rFonts w:ascii="Times New Roman" w:hAnsi="Times New Roman"/>
          <w:sz w:val="28"/>
          <w:szCs w:val="28"/>
          <w:lang w:val="ru-RU"/>
        </w:rPr>
      </w:pPr>
      <w:r w:rsidRPr="000C345A">
        <w:rPr>
          <w:rFonts w:ascii="Times New Roman" w:hAnsi="Times New Roman"/>
          <w:sz w:val="28"/>
          <w:szCs w:val="28"/>
          <w:lang w:val="ru-RU"/>
        </w:rPr>
        <w:tab/>
        <w:t xml:space="preserve">ФГОС </w:t>
      </w:r>
      <w:proofErr w:type="gramStart"/>
      <w:r w:rsidRPr="000C345A">
        <w:rPr>
          <w:rFonts w:ascii="Times New Roman" w:hAnsi="Times New Roman"/>
          <w:sz w:val="28"/>
          <w:szCs w:val="28"/>
          <w:lang w:val="ru-RU"/>
        </w:rPr>
        <w:t>ДО</w:t>
      </w:r>
      <w:proofErr w:type="gramEnd"/>
      <w:r w:rsidRPr="000C345A">
        <w:rPr>
          <w:rFonts w:ascii="Times New Roman" w:hAnsi="Times New Roman"/>
          <w:sz w:val="28"/>
          <w:szCs w:val="28"/>
          <w:lang w:val="ru-RU"/>
        </w:rPr>
        <w:t xml:space="preserve"> </w:t>
      </w:r>
      <w:r w:rsidR="00D06938">
        <w:rPr>
          <w:rFonts w:ascii="Times New Roman" w:hAnsi="Times New Roman"/>
          <w:sz w:val="28"/>
          <w:szCs w:val="28"/>
          <w:lang w:val="ru-RU"/>
        </w:rPr>
        <w:t xml:space="preserve"> </w:t>
      </w:r>
      <w:r w:rsidRPr="000C345A">
        <w:rPr>
          <w:rFonts w:ascii="Times New Roman" w:hAnsi="Times New Roman"/>
          <w:sz w:val="28"/>
          <w:szCs w:val="28"/>
          <w:lang w:val="ru-RU"/>
        </w:rPr>
        <w:t xml:space="preserve">предлагает </w:t>
      </w:r>
      <w:proofErr w:type="gramStart"/>
      <w:r w:rsidRPr="000C345A">
        <w:rPr>
          <w:rFonts w:ascii="Times New Roman" w:hAnsi="Times New Roman"/>
          <w:sz w:val="28"/>
          <w:szCs w:val="28"/>
          <w:lang w:val="ru-RU"/>
        </w:rPr>
        <w:t>для</w:t>
      </w:r>
      <w:proofErr w:type="gramEnd"/>
      <w:r w:rsidRPr="000C345A">
        <w:rPr>
          <w:rFonts w:ascii="Times New Roman" w:hAnsi="Times New Roman"/>
          <w:sz w:val="28"/>
          <w:szCs w:val="28"/>
          <w:lang w:val="ru-RU"/>
        </w:rPr>
        <w:t xml:space="preserve">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Такими событиями могут стать российские и международные праздники </w:t>
      </w:r>
      <w:proofErr w:type="gramStart"/>
      <w:r w:rsidRPr="000C345A">
        <w:rPr>
          <w:rFonts w:ascii="Times New Roman" w:hAnsi="Times New Roman"/>
          <w:sz w:val="28"/>
          <w:szCs w:val="28"/>
          <w:lang w:val="ru-RU"/>
        </w:rPr>
        <w:t xml:space="preserve">( </w:t>
      </w:r>
      <w:proofErr w:type="gramEnd"/>
      <w:r w:rsidRPr="000C345A">
        <w:rPr>
          <w:rFonts w:ascii="Times New Roman" w:hAnsi="Times New Roman"/>
          <w:sz w:val="28"/>
          <w:szCs w:val="28"/>
          <w:lang w:val="ru-RU"/>
        </w:rPr>
        <w:t>День матери</w:t>
      </w:r>
      <w:r w:rsidR="00D06938">
        <w:rPr>
          <w:rFonts w:ascii="Times New Roman" w:hAnsi="Times New Roman"/>
          <w:sz w:val="28"/>
          <w:szCs w:val="28"/>
          <w:lang w:val="ru-RU"/>
        </w:rPr>
        <w:t xml:space="preserve"> </w:t>
      </w:r>
      <w:r w:rsidRPr="000C345A">
        <w:rPr>
          <w:rFonts w:ascii="Times New Roman" w:hAnsi="Times New Roman"/>
          <w:sz w:val="28"/>
          <w:szCs w:val="28"/>
          <w:lang w:val="ru-RU"/>
        </w:rPr>
        <w:t xml:space="preserve"> и др.) или важные события в жизни коллектива (День знаний,  Новый год и т. д.). А также это может быть планирование в соответствии с лексическими темами, повторяющимися из года в год ("Времена года",  "Безопасность на дорогах" и т.д.) </w:t>
      </w:r>
    </w:p>
    <w:p w:rsidR="000C345A" w:rsidRPr="00876B2B" w:rsidRDefault="000C345A" w:rsidP="000C345A">
      <w:pPr>
        <w:pStyle w:val="a3"/>
        <w:jc w:val="both"/>
        <w:rPr>
          <w:rFonts w:ascii="Times New Roman" w:hAnsi="Times New Roman"/>
          <w:i/>
          <w:sz w:val="28"/>
          <w:szCs w:val="28"/>
          <w:lang w:val="ru-RU"/>
        </w:rPr>
      </w:pPr>
      <w:r w:rsidRPr="00876B2B">
        <w:rPr>
          <w:rFonts w:ascii="Times New Roman" w:hAnsi="Times New Roman"/>
          <w:i/>
          <w:sz w:val="28"/>
          <w:szCs w:val="28"/>
          <w:lang w:val="ru-RU"/>
        </w:rPr>
        <w:t xml:space="preserve">Алгоритм комплексно-тематического планирования:  </w:t>
      </w:r>
    </w:p>
    <w:p w:rsidR="000C345A" w:rsidRPr="000C345A" w:rsidRDefault="00876B2B" w:rsidP="000C345A">
      <w:pPr>
        <w:pStyle w:val="a3"/>
        <w:jc w:val="both"/>
        <w:rPr>
          <w:rFonts w:ascii="Times New Roman" w:hAnsi="Times New Roman"/>
          <w:b/>
          <w:sz w:val="28"/>
          <w:szCs w:val="28"/>
          <w:lang w:val="ru-RU"/>
        </w:rPr>
      </w:pPr>
      <w:r>
        <w:rPr>
          <w:rFonts w:ascii="Times New Roman" w:hAnsi="Times New Roman"/>
          <w:sz w:val="28"/>
          <w:szCs w:val="28"/>
          <w:lang w:val="ru-RU"/>
        </w:rPr>
        <w:t xml:space="preserve">     -</w:t>
      </w:r>
      <w:r w:rsidR="000C345A" w:rsidRPr="000C345A">
        <w:rPr>
          <w:rFonts w:ascii="Times New Roman" w:hAnsi="Times New Roman"/>
          <w:sz w:val="28"/>
          <w:szCs w:val="28"/>
          <w:lang w:val="ru-RU"/>
        </w:rPr>
        <w:t xml:space="preserve">Выбирается тема, рассчитанная на две недели.  </w:t>
      </w:r>
    </w:p>
    <w:p w:rsidR="000C345A" w:rsidRPr="000C345A" w:rsidRDefault="00876B2B" w:rsidP="000C345A">
      <w:pPr>
        <w:pStyle w:val="a3"/>
        <w:jc w:val="both"/>
        <w:rPr>
          <w:rFonts w:ascii="Times New Roman" w:hAnsi="Times New Roman"/>
          <w:b/>
          <w:sz w:val="28"/>
          <w:szCs w:val="28"/>
          <w:lang w:val="ru-RU"/>
        </w:rPr>
      </w:pPr>
      <w:r>
        <w:rPr>
          <w:rFonts w:ascii="Times New Roman" w:hAnsi="Times New Roman"/>
          <w:sz w:val="28"/>
          <w:szCs w:val="28"/>
          <w:lang w:val="ru-RU"/>
        </w:rPr>
        <w:t xml:space="preserve">     - </w:t>
      </w:r>
      <w:r w:rsidR="000C345A" w:rsidRPr="000C345A">
        <w:rPr>
          <w:rFonts w:ascii="Times New Roman" w:hAnsi="Times New Roman"/>
          <w:sz w:val="28"/>
          <w:szCs w:val="28"/>
          <w:lang w:val="ru-RU"/>
        </w:rPr>
        <w:t xml:space="preserve">Отбирается содержание образовательного материала для разных образовательных областей.  </w:t>
      </w:r>
    </w:p>
    <w:p w:rsidR="000C345A" w:rsidRPr="000C345A" w:rsidRDefault="00876B2B" w:rsidP="000C345A">
      <w:pPr>
        <w:pStyle w:val="a3"/>
        <w:jc w:val="both"/>
        <w:rPr>
          <w:rFonts w:ascii="Times New Roman" w:hAnsi="Times New Roman"/>
          <w:b/>
          <w:sz w:val="28"/>
          <w:szCs w:val="28"/>
          <w:lang w:val="ru-RU"/>
        </w:rPr>
      </w:pPr>
      <w:r>
        <w:rPr>
          <w:rFonts w:ascii="Times New Roman" w:hAnsi="Times New Roman"/>
          <w:sz w:val="28"/>
          <w:szCs w:val="28"/>
          <w:lang w:val="ru-RU"/>
        </w:rPr>
        <w:t xml:space="preserve">      -</w:t>
      </w:r>
      <w:r w:rsidR="000C345A" w:rsidRPr="000C345A">
        <w:rPr>
          <w:rFonts w:ascii="Times New Roman" w:hAnsi="Times New Roman"/>
          <w:sz w:val="28"/>
          <w:szCs w:val="28"/>
          <w:lang w:val="ru-RU"/>
        </w:rPr>
        <w:t xml:space="preserve">Продумываются формы, методы и приемы работы с детьми по реализации программных задач.  </w:t>
      </w:r>
    </w:p>
    <w:p w:rsidR="000C345A" w:rsidRPr="000C345A" w:rsidRDefault="00876B2B" w:rsidP="000C345A">
      <w:pPr>
        <w:pStyle w:val="a3"/>
        <w:jc w:val="both"/>
        <w:rPr>
          <w:rFonts w:ascii="Times New Roman" w:hAnsi="Times New Roman"/>
          <w:b/>
          <w:sz w:val="28"/>
          <w:szCs w:val="28"/>
          <w:lang w:val="ru-RU"/>
        </w:rPr>
      </w:pPr>
      <w:r>
        <w:rPr>
          <w:rFonts w:ascii="Times New Roman" w:hAnsi="Times New Roman"/>
          <w:sz w:val="28"/>
          <w:szCs w:val="28"/>
          <w:lang w:val="ru-RU"/>
        </w:rPr>
        <w:t xml:space="preserve">      -</w:t>
      </w:r>
      <w:r w:rsidR="000C345A" w:rsidRPr="000C345A">
        <w:rPr>
          <w:rFonts w:ascii="Times New Roman" w:hAnsi="Times New Roman"/>
          <w:sz w:val="28"/>
          <w:szCs w:val="28"/>
          <w:lang w:val="ru-RU"/>
        </w:rPr>
        <w:t xml:space="preserve">Планируется развивающая среда, которая будет помогать расширению самостоятельной деятельности детей по освоению предложенной темы. </w:t>
      </w:r>
    </w:p>
    <w:p w:rsidR="000C345A" w:rsidRPr="000C345A" w:rsidRDefault="00876B2B" w:rsidP="000C345A">
      <w:pPr>
        <w:pStyle w:val="a3"/>
        <w:jc w:val="both"/>
        <w:rPr>
          <w:rFonts w:ascii="Times New Roman" w:hAnsi="Times New Roman"/>
          <w:b/>
          <w:sz w:val="28"/>
          <w:szCs w:val="28"/>
          <w:lang w:val="ru-RU"/>
        </w:rPr>
      </w:pPr>
      <w:r>
        <w:rPr>
          <w:rFonts w:ascii="Times New Roman" w:hAnsi="Times New Roman"/>
          <w:sz w:val="28"/>
          <w:szCs w:val="28"/>
          <w:lang w:val="ru-RU"/>
        </w:rPr>
        <w:t xml:space="preserve">     -</w:t>
      </w:r>
      <w:r w:rsidR="000C345A" w:rsidRPr="000C345A">
        <w:rPr>
          <w:rFonts w:ascii="Times New Roman" w:hAnsi="Times New Roman"/>
          <w:sz w:val="28"/>
          <w:szCs w:val="28"/>
          <w:lang w:val="ru-RU"/>
        </w:rPr>
        <w:t>Продумывается процесс обсуждения результатов проживания с детьми события месяца.</w:t>
      </w:r>
    </w:p>
    <w:p w:rsidR="00EF07FF" w:rsidRPr="00453162" w:rsidRDefault="00EF07FF" w:rsidP="00453162">
      <w:pPr>
        <w:pStyle w:val="aa"/>
        <w:spacing w:before="0" w:after="0"/>
        <w:jc w:val="both"/>
        <w:rPr>
          <w:b/>
          <w:bCs/>
          <w:sz w:val="28"/>
          <w:szCs w:val="28"/>
        </w:rPr>
      </w:pPr>
    </w:p>
    <w:p w:rsidR="00DF0AB4" w:rsidRPr="00453162" w:rsidRDefault="00DF0AB4" w:rsidP="00453162">
      <w:pPr>
        <w:pStyle w:val="aa"/>
        <w:spacing w:before="0" w:after="0"/>
        <w:jc w:val="both"/>
        <w:rPr>
          <w:b/>
          <w:bCs/>
          <w:sz w:val="28"/>
          <w:szCs w:val="28"/>
        </w:rPr>
      </w:pPr>
    </w:p>
    <w:p w:rsidR="00DF0AB4" w:rsidRDefault="00DF0AB4" w:rsidP="00215ADB">
      <w:pPr>
        <w:pStyle w:val="aa"/>
        <w:spacing w:before="0" w:after="0"/>
        <w:jc w:val="center"/>
        <w:rPr>
          <w:b/>
          <w:bCs/>
          <w:color w:val="000000"/>
          <w:spacing w:val="-8"/>
          <w:sz w:val="28"/>
          <w:szCs w:val="28"/>
        </w:rPr>
      </w:pPr>
      <w:r>
        <w:rPr>
          <w:b/>
          <w:bCs/>
          <w:sz w:val="28"/>
          <w:szCs w:val="28"/>
        </w:rPr>
        <w:t>3.7</w:t>
      </w:r>
      <w:r w:rsidRPr="00832FC9">
        <w:rPr>
          <w:b/>
          <w:bCs/>
          <w:sz w:val="28"/>
          <w:szCs w:val="28"/>
        </w:rPr>
        <w:t xml:space="preserve">. </w:t>
      </w:r>
      <w:r>
        <w:rPr>
          <w:b/>
          <w:bCs/>
          <w:color w:val="000000"/>
          <w:spacing w:val="-8"/>
          <w:sz w:val="28"/>
          <w:szCs w:val="28"/>
        </w:rPr>
        <w:t>Режим дня и распорядок</w:t>
      </w:r>
    </w:p>
    <w:p w:rsidR="00DF0AB4" w:rsidRDefault="00DF0AB4" w:rsidP="00215ADB">
      <w:pPr>
        <w:pStyle w:val="aa"/>
        <w:spacing w:before="0" w:after="0"/>
        <w:jc w:val="center"/>
        <w:rPr>
          <w:b/>
          <w:bCs/>
          <w:color w:val="000000"/>
          <w:spacing w:val="-8"/>
          <w:sz w:val="28"/>
          <w:szCs w:val="28"/>
        </w:rPr>
      </w:pPr>
    </w:p>
    <w:p w:rsidR="00DF0AB4" w:rsidRPr="00453162" w:rsidRDefault="00453162" w:rsidP="000337AC">
      <w:pPr>
        <w:pStyle w:val="aa"/>
        <w:spacing w:before="0" w:after="0"/>
        <w:ind w:firstLine="708"/>
        <w:jc w:val="both"/>
        <w:rPr>
          <w:sz w:val="28"/>
          <w:szCs w:val="28"/>
          <w:lang w:eastAsia="en-US"/>
        </w:rPr>
      </w:pPr>
      <w:r w:rsidRPr="00453162">
        <w:rPr>
          <w:sz w:val="28"/>
          <w:szCs w:val="28"/>
        </w:rPr>
        <w:t>ДОУ функционирует в режиме пятидневной рабочей недели с 10- часовым пребыванием воспитанников (с 7.30 до 17.30 часов). 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roofErr w:type="gramStart"/>
      <w:r w:rsidRPr="00453162">
        <w:rPr>
          <w:sz w:val="28"/>
          <w:szCs w:val="28"/>
        </w:rPr>
        <w:t>.</w:t>
      </w:r>
      <w:r w:rsidR="00DF0AB4" w:rsidRPr="00453162">
        <w:rPr>
          <w:sz w:val="28"/>
          <w:szCs w:val="28"/>
          <w:lang w:eastAsia="en-US"/>
        </w:rPr>
        <w:t>.</w:t>
      </w:r>
      <w:proofErr w:type="gramEnd"/>
    </w:p>
    <w:p w:rsidR="00DF0AB4" w:rsidRPr="00832FC9" w:rsidRDefault="00DF0AB4" w:rsidP="000337AC">
      <w:pPr>
        <w:pStyle w:val="a3"/>
        <w:ind w:firstLine="708"/>
        <w:jc w:val="both"/>
        <w:rPr>
          <w:rFonts w:ascii="Times New Roman" w:hAnsi="Times New Roman"/>
          <w:sz w:val="28"/>
          <w:szCs w:val="28"/>
          <w:lang w:val="ru-RU"/>
        </w:rPr>
      </w:pPr>
      <w:r w:rsidRPr="00832FC9">
        <w:rPr>
          <w:rFonts w:ascii="Times New Roman" w:hAnsi="Times New Roman"/>
          <w:sz w:val="28"/>
          <w:szCs w:val="28"/>
          <w:lang w:val="ru-RU"/>
        </w:rPr>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832FC9">
        <w:rPr>
          <w:rFonts w:ascii="Times New Roman" w:hAnsi="Times New Roman"/>
          <w:sz w:val="28"/>
          <w:szCs w:val="28"/>
        </w:rPr>
        <w:t>C</w:t>
      </w:r>
      <w:r w:rsidRPr="00832FC9">
        <w:rPr>
          <w:rFonts w:ascii="Times New Roman" w:hAnsi="Times New Roman"/>
          <w:sz w:val="28"/>
          <w:szCs w:val="28"/>
          <w:lang w:val="ru-RU"/>
        </w:rPr>
        <w:t xml:space="preserve"> и скорости ветра более 7 м/с продолжительность прогулки сокращается. Прогулка не проводится при температуре воздуха ниже минус 15 °</w:t>
      </w:r>
      <w:r w:rsidRPr="00832FC9">
        <w:rPr>
          <w:rFonts w:ascii="Times New Roman" w:hAnsi="Times New Roman"/>
          <w:sz w:val="28"/>
          <w:szCs w:val="28"/>
        </w:rPr>
        <w:t>C</w:t>
      </w:r>
      <w:r w:rsidRPr="00832FC9">
        <w:rPr>
          <w:rFonts w:ascii="Times New Roman" w:hAnsi="Times New Roman"/>
          <w:sz w:val="28"/>
          <w:szCs w:val="28"/>
          <w:lang w:val="ru-RU"/>
        </w:rPr>
        <w:t xml:space="preserve"> и скорости ветра более 15 м/с для детей до 4 лет, а для детей 5 - 7 лет при температуре воздуха ниже минус 20 °</w:t>
      </w:r>
      <w:r w:rsidRPr="00832FC9">
        <w:rPr>
          <w:rFonts w:ascii="Times New Roman" w:hAnsi="Times New Roman"/>
          <w:sz w:val="28"/>
          <w:szCs w:val="28"/>
        </w:rPr>
        <w:t>C</w:t>
      </w:r>
      <w:r w:rsidRPr="00832FC9">
        <w:rPr>
          <w:rFonts w:ascii="Times New Roman" w:hAnsi="Times New Roman"/>
          <w:sz w:val="28"/>
          <w:szCs w:val="28"/>
          <w:lang w:val="ru-RU"/>
        </w:rPr>
        <w:t xml:space="preserve"> и скорости ветра более 15 м/</w:t>
      </w:r>
      <w:proofErr w:type="gramStart"/>
      <w:r w:rsidRPr="00832FC9">
        <w:rPr>
          <w:rFonts w:ascii="Times New Roman" w:hAnsi="Times New Roman"/>
          <w:sz w:val="28"/>
          <w:szCs w:val="28"/>
          <w:lang w:val="ru-RU"/>
        </w:rPr>
        <w:t>с</w:t>
      </w:r>
      <w:proofErr w:type="gramEnd"/>
      <w:r w:rsidRPr="00832FC9">
        <w:rPr>
          <w:rFonts w:ascii="Times New Roman" w:hAnsi="Times New Roman"/>
          <w:sz w:val="28"/>
          <w:szCs w:val="28"/>
          <w:lang w:val="ru-RU"/>
        </w:rPr>
        <w:t>.</w:t>
      </w:r>
    </w:p>
    <w:p w:rsidR="00DF0AB4" w:rsidRPr="00832FC9" w:rsidRDefault="00DF0AB4" w:rsidP="000337AC">
      <w:pPr>
        <w:pStyle w:val="a3"/>
        <w:ind w:firstLine="708"/>
        <w:jc w:val="both"/>
        <w:rPr>
          <w:rFonts w:ascii="Times New Roman" w:hAnsi="Times New Roman"/>
          <w:sz w:val="28"/>
          <w:szCs w:val="28"/>
          <w:lang w:val="ru-RU"/>
        </w:rPr>
      </w:pPr>
      <w:proofErr w:type="gramStart"/>
      <w:r w:rsidRPr="00832FC9">
        <w:rPr>
          <w:rFonts w:ascii="Times New Roman" w:hAnsi="Times New Roman"/>
          <w:sz w:val="28"/>
          <w:szCs w:val="28"/>
          <w:lang w:val="ru-RU"/>
        </w:rPr>
        <w:lastRenderedPageBreak/>
        <w:t xml:space="preserve">Общая продолжительность суточного сна для детей дошкольного возраста должна составлять 12 - 12,5 часа, из которых </w:t>
      </w:r>
      <w:r w:rsidR="00D06938">
        <w:rPr>
          <w:rFonts w:ascii="Times New Roman" w:hAnsi="Times New Roman"/>
          <w:sz w:val="28"/>
          <w:szCs w:val="28"/>
          <w:lang w:val="ru-RU"/>
        </w:rPr>
        <w:t xml:space="preserve"> </w:t>
      </w:r>
      <w:r w:rsidRPr="00832FC9">
        <w:rPr>
          <w:rFonts w:ascii="Times New Roman" w:hAnsi="Times New Roman"/>
          <w:sz w:val="28"/>
          <w:szCs w:val="28"/>
          <w:lang w:val="ru-RU"/>
        </w:rPr>
        <w:t>2 - 2,5 часа отводится дневному сну.</w:t>
      </w:r>
      <w:proofErr w:type="gramEnd"/>
      <w:r w:rsidRPr="00832FC9">
        <w:rPr>
          <w:rFonts w:ascii="Times New Roman" w:hAnsi="Times New Roman"/>
          <w:sz w:val="28"/>
          <w:szCs w:val="28"/>
          <w:lang w:val="ru-RU"/>
        </w:rPr>
        <w:t xml:space="preserve">  Для детей от 1,5 до 3 лет дневной сон организуются однократно продолжительностью не менее 3 часов. </w:t>
      </w:r>
    </w:p>
    <w:p w:rsidR="00DF0AB4" w:rsidRPr="00832FC9" w:rsidRDefault="00DF0AB4" w:rsidP="000337AC">
      <w:pPr>
        <w:pStyle w:val="a3"/>
        <w:ind w:firstLine="708"/>
        <w:jc w:val="both"/>
        <w:rPr>
          <w:rFonts w:ascii="Times New Roman" w:hAnsi="Times New Roman"/>
          <w:sz w:val="28"/>
          <w:szCs w:val="28"/>
          <w:lang w:val="ru-RU"/>
        </w:rPr>
      </w:pPr>
      <w:r w:rsidRPr="00832FC9">
        <w:rPr>
          <w:rFonts w:ascii="Times New Roman" w:hAnsi="Times New Roman"/>
          <w:sz w:val="28"/>
          <w:szCs w:val="28"/>
          <w:lang w:val="ru-RU"/>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DF0AB4" w:rsidRPr="00832FC9" w:rsidRDefault="00DF0AB4" w:rsidP="000337AC">
      <w:pPr>
        <w:pStyle w:val="a3"/>
        <w:ind w:firstLine="708"/>
        <w:jc w:val="both"/>
        <w:rPr>
          <w:rFonts w:ascii="Times New Roman" w:hAnsi="Times New Roman"/>
          <w:sz w:val="28"/>
          <w:szCs w:val="28"/>
          <w:lang w:val="ru-RU"/>
        </w:rPr>
      </w:pPr>
      <w:proofErr w:type="gramStart"/>
      <w:r w:rsidRPr="00832FC9">
        <w:rPr>
          <w:rFonts w:ascii="Times New Roman" w:hAnsi="Times New Roman"/>
          <w:sz w:val="28"/>
          <w:szCs w:val="28"/>
          <w:lang w:val="ru-RU"/>
        </w:rPr>
        <w:t xml:space="preserve">Продолжительность непрерывной </w:t>
      </w:r>
      <w:r>
        <w:rPr>
          <w:rFonts w:ascii="Times New Roman" w:hAnsi="Times New Roman"/>
          <w:sz w:val="28"/>
          <w:szCs w:val="28"/>
          <w:lang w:val="ru-RU"/>
        </w:rPr>
        <w:t>организованной</w:t>
      </w:r>
      <w:r w:rsidRPr="00832FC9">
        <w:rPr>
          <w:rFonts w:ascii="Times New Roman" w:hAnsi="Times New Roman"/>
          <w:sz w:val="28"/>
          <w:szCs w:val="28"/>
          <w:lang w:val="ru-RU"/>
        </w:rPr>
        <w:t xml:space="preserve"> образовательной деятельности </w:t>
      </w:r>
      <w:r w:rsidR="00D06938">
        <w:rPr>
          <w:rFonts w:ascii="Times New Roman" w:hAnsi="Times New Roman"/>
          <w:sz w:val="28"/>
          <w:szCs w:val="28"/>
          <w:lang w:val="ru-RU"/>
        </w:rPr>
        <w:t xml:space="preserve"> </w:t>
      </w:r>
      <w:r w:rsidRPr="00832FC9">
        <w:rPr>
          <w:rFonts w:ascii="Times New Roman" w:hAnsi="Times New Roman"/>
          <w:sz w:val="28"/>
          <w:szCs w:val="28"/>
          <w:lang w:val="ru-RU"/>
        </w:rPr>
        <w:t>для  детей от 2 до 3 лет – 10</w:t>
      </w:r>
      <w:r>
        <w:rPr>
          <w:rFonts w:ascii="Times New Roman" w:hAnsi="Times New Roman"/>
          <w:sz w:val="28"/>
          <w:szCs w:val="28"/>
          <w:lang w:val="ru-RU"/>
        </w:rPr>
        <w:t xml:space="preserve"> минут; </w:t>
      </w:r>
      <w:r w:rsidRPr="00832FC9">
        <w:rPr>
          <w:rFonts w:ascii="Times New Roman" w:hAnsi="Times New Roman"/>
          <w:sz w:val="28"/>
          <w:szCs w:val="28"/>
          <w:lang w:val="ru-RU"/>
        </w:rPr>
        <w:t xml:space="preserve"> от </w:t>
      </w:r>
      <w:r>
        <w:rPr>
          <w:rFonts w:ascii="Times New Roman" w:hAnsi="Times New Roman"/>
          <w:sz w:val="28"/>
          <w:szCs w:val="28"/>
          <w:lang w:val="ru-RU"/>
        </w:rPr>
        <w:t>3 до 4  лет – не более 15 минут;</w:t>
      </w:r>
      <w:r w:rsidRPr="00832FC9">
        <w:rPr>
          <w:rFonts w:ascii="Times New Roman" w:hAnsi="Times New Roman"/>
          <w:sz w:val="28"/>
          <w:szCs w:val="28"/>
          <w:lang w:val="ru-RU"/>
        </w:rPr>
        <w:t xml:space="preserve"> для детей о</w:t>
      </w:r>
      <w:r>
        <w:rPr>
          <w:rFonts w:ascii="Times New Roman" w:hAnsi="Times New Roman"/>
          <w:sz w:val="28"/>
          <w:szCs w:val="28"/>
          <w:lang w:val="ru-RU"/>
        </w:rPr>
        <w:t xml:space="preserve">т 4 до 5 лет – не более 20 минут; </w:t>
      </w:r>
      <w:r w:rsidRPr="00832FC9">
        <w:rPr>
          <w:rFonts w:ascii="Times New Roman" w:hAnsi="Times New Roman"/>
          <w:sz w:val="28"/>
          <w:szCs w:val="28"/>
          <w:lang w:val="ru-RU"/>
        </w:rPr>
        <w:t xml:space="preserve"> для детей от</w:t>
      </w:r>
      <w:r>
        <w:rPr>
          <w:rFonts w:ascii="Times New Roman" w:hAnsi="Times New Roman"/>
          <w:sz w:val="28"/>
          <w:szCs w:val="28"/>
          <w:lang w:val="ru-RU"/>
        </w:rPr>
        <w:t xml:space="preserve"> 5 до 6 лет – не более 25 минут; </w:t>
      </w:r>
      <w:r w:rsidRPr="00832FC9">
        <w:rPr>
          <w:rFonts w:ascii="Times New Roman" w:hAnsi="Times New Roman"/>
          <w:sz w:val="28"/>
          <w:szCs w:val="28"/>
          <w:lang w:val="ru-RU"/>
        </w:rPr>
        <w:t xml:space="preserve"> а для детей от 6 до 7 лет – не более 30 минут. </w:t>
      </w:r>
      <w:proofErr w:type="gramEnd"/>
    </w:p>
    <w:p w:rsidR="00DF0AB4" w:rsidRPr="00832FC9" w:rsidRDefault="00DF0AB4" w:rsidP="000337AC">
      <w:pPr>
        <w:pStyle w:val="a3"/>
        <w:ind w:firstLine="708"/>
        <w:jc w:val="both"/>
        <w:rPr>
          <w:rFonts w:ascii="Times New Roman" w:hAnsi="Times New Roman"/>
          <w:sz w:val="28"/>
          <w:szCs w:val="28"/>
          <w:lang w:val="ru-RU"/>
        </w:rPr>
      </w:pPr>
      <w:r w:rsidRPr="00832FC9">
        <w:rPr>
          <w:rFonts w:ascii="Times New Roman" w:hAnsi="Times New Roman"/>
          <w:sz w:val="28"/>
          <w:szCs w:val="28"/>
          <w:lang w:val="ru-RU"/>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w:t>
      </w:r>
      <w:r>
        <w:rPr>
          <w:rFonts w:ascii="Times New Roman" w:hAnsi="Times New Roman"/>
          <w:sz w:val="28"/>
          <w:szCs w:val="28"/>
          <w:lang w:val="ru-RU"/>
        </w:rPr>
        <w:t xml:space="preserve">организованную </w:t>
      </w:r>
      <w:r w:rsidRPr="00832FC9">
        <w:rPr>
          <w:rFonts w:ascii="Times New Roman" w:hAnsi="Times New Roman"/>
          <w:sz w:val="28"/>
          <w:szCs w:val="28"/>
          <w:lang w:val="ru-RU"/>
        </w:rPr>
        <w:t xml:space="preserve">образовательную деятельность,  проводят физкультминутку. Перерывы между периодами </w:t>
      </w:r>
      <w:r>
        <w:rPr>
          <w:rFonts w:ascii="Times New Roman" w:hAnsi="Times New Roman"/>
          <w:sz w:val="28"/>
          <w:szCs w:val="28"/>
          <w:lang w:val="ru-RU"/>
        </w:rPr>
        <w:t xml:space="preserve">организованной </w:t>
      </w:r>
      <w:r w:rsidRPr="00832FC9">
        <w:rPr>
          <w:rFonts w:ascii="Times New Roman" w:hAnsi="Times New Roman"/>
          <w:sz w:val="28"/>
          <w:szCs w:val="28"/>
          <w:lang w:val="ru-RU"/>
        </w:rPr>
        <w:t>образовательной деятельности - не менее 10 минут.</w:t>
      </w:r>
    </w:p>
    <w:p w:rsidR="00DF0AB4" w:rsidRPr="00832FC9" w:rsidRDefault="00DF0AB4" w:rsidP="00876B2B">
      <w:pPr>
        <w:pStyle w:val="a3"/>
        <w:jc w:val="both"/>
        <w:rPr>
          <w:rFonts w:ascii="Times New Roman" w:hAnsi="Times New Roman"/>
          <w:sz w:val="28"/>
          <w:szCs w:val="28"/>
          <w:lang w:val="ru-RU"/>
        </w:rPr>
      </w:pPr>
      <w:r w:rsidRPr="00832FC9">
        <w:rPr>
          <w:rFonts w:ascii="Times New Roman" w:hAnsi="Times New Roman"/>
          <w:sz w:val="28"/>
          <w:szCs w:val="28"/>
          <w:lang w:val="ru-RU"/>
        </w:rPr>
        <w:t xml:space="preserve">     </w:t>
      </w:r>
      <w:r>
        <w:rPr>
          <w:rFonts w:ascii="Times New Roman" w:hAnsi="Times New Roman"/>
          <w:sz w:val="28"/>
          <w:szCs w:val="28"/>
          <w:lang w:val="ru-RU"/>
        </w:rPr>
        <w:tab/>
      </w:r>
      <w:r w:rsidRPr="00832FC9">
        <w:rPr>
          <w:rFonts w:ascii="Times New Roman" w:hAnsi="Times New Roman"/>
          <w:sz w:val="28"/>
          <w:szCs w:val="28"/>
          <w:lang w:val="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w:t>
      </w:r>
      <w:r>
        <w:rPr>
          <w:rFonts w:ascii="Times New Roman" w:hAnsi="Times New Roman"/>
          <w:sz w:val="28"/>
          <w:szCs w:val="28"/>
          <w:lang w:val="ru-RU"/>
        </w:rPr>
        <w:t xml:space="preserve">в </w:t>
      </w:r>
      <w:r w:rsidRPr="00832FC9">
        <w:rPr>
          <w:rFonts w:ascii="Times New Roman" w:hAnsi="Times New Roman"/>
          <w:sz w:val="28"/>
          <w:szCs w:val="28"/>
          <w:lang w:val="ru-RU"/>
        </w:rPr>
        <w:t xml:space="preserve">день. </w:t>
      </w:r>
    </w:p>
    <w:p w:rsidR="00C3437E" w:rsidRDefault="00DF0AB4" w:rsidP="00C3437E">
      <w:pPr>
        <w:pStyle w:val="a3"/>
        <w:jc w:val="both"/>
        <w:rPr>
          <w:rFonts w:ascii="Times New Roman" w:hAnsi="Times New Roman"/>
          <w:sz w:val="28"/>
          <w:szCs w:val="28"/>
          <w:lang w:val="ru-RU"/>
        </w:rPr>
      </w:pPr>
      <w:r w:rsidRPr="00832FC9">
        <w:rPr>
          <w:rFonts w:ascii="Times New Roman" w:hAnsi="Times New Roman"/>
          <w:sz w:val="28"/>
          <w:szCs w:val="28"/>
          <w:lang w:val="ru-RU"/>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r>
        <w:rPr>
          <w:rFonts w:ascii="Times New Roman" w:hAnsi="Times New Roman"/>
          <w:sz w:val="28"/>
          <w:szCs w:val="28"/>
          <w:lang w:val="ru-RU"/>
        </w:rPr>
        <w:t>.</w:t>
      </w:r>
    </w:p>
    <w:p w:rsidR="00C3437E" w:rsidRPr="00C3437E" w:rsidRDefault="00C3437E" w:rsidP="00C3437E">
      <w:pPr>
        <w:ind w:left="20"/>
        <w:rPr>
          <w:rFonts w:ascii="Times New Roman" w:hAnsi="Times New Roman" w:cs="Times New Roman"/>
          <w:sz w:val="20"/>
          <w:szCs w:val="20"/>
          <w:lang w:val="ru-RU"/>
        </w:rPr>
      </w:pPr>
      <w:r w:rsidRPr="00C3437E">
        <w:rPr>
          <w:rFonts w:ascii="Times New Roman" w:hAnsi="Times New Roman" w:cs="Times New Roman"/>
          <w:b/>
          <w:bCs/>
          <w:sz w:val="28"/>
          <w:szCs w:val="28"/>
          <w:lang w:val="ru-RU"/>
        </w:rPr>
        <w:t>Организация режима дня</w:t>
      </w:r>
    </w:p>
    <w:p w:rsidR="00C3437E" w:rsidRPr="00C3437E" w:rsidRDefault="00876B2B" w:rsidP="00D06938">
      <w:pPr>
        <w:spacing w:line="230" w:lineRule="auto"/>
        <w:jc w:val="both"/>
        <w:rPr>
          <w:rFonts w:ascii="Times New Roman" w:hAnsi="Times New Roman" w:cs="Times New Roman"/>
          <w:sz w:val="20"/>
          <w:szCs w:val="20"/>
          <w:lang w:val="ru-RU"/>
        </w:rPr>
      </w:pPr>
      <w:r>
        <w:rPr>
          <w:rFonts w:ascii="Times New Roman" w:hAnsi="Times New Roman" w:cs="Times New Roman"/>
          <w:sz w:val="28"/>
          <w:szCs w:val="28"/>
          <w:lang w:val="ru-RU"/>
        </w:rPr>
        <w:t xml:space="preserve">    </w:t>
      </w:r>
      <w:r w:rsidR="00C3437E" w:rsidRPr="00C3437E">
        <w:rPr>
          <w:rFonts w:ascii="Times New Roman" w:hAnsi="Times New Roman" w:cs="Times New Roman"/>
          <w:sz w:val="28"/>
          <w:szCs w:val="28"/>
          <w:lang w:val="ru-RU"/>
        </w:rPr>
        <w:t>При проведении режимных процессов МБОУ придерживается</w:t>
      </w:r>
      <w:r w:rsidR="00C3437E">
        <w:rPr>
          <w:rFonts w:ascii="Times New Roman" w:hAnsi="Times New Roman" w:cs="Times New Roman"/>
          <w:sz w:val="28"/>
          <w:szCs w:val="28"/>
          <w:lang w:val="ru-RU"/>
        </w:rPr>
        <w:t xml:space="preserve"> </w:t>
      </w:r>
      <w:r w:rsidR="00C3437E" w:rsidRPr="00C3437E">
        <w:rPr>
          <w:rFonts w:ascii="Times New Roman" w:hAnsi="Times New Roman" w:cs="Times New Roman"/>
          <w:sz w:val="28"/>
          <w:szCs w:val="28"/>
          <w:lang w:val="ru-RU"/>
        </w:rPr>
        <w:t>следующих</w:t>
      </w:r>
      <w:r w:rsidR="00C3437E" w:rsidRPr="00C3437E">
        <w:rPr>
          <w:rFonts w:ascii="Times New Roman" w:hAnsi="Times New Roman" w:cs="Times New Roman"/>
          <w:sz w:val="20"/>
          <w:szCs w:val="20"/>
          <w:lang w:val="ru-RU"/>
        </w:rPr>
        <w:t xml:space="preserve"> </w:t>
      </w:r>
      <w:r w:rsidR="00C3437E" w:rsidRPr="00C3437E">
        <w:rPr>
          <w:rFonts w:ascii="Times New Roman" w:hAnsi="Times New Roman" w:cs="Times New Roman"/>
          <w:sz w:val="28"/>
          <w:szCs w:val="28"/>
          <w:lang w:val="ru-RU"/>
        </w:rPr>
        <w:t>правил:</w:t>
      </w:r>
    </w:p>
    <w:p w:rsidR="00C3437E" w:rsidRPr="00C3437E" w:rsidRDefault="00C3437E" w:rsidP="00D06938">
      <w:pPr>
        <w:tabs>
          <w:tab w:val="left" w:pos="780"/>
        </w:tabs>
        <w:spacing w:after="0" w:line="235" w:lineRule="auto"/>
        <w:ind w:right="60"/>
        <w:jc w:val="both"/>
        <w:rPr>
          <w:rFonts w:ascii="Times New Roman" w:hAnsi="Times New Roman" w:cs="Times New Roman"/>
          <w:sz w:val="28"/>
          <w:szCs w:val="28"/>
          <w:lang w:val="ru-RU"/>
        </w:rPr>
      </w:pPr>
      <w:r>
        <w:rPr>
          <w:sz w:val="28"/>
          <w:szCs w:val="28"/>
          <w:lang w:val="ru-RU"/>
        </w:rPr>
        <w:t xml:space="preserve">         </w:t>
      </w:r>
      <w:r w:rsidRPr="00C3437E">
        <w:rPr>
          <w:rFonts w:ascii="Times New Roman" w:hAnsi="Times New Roman" w:cs="Times New Roman"/>
          <w:sz w:val="28"/>
          <w:szCs w:val="28"/>
          <w:lang w:val="ru-RU"/>
        </w:rPr>
        <w:t>Полное и своевременное удовлетворение всех органических    потребностей детей (во сне, питании).</w:t>
      </w:r>
    </w:p>
    <w:p w:rsidR="00C3437E" w:rsidRPr="00C3437E" w:rsidRDefault="00C3437E" w:rsidP="00D06938">
      <w:pPr>
        <w:tabs>
          <w:tab w:val="left" w:pos="780"/>
        </w:tabs>
        <w:spacing w:after="0" w:line="235" w:lineRule="auto"/>
        <w:ind w:right="40"/>
        <w:jc w:val="both"/>
        <w:rPr>
          <w:rFonts w:ascii="Times New Roman" w:hAnsi="Times New Roman" w:cs="Times New Roman"/>
          <w:sz w:val="28"/>
          <w:szCs w:val="28"/>
          <w:lang w:val="ru-RU"/>
        </w:rPr>
      </w:pPr>
      <w:r w:rsidRPr="00C3437E">
        <w:rPr>
          <w:rFonts w:ascii="Times New Roman" w:hAnsi="Times New Roman" w:cs="Times New Roman"/>
          <w:sz w:val="28"/>
          <w:szCs w:val="28"/>
          <w:lang w:val="ru-RU"/>
        </w:rPr>
        <w:t xml:space="preserve">        Тщательный гигиенический уход, обеспечение чистоты тела, одежды, постели.</w:t>
      </w:r>
    </w:p>
    <w:p w:rsidR="00C3437E" w:rsidRPr="00C3437E" w:rsidRDefault="00C3437E" w:rsidP="00D06938">
      <w:pPr>
        <w:tabs>
          <w:tab w:val="left" w:pos="780"/>
        </w:tabs>
        <w:spacing w:after="0" w:line="235" w:lineRule="auto"/>
        <w:ind w:right="40"/>
        <w:jc w:val="both"/>
        <w:rPr>
          <w:rFonts w:ascii="Times New Roman" w:hAnsi="Times New Roman" w:cs="Times New Roman"/>
          <w:sz w:val="28"/>
          <w:szCs w:val="28"/>
          <w:lang w:val="ru-RU"/>
        </w:rPr>
      </w:pPr>
      <w:r w:rsidRPr="00C3437E">
        <w:rPr>
          <w:rFonts w:ascii="Times New Roman" w:hAnsi="Times New Roman" w:cs="Times New Roman"/>
          <w:sz w:val="28"/>
          <w:szCs w:val="28"/>
          <w:lang w:val="ru-RU"/>
        </w:rPr>
        <w:t xml:space="preserve">       Привлечение детей к посильному участию в режимных процессах; поощрение самостоятельности и активности.</w:t>
      </w:r>
    </w:p>
    <w:p w:rsidR="00C3437E" w:rsidRPr="00C3437E" w:rsidRDefault="00C3437E" w:rsidP="00D06938">
      <w:pPr>
        <w:numPr>
          <w:ilvl w:val="0"/>
          <w:numId w:val="24"/>
        </w:numPr>
        <w:tabs>
          <w:tab w:val="left" w:pos="780"/>
        </w:tabs>
        <w:spacing w:after="0" w:line="240" w:lineRule="auto"/>
        <w:ind w:left="780" w:hanging="369"/>
        <w:jc w:val="both"/>
        <w:rPr>
          <w:rFonts w:ascii="Times New Roman" w:hAnsi="Times New Roman" w:cs="Times New Roman"/>
          <w:sz w:val="28"/>
          <w:szCs w:val="28"/>
        </w:rPr>
      </w:pPr>
      <w:proofErr w:type="spellStart"/>
      <w:proofErr w:type="gramStart"/>
      <w:r w:rsidRPr="00C3437E">
        <w:rPr>
          <w:rFonts w:ascii="Times New Roman" w:hAnsi="Times New Roman" w:cs="Times New Roman"/>
          <w:sz w:val="28"/>
          <w:szCs w:val="28"/>
        </w:rPr>
        <w:t>Формирование</w:t>
      </w:r>
      <w:proofErr w:type="spellEnd"/>
      <w:r w:rsidRPr="00C3437E">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proofErr w:type="spellStart"/>
      <w:r w:rsidRPr="00C3437E">
        <w:rPr>
          <w:rFonts w:ascii="Times New Roman" w:hAnsi="Times New Roman" w:cs="Times New Roman"/>
          <w:sz w:val="28"/>
          <w:szCs w:val="28"/>
        </w:rPr>
        <w:t>культурно</w:t>
      </w:r>
      <w:proofErr w:type="gramEnd"/>
      <w:r w:rsidRPr="00C3437E">
        <w:rPr>
          <w:rFonts w:ascii="Times New Roman" w:hAnsi="Times New Roman" w:cs="Times New Roman"/>
          <w:sz w:val="28"/>
          <w:szCs w:val="28"/>
        </w:rPr>
        <w:t>-гигиенических</w:t>
      </w:r>
      <w:proofErr w:type="spellEnd"/>
      <w:r w:rsidRPr="00C3437E">
        <w:rPr>
          <w:rFonts w:ascii="Times New Roman" w:hAnsi="Times New Roman" w:cs="Times New Roman"/>
          <w:sz w:val="28"/>
          <w:szCs w:val="28"/>
        </w:rPr>
        <w:t xml:space="preserve"> </w:t>
      </w:r>
      <w:proofErr w:type="spellStart"/>
      <w:r w:rsidRPr="00C3437E">
        <w:rPr>
          <w:rFonts w:ascii="Times New Roman" w:hAnsi="Times New Roman" w:cs="Times New Roman"/>
          <w:sz w:val="28"/>
          <w:szCs w:val="28"/>
        </w:rPr>
        <w:t>навыков</w:t>
      </w:r>
      <w:proofErr w:type="spellEnd"/>
      <w:r w:rsidRPr="00C3437E">
        <w:rPr>
          <w:rFonts w:ascii="Times New Roman" w:hAnsi="Times New Roman" w:cs="Times New Roman"/>
          <w:sz w:val="28"/>
          <w:szCs w:val="28"/>
        </w:rPr>
        <w:t>.</w:t>
      </w:r>
    </w:p>
    <w:p w:rsidR="00C3437E" w:rsidRPr="00C3437E" w:rsidRDefault="00C3437E" w:rsidP="00D06938">
      <w:pPr>
        <w:numPr>
          <w:ilvl w:val="0"/>
          <w:numId w:val="24"/>
        </w:numPr>
        <w:tabs>
          <w:tab w:val="left" w:pos="780"/>
        </w:tabs>
        <w:spacing w:after="0" w:line="240" w:lineRule="auto"/>
        <w:ind w:left="780" w:hanging="369"/>
        <w:jc w:val="both"/>
        <w:rPr>
          <w:rFonts w:ascii="Times New Roman" w:hAnsi="Times New Roman" w:cs="Times New Roman"/>
          <w:sz w:val="28"/>
          <w:szCs w:val="28"/>
          <w:lang w:val="ru-RU"/>
        </w:rPr>
      </w:pPr>
      <w:proofErr w:type="spellStart"/>
      <w:r w:rsidRPr="00C3437E">
        <w:rPr>
          <w:rFonts w:ascii="Times New Roman" w:hAnsi="Times New Roman" w:cs="Times New Roman"/>
          <w:sz w:val="28"/>
          <w:szCs w:val="28"/>
          <w:lang w:val="ru-RU"/>
        </w:rPr>
        <w:t>Эоциональное</w:t>
      </w:r>
      <w:proofErr w:type="spellEnd"/>
      <w:r w:rsidRPr="00C3437E">
        <w:rPr>
          <w:rFonts w:ascii="Times New Roman" w:hAnsi="Times New Roman" w:cs="Times New Roman"/>
          <w:sz w:val="28"/>
          <w:szCs w:val="28"/>
          <w:lang w:val="ru-RU"/>
        </w:rPr>
        <w:t xml:space="preserve"> общение в ходе выполнения режимных процессов.</w:t>
      </w:r>
    </w:p>
    <w:p w:rsidR="00C3437E" w:rsidRPr="00C3437E" w:rsidRDefault="00C3437E" w:rsidP="00D06938">
      <w:pPr>
        <w:numPr>
          <w:ilvl w:val="0"/>
          <w:numId w:val="24"/>
        </w:numPr>
        <w:tabs>
          <w:tab w:val="left" w:pos="780"/>
        </w:tabs>
        <w:spacing w:after="0" w:line="240" w:lineRule="auto"/>
        <w:ind w:left="780" w:hanging="369"/>
        <w:jc w:val="both"/>
        <w:rPr>
          <w:rFonts w:ascii="Times New Roman" w:hAnsi="Times New Roman" w:cs="Times New Roman"/>
          <w:sz w:val="28"/>
          <w:szCs w:val="28"/>
          <w:lang w:val="ru-RU"/>
        </w:rPr>
      </w:pPr>
      <w:r w:rsidRPr="00C3437E">
        <w:rPr>
          <w:rFonts w:ascii="Times New Roman" w:hAnsi="Times New Roman" w:cs="Times New Roman"/>
          <w:sz w:val="28"/>
          <w:szCs w:val="28"/>
          <w:lang w:val="ru-RU"/>
        </w:rPr>
        <w:t>Учет потребностей детей, индивидуальных особенностей каждого ребенка.</w:t>
      </w:r>
    </w:p>
    <w:p w:rsidR="00C3437E" w:rsidRPr="00C3437E" w:rsidRDefault="00C3437E" w:rsidP="00D06938">
      <w:pPr>
        <w:numPr>
          <w:ilvl w:val="0"/>
          <w:numId w:val="24"/>
        </w:numPr>
        <w:tabs>
          <w:tab w:val="left" w:pos="780"/>
        </w:tabs>
        <w:spacing w:after="0" w:line="237" w:lineRule="auto"/>
        <w:ind w:left="780" w:right="60" w:hanging="369"/>
        <w:jc w:val="both"/>
        <w:rPr>
          <w:rFonts w:ascii="Times New Roman" w:hAnsi="Times New Roman" w:cs="Times New Roman"/>
          <w:sz w:val="28"/>
          <w:szCs w:val="28"/>
          <w:lang w:val="ru-RU"/>
        </w:rPr>
      </w:pPr>
      <w:r w:rsidRPr="00C3437E">
        <w:rPr>
          <w:rFonts w:ascii="Times New Roman" w:hAnsi="Times New Roman" w:cs="Times New Roman"/>
          <w:sz w:val="28"/>
          <w:szCs w:val="28"/>
          <w:lang w:val="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3437E" w:rsidRPr="00C3437E" w:rsidRDefault="00C3437E" w:rsidP="00C3437E">
      <w:pPr>
        <w:spacing w:line="5" w:lineRule="exact"/>
        <w:rPr>
          <w:rFonts w:ascii="Times New Roman" w:hAnsi="Times New Roman" w:cs="Times New Roman"/>
          <w:sz w:val="20"/>
          <w:szCs w:val="20"/>
          <w:lang w:val="ru-RU"/>
        </w:rPr>
      </w:pPr>
    </w:p>
    <w:p w:rsidR="00C3437E" w:rsidRPr="00C3437E" w:rsidRDefault="00C3437E" w:rsidP="00C3437E">
      <w:pPr>
        <w:ind w:left="20"/>
        <w:rPr>
          <w:rFonts w:ascii="Times New Roman" w:hAnsi="Times New Roman" w:cs="Times New Roman"/>
          <w:sz w:val="20"/>
          <w:szCs w:val="20"/>
          <w:lang w:val="ru-RU"/>
        </w:rPr>
      </w:pPr>
      <w:r w:rsidRPr="00C3437E">
        <w:rPr>
          <w:rFonts w:ascii="Times New Roman" w:hAnsi="Times New Roman" w:cs="Times New Roman"/>
          <w:b/>
          <w:bCs/>
          <w:sz w:val="28"/>
          <w:szCs w:val="28"/>
          <w:lang w:val="ru-RU"/>
        </w:rPr>
        <w:t xml:space="preserve">Основные принципы </w:t>
      </w:r>
      <w:r w:rsidRPr="00C3437E">
        <w:rPr>
          <w:rFonts w:ascii="Times New Roman" w:hAnsi="Times New Roman" w:cs="Times New Roman"/>
          <w:sz w:val="28"/>
          <w:szCs w:val="28"/>
          <w:lang w:val="ru-RU"/>
        </w:rPr>
        <w:t>построения  режима дня:</w:t>
      </w:r>
    </w:p>
    <w:p w:rsidR="00C3437E" w:rsidRPr="00C3437E" w:rsidRDefault="00C3437E" w:rsidP="00394483">
      <w:pPr>
        <w:numPr>
          <w:ilvl w:val="0"/>
          <w:numId w:val="25"/>
        </w:numPr>
        <w:tabs>
          <w:tab w:val="left" w:pos="740"/>
        </w:tabs>
        <w:spacing w:after="0" w:line="235" w:lineRule="auto"/>
        <w:ind w:left="740" w:right="20" w:hanging="293"/>
        <w:jc w:val="both"/>
        <w:rPr>
          <w:rFonts w:ascii="Times New Roman" w:hAnsi="Times New Roman" w:cs="Times New Roman"/>
          <w:sz w:val="28"/>
          <w:szCs w:val="28"/>
          <w:lang w:val="ru-RU"/>
        </w:rPr>
      </w:pPr>
      <w:r w:rsidRPr="00C3437E">
        <w:rPr>
          <w:rFonts w:ascii="Times New Roman" w:hAnsi="Times New Roman" w:cs="Times New Roman"/>
          <w:sz w:val="28"/>
          <w:szCs w:val="28"/>
          <w:lang w:val="ru-RU"/>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3437E" w:rsidRPr="00C3437E" w:rsidRDefault="00C3437E" w:rsidP="00394483">
      <w:pPr>
        <w:numPr>
          <w:ilvl w:val="0"/>
          <w:numId w:val="25"/>
        </w:numPr>
        <w:tabs>
          <w:tab w:val="left" w:pos="740"/>
        </w:tabs>
        <w:spacing w:after="0" w:line="233" w:lineRule="auto"/>
        <w:ind w:left="740" w:right="20" w:hanging="293"/>
        <w:rPr>
          <w:rFonts w:ascii="Times New Roman" w:hAnsi="Times New Roman" w:cs="Times New Roman"/>
          <w:sz w:val="28"/>
          <w:szCs w:val="28"/>
          <w:lang w:val="ru-RU"/>
        </w:rPr>
      </w:pPr>
      <w:r w:rsidRPr="00C3437E">
        <w:rPr>
          <w:rFonts w:ascii="Times New Roman" w:hAnsi="Times New Roman" w:cs="Times New Roman"/>
          <w:sz w:val="28"/>
          <w:szCs w:val="28"/>
          <w:lang w:val="ru-RU"/>
        </w:rPr>
        <w:t>Соответствие правильности построения режима дня возрастным психофизиологическим особенностям дошкольника.</w:t>
      </w:r>
      <w:proofErr w:type="gramStart"/>
      <w:r w:rsidRPr="00C3437E">
        <w:rPr>
          <w:rFonts w:ascii="Times New Roman" w:hAnsi="Times New Roman" w:cs="Times New Roman"/>
          <w:sz w:val="28"/>
          <w:szCs w:val="28"/>
          <w:lang w:val="ru-RU"/>
        </w:rPr>
        <w:t xml:space="preserve"> .</w:t>
      </w:r>
      <w:proofErr w:type="gramEnd"/>
    </w:p>
    <w:p w:rsidR="00C3437E" w:rsidRPr="00C3437E" w:rsidRDefault="00C3437E" w:rsidP="00C3437E">
      <w:pPr>
        <w:spacing w:line="238" w:lineRule="auto"/>
        <w:ind w:right="140"/>
        <w:jc w:val="both"/>
        <w:rPr>
          <w:rFonts w:ascii="Times New Roman" w:hAnsi="Times New Roman" w:cs="Times New Roman"/>
          <w:sz w:val="20"/>
          <w:szCs w:val="20"/>
          <w:lang w:val="ru-RU"/>
        </w:rPr>
      </w:pPr>
      <w:r w:rsidRPr="00C3437E">
        <w:rPr>
          <w:rFonts w:ascii="Times New Roman" w:hAnsi="Times New Roman" w:cs="Times New Roman"/>
          <w:sz w:val="28"/>
          <w:szCs w:val="28"/>
          <w:lang w:val="ru-RU"/>
        </w:rPr>
        <w:t>Двигательный режим, физические упражнения и закаливающие мероприятия осуществляются с учетом здоровья, возраста детей и времени года. В учреждении используются такие формы двигательной деятельности, как: утренняя гимнастика, занятия физической культурой в помещении и на воздухе, физкультурные минутки, подвижные и спортивные игры, упражнения и т.</w:t>
      </w:r>
      <w:r>
        <w:rPr>
          <w:rFonts w:ascii="Times New Roman" w:hAnsi="Times New Roman" w:cs="Times New Roman"/>
          <w:sz w:val="28"/>
          <w:szCs w:val="28"/>
          <w:lang w:val="ru-RU"/>
        </w:rPr>
        <w:t>д.</w:t>
      </w:r>
    </w:p>
    <w:p w:rsidR="00DF0AB4" w:rsidRPr="00B84054" w:rsidRDefault="00C3437E" w:rsidP="00C3437E">
      <w:pPr>
        <w:pStyle w:val="a3"/>
        <w:jc w:val="both"/>
        <w:rPr>
          <w:rFonts w:ascii="Times New Roman" w:hAnsi="Times New Roman"/>
          <w:sz w:val="28"/>
          <w:szCs w:val="28"/>
          <w:lang w:val="ru-RU"/>
        </w:rPr>
      </w:pPr>
      <w:r>
        <w:rPr>
          <w:rFonts w:ascii="Times New Roman" w:hAnsi="Times New Roman"/>
          <w:sz w:val="28"/>
          <w:szCs w:val="28"/>
          <w:lang w:val="ru-RU"/>
        </w:rPr>
        <w:t xml:space="preserve">       В</w:t>
      </w:r>
      <w:r w:rsidR="00DF0AB4" w:rsidRPr="00B84054">
        <w:rPr>
          <w:rFonts w:ascii="Times New Roman" w:hAnsi="Times New Roman"/>
          <w:sz w:val="28"/>
          <w:szCs w:val="28"/>
          <w:lang w:val="ru-RU"/>
        </w:rPr>
        <w:t xml:space="preserve"> теплое время года при благоприятных метеорологических условиях </w:t>
      </w:r>
      <w:r w:rsidR="00DF0AB4">
        <w:rPr>
          <w:rFonts w:ascii="Times New Roman" w:hAnsi="Times New Roman"/>
          <w:sz w:val="28"/>
          <w:szCs w:val="28"/>
          <w:lang w:val="ru-RU"/>
        </w:rPr>
        <w:t>организованная</w:t>
      </w:r>
      <w:r w:rsidR="00DF0AB4" w:rsidRPr="00B84054">
        <w:rPr>
          <w:rFonts w:ascii="Times New Roman" w:hAnsi="Times New Roman"/>
          <w:sz w:val="28"/>
          <w:szCs w:val="28"/>
          <w:lang w:val="ru-RU"/>
        </w:rPr>
        <w:t xml:space="preserve"> образовательная деятельность</w:t>
      </w:r>
      <w:r w:rsidR="00DF0AB4" w:rsidRPr="00D56661">
        <w:rPr>
          <w:rFonts w:ascii="Times New Roman" w:hAnsi="Times New Roman"/>
          <w:sz w:val="28"/>
          <w:szCs w:val="28"/>
        </w:rPr>
        <w:t> </w:t>
      </w:r>
      <w:r w:rsidR="00DF0AB4" w:rsidRPr="00B84054">
        <w:rPr>
          <w:rFonts w:ascii="Times New Roman" w:hAnsi="Times New Roman"/>
          <w:sz w:val="28"/>
          <w:szCs w:val="28"/>
          <w:lang w:val="ru-RU"/>
        </w:rPr>
        <w:t xml:space="preserve"> по физическому развитию организовывается на открытом воздухе.</w:t>
      </w:r>
    </w:p>
    <w:p w:rsidR="00DF0AB4" w:rsidRPr="00B84054" w:rsidRDefault="00DF0AB4" w:rsidP="00B84054">
      <w:pPr>
        <w:shd w:val="clear" w:color="auto" w:fill="FFFFFF"/>
        <w:spacing w:after="0" w:line="240" w:lineRule="auto"/>
        <w:jc w:val="both"/>
        <w:rPr>
          <w:rFonts w:ascii="Times New Roman" w:hAnsi="Times New Roman"/>
          <w:sz w:val="28"/>
          <w:szCs w:val="28"/>
          <w:lang w:val="ru-RU"/>
        </w:rPr>
      </w:pPr>
      <w:r w:rsidRPr="00D56661">
        <w:rPr>
          <w:rFonts w:ascii="Times New Roman" w:hAnsi="Times New Roman"/>
          <w:sz w:val="28"/>
          <w:szCs w:val="28"/>
        </w:rPr>
        <w:t>  </w:t>
      </w:r>
      <w:r w:rsidRPr="00B84054">
        <w:rPr>
          <w:rFonts w:ascii="Times New Roman" w:hAnsi="Times New Roman"/>
          <w:sz w:val="28"/>
          <w:szCs w:val="28"/>
          <w:lang w:val="ru-RU"/>
        </w:rPr>
        <w:t xml:space="preserve"> </w:t>
      </w:r>
      <w:r w:rsidRPr="00B84054">
        <w:rPr>
          <w:rFonts w:ascii="Times New Roman" w:hAnsi="Times New Roman"/>
          <w:sz w:val="28"/>
          <w:szCs w:val="28"/>
          <w:lang w:val="ru-RU"/>
        </w:rPr>
        <w:tab/>
        <w:t>Закаливание детей включает комплекс мероприятий: правильно организованная прогулка, физические упражнения, проводимые в легкой спортивной одежде в помещении и на открытом воздухе, ходьба и бег босиком в летний период.</w:t>
      </w:r>
    </w:p>
    <w:p w:rsidR="00DF0AB4" w:rsidRDefault="00DF0AB4" w:rsidP="00C3437E">
      <w:pPr>
        <w:shd w:val="clear" w:color="auto" w:fill="FFFFFF"/>
        <w:spacing w:after="0" w:line="240" w:lineRule="auto"/>
        <w:jc w:val="both"/>
        <w:rPr>
          <w:rFonts w:ascii="Times New Roman" w:hAnsi="Times New Roman" w:cs="Times New Roman"/>
          <w:sz w:val="28"/>
          <w:szCs w:val="28"/>
          <w:lang w:val="ru-RU"/>
        </w:rPr>
      </w:pPr>
      <w:r w:rsidRPr="00D56661">
        <w:t>  </w:t>
      </w:r>
      <w:r w:rsidRPr="00B84054">
        <w:rPr>
          <w:lang w:val="ru-RU"/>
        </w:rPr>
        <w:tab/>
      </w:r>
      <w:r w:rsidRPr="00AD4607">
        <w:rPr>
          <w:rFonts w:ascii="Times New Roman" w:hAnsi="Times New Roman" w:cs="Times New Roman"/>
          <w:sz w:val="28"/>
          <w:szCs w:val="28"/>
          <w:lang w:val="ru-RU"/>
        </w:rPr>
        <w:t xml:space="preserve"> Для закаливания детей основные природные факторы (солнце</w:t>
      </w:r>
      <w:proofErr w:type="gramStart"/>
      <w:r w:rsidRPr="00AD4607">
        <w:rPr>
          <w:rFonts w:ascii="Times New Roman" w:hAnsi="Times New Roman" w:cs="Times New Roman"/>
          <w:sz w:val="28"/>
          <w:szCs w:val="28"/>
          <w:lang w:val="ru-RU"/>
        </w:rPr>
        <w:t>.</w:t>
      </w:r>
      <w:proofErr w:type="gramEnd"/>
      <w:r w:rsidRPr="00AD4607">
        <w:rPr>
          <w:rFonts w:ascii="Times New Roman" w:hAnsi="Times New Roman" w:cs="Times New Roman"/>
          <w:sz w:val="28"/>
          <w:szCs w:val="28"/>
          <w:lang w:val="ru-RU"/>
        </w:rPr>
        <w:t xml:space="preserve"> </w:t>
      </w:r>
      <w:proofErr w:type="gramStart"/>
      <w:r w:rsidRPr="00AD4607">
        <w:rPr>
          <w:rFonts w:ascii="Times New Roman" w:hAnsi="Times New Roman" w:cs="Times New Roman"/>
          <w:sz w:val="28"/>
          <w:szCs w:val="28"/>
          <w:lang w:val="ru-RU"/>
        </w:rPr>
        <w:t>в</w:t>
      </w:r>
      <w:proofErr w:type="gramEnd"/>
      <w:r w:rsidRPr="00AD4607">
        <w:rPr>
          <w:rFonts w:ascii="Times New Roman" w:hAnsi="Times New Roman" w:cs="Times New Roman"/>
          <w:sz w:val="28"/>
          <w:szCs w:val="28"/>
          <w:lang w:val="ru-RU"/>
        </w:rPr>
        <w:t>оздух и вода) используют дифференцированно в зависимости от возраста детей, здоровья.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bookmarkStart w:id="52" w:name="_Toc422496200"/>
    </w:p>
    <w:p w:rsidR="00876B2B" w:rsidRPr="00876B2B" w:rsidRDefault="00876B2B" w:rsidP="00C3437E">
      <w:pPr>
        <w:shd w:val="clear" w:color="auto" w:fill="FFFFFF"/>
        <w:spacing w:after="0" w:line="240" w:lineRule="auto"/>
        <w:jc w:val="both"/>
        <w:rPr>
          <w:rFonts w:ascii="Times New Roman" w:hAnsi="Times New Roman" w:cs="Times New Roman"/>
          <w:sz w:val="28"/>
          <w:szCs w:val="28"/>
          <w:lang w:val="ru-RU"/>
        </w:rPr>
      </w:pPr>
      <w:r>
        <w:rPr>
          <w:sz w:val="28"/>
          <w:szCs w:val="28"/>
          <w:lang w:val="ru-RU"/>
        </w:rPr>
        <w:t xml:space="preserve">    </w:t>
      </w:r>
    </w:p>
    <w:p w:rsidR="00DF0AB4" w:rsidRPr="00800E84" w:rsidRDefault="00DF0AB4" w:rsidP="00F5343B">
      <w:pPr>
        <w:pStyle w:val="2NEw"/>
        <w:rPr>
          <w:lang w:val="ru-RU"/>
        </w:rPr>
      </w:pPr>
      <w:r w:rsidRPr="00800E84">
        <w:rPr>
          <w:lang w:val="ru-RU"/>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2"/>
    </w:p>
    <w:p w:rsidR="00B44E9C" w:rsidRDefault="00540757" w:rsidP="00394483">
      <w:pPr>
        <w:pStyle w:val="a3"/>
        <w:jc w:val="both"/>
        <w:rPr>
          <w:rFonts w:ascii="Times New Roman" w:hAnsi="Times New Roman"/>
          <w:sz w:val="28"/>
          <w:szCs w:val="28"/>
          <w:lang w:val="ru-RU"/>
        </w:rPr>
      </w:pPr>
      <w:r>
        <w:rPr>
          <w:rFonts w:ascii="Times New Roman" w:hAnsi="Times New Roman"/>
          <w:sz w:val="28"/>
          <w:szCs w:val="28"/>
          <w:lang w:val="ru-RU"/>
        </w:rPr>
        <w:t xml:space="preserve"> 3.8.1</w:t>
      </w:r>
      <w:r w:rsidRPr="00540757">
        <w:rPr>
          <w:rFonts w:ascii="Times New Roman" w:hAnsi="Times New Roman"/>
          <w:sz w:val="28"/>
          <w:szCs w:val="28"/>
          <w:lang w:val="ru-RU"/>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широкого профессионального </w:t>
      </w:r>
      <w:proofErr w:type="gramStart"/>
      <w:r w:rsidRPr="00540757">
        <w:rPr>
          <w:rFonts w:ascii="Times New Roman" w:hAnsi="Times New Roman"/>
          <w:sz w:val="28"/>
          <w:szCs w:val="28"/>
          <w:lang w:val="ru-RU"/>
        </w:rPr>
        <w:t>сообщества педагогов дошкольного образования муниципального управления образования</w:t>
      </w:r>
      <w:proofErr w:type="gramEnd"/>
      <w:r w:rsidRPr="00540757">
        <w:rPr>
          <w:rFonts w:ascii="Times New Roman" w:hAnsi="Times New Roman"/>
          <w:sz w:val="28"/>
          <w:szCs w:val="28"/>
          <w:lang w:val="ru-RU"/>
        </w:rPr>
        <w:t xml:space="preserve"> </w:t>
      </w:r>
      <w:proofErr w:type="spellStart"/>
      <w:r w:rsidRPr="00540757">
        <w:rPr>
          <w:rFonts w:ascii="Times New Roman" w:hAnsi="Times New Roman"/>
          <w:sz w:val="28"/>
          <w:szCs w:val="28"/>
          <w:lang w:val="ru-RU"/>
        </w:rPr>
        <w:t>Р</w:t>
      </w:r>
      <w:r w:rsidR="00394483">
        <w:rPr>
          <w:rFonts w:ascii="Times New Roman" w:hAnsi="Times New Roman"/>
          <w:sz w:val="28"/>
          <w:szCs w:val="28"/>
          <w:lang w:val="ru-RU"/>
        </w:rPr>
        <w:t>овеньского</w:t>
      </w:r>
      <w:proofErr w:type="spellEnd"/>
      <w:r w:rsidR="00394483">
        <w:rPr>
          <w:rFonts w:ascii="Times New Roman" w:hAnsi="Times New Roman"/>
          <w:sz w:val="28"/>
          <w:szCs w:val="28"/>
          <w:lang w:val="ru-RU"/>
        </w:rPr>
        <w:t xml:space="preserve"> района, руководства  </w:t>
      </w:r>
      <w:r w:rsidRPr="00540757">
        <w:rPr>
          <w:rFonts w:ascii="Times New Roman" w:hAnsi="Times New Roman"/>
          <w:sz w:val="28"/>
          <w:szCs w:val="28"/>
          <w:lang w:val="ru-RU"/>
        </w:rPr>
        <w:t>ОУ, а также других участников образовательных отношений и сетевых партнеров по реализации образовательной программы (далее –</w:t>
      </w:r>
      <w:r w:rsidR="00394483">
        <w:rPr>
          <w:rFonts w:ascii="Times New Roman" w:hAnsi="Times New Roman"/>
          <w:sz w:val="28"/>
          <w:szCs w:val="28"/>
          <w:lang w:val="ru-RU"/>
        </w:rPr>
        <w:t xml:space="preserve"> Участники совершенствования Программы)</w:t>
      </w:r>
    </w:p>
    <w:p w:rsidR="00624E52" w:rsidRPr="001034DC" w:rsidRDefault="00624E52" w:rsidP="00394483">
      <w:pPr>
        <w:tabs>
          <w:tab w:val="left" w:pos="567"/>
          <w:tab w:val="left" w:pos="709"/>
        </w:tabs>
        <w:autoSpaceDE w:val="0"/>
        <w:autoSpaceDN w:val="0"/>
        <w:adjustRightInd w:val="0"/>
        <w:spacing w:after="0" w:line="240" w:lineRule="auto"/>
        <w:jc w:val="both"/>
        <w:rPr>
          <w:rFonts w:ascii="Times New Roman" w:hAnsi="Times New Roman"/>
          <w:color w:val="000000"/>
          <w:sz w:val="28"/>
          <w:szCs w:val="28"/>
          <w:lang w:val="ru-RU"/>
        </w:rPr>
      </w:pPr>
      <w:r w:rsidRPr="001034DC">
        <w:rPr>
          <w:rFonts w:ascii="Times New Roman" w:hAnsi="Times New Roman"/>
          <w:color w:val="000000"/>
          <w:sz w:val="28"/>
          <w:szCs w:val="28"/>
          <w:lang w:val="ru-RU"/>
        </w:rPr>
        <w:t xml:space="preserve">Организационные условия для участия вышеуказанной общественности в совершенствовании и развитии Программы  включает предоставление доступа к открытому тексту Программы в электронном и бумажном виде; </w:t>
      </w:r>
    </w:p>
    <w:p w:rsidR="00624E52" w:rsidRPr="001034DC" w:rsidRDefault="00624E52" w:rsidP="00394483">
      <w:pPr>
        <w:tabs>
          <w:tab w:val="left" w:pos="0"/>
          <w:tab w:val="left" w:pos="567"/>
          <w:tab w:val="left" w:pos="709"/>
        </w:tabs>
        <w:autoSpaceDE w:val="0"/>
        <w:autoSpaceDN w:val="0"/>
        <w:adjustRightInd w:val="0"/>
        <w:spacing w:after="0" w:line="240" w:lineRule="auto"/>
        <w:jc w:val="both"/>
        <w:rPr>
          <w:rFonts w:ascii="Times New Roman" w:hAnsi="Times New Roman"/>
          <w:color w:val="000000"/>
          <w:sz w:val="28"/>
          <w:szCs w:val="28"/>
          <w:lang w:val="ru-RU"/>
        </w:rPr>
      </w:pPr>
      <w:r w:rsidRPr="001034DC">
        <w:rPr>
          <w:rFonts w:ascii="Times New Roman" w:hAnsi="Times New Roman"/>
          <w:color w:val="000000"/>
          <w:sz w:val="28"/>
          <w:szCs w:val="28"/>
          <w:lang w:val="ru-RU"/>
        </w:rPr>
        <w:t>3.8.2. Внесение корректив в Программу.</w:t>
      </w:r>
    </w:p>
    <w:p w:rsidR="00624E52" w:rsidRPr="001034DC" w:rsidRDefault="00624E52" w:rsidP="00394483">
      <w:pPr>
        <w:tabs>
          <w:tab w:val="left" w:pos="0"/>
          <w:tab w:val="left" w:pos="567"/>
        </w:tabs>
        <w:autoSpaceDE w:val="0"/>
        <w:autoSpaceDN w:val="0"/>
        <w:adjustRightInd w:val="0"/>
        <w:spacing w:after="0" w:line="240" w:lineRule="auto"/>
        <w:jc w:val="both"/>
        <w:rPr>
          <w:rFonts w:ascii="Times New Roman" w:hAnsi="Times New Roman"/>
          <w:color w:val="000000"/>
          <w:sz w:val="28"/>
          <w:szCs w:val="28"/>
          <w:lang w:val="ru-RU"/>
        </w:rPr>
      </w:pPr>
      <w:r w:rsidRPr="001034DC">
        <w:rPr>
          <w:rFonts w:ascii="Times New Roman" w:hAnsi="Times New Roman"/>
          <w:color w:val="000000"/>
          <w:sz w:val="28"/>
          <w:szCs w:val="28"/>
          <w:lang w:val="ru-RU"/>
        </w:rPr>
        <w:t xml:space="preserve">3.8.3.Регулярное методическое консультационно-информационное сопровождение педагогов, реализующих Программу. </w:t>
      </w:r>
    </w:p>
    <w:p w:rsidR="00624E52" w:rsidRPr="001034DC" w:rsidRDefault="00624E52" w:rsidP="00394483">
      <w:pPr>
        <w:tabs>
          <w:tab w:val="left" w:pos="567"/>
          <w:tab w:val="left" w:pos="709"/>
        </w:tabs>
        <w:autoSpaceDE w:val="0"/>
        <w:autoSpaceDN w:val="0"/>
        <w:adjustRightInd w:val="0"/>
        <w:spacing w:after="0" w:line="240" w:lineRule="auto"/>
        <w:jc w:val="both"/>
        <w:rPr>
          <w:rFonts w:ascii="Times New Roman" w:hAnsi="Times New Roman"/>
          <w:color w:val="000000"/>
          <w:sz w:val="28"/>
          <w:szCs w:val="28"/>
          <w:lang w:val="ru-RU"/>
        </w:rPr>
      </w:pPr>
      <w:r w:rsidRPr="001034DC">
        <w:rPr>
          <w:rFonts w:ascii="Times New Roman" w:hAnsi="Times New Roman"/>
          <w:color w:val="000000"/>
          <w:sz w:val="28"/>
          <w:szCs w:val="28"/>
          <w:lang w:val="ru-RU"/>
        </w:rPr>
        <w:lastRenderedPageBreak/>
        <w:t>3.8.4.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624E52" w:rsidRPr="001034DC" w:rsidRDefault="00624E52" w:rsidP="00394483">
      <w:pPr>
        <w:tabs>
          <w:tab w:val="left" w:pos="567"/>
          <w:tab w:val="left" w:pos="709"/>
        </w:tabs>
        <w:autoSpaceDE w:val="0"/>
        <w:autoSpaceDN w:val="0"/>
        <w:adjustRightInd w:val="0"/>
        <w:spacing w:after="0" w:line="240" w:lineRule="auto"/>
        <w:jc w:val="both"/>
        <w:rPr>
          <w:rFonts w:ascii="Times New Roman" w:hAnsi="Times New Roman"/>
          <w:color w:val="000000"/>
          <w:sz w:val="28"/>
          <w:szCs w:val="28"/>
          <w:lang w:val="ru-RU"/>
        </w:rPr>
      </w:pPr>
      <w:r w:rsidRPr="001034DC">
        <w:rPr>
          <w:rFonts w:ascii="Times New Roman" w:hAnsi="Times New Roman"/>
          <w:color w:val="000000"/>
          <w:sz w:val="28"/>
          <w:szCs w:val="28"/>
          <w:lang w:val="ru-RU"/>
        </w:rPr>
        <w:t xml:space="preserve">3.8.5. Совершенствование финансовых условий реализации Программы направлено в первую очередь на повышение эффективности экономики содействия. </w:t>
      </w:r>
    </w:p>
    <w:p w:rsidR="00624E52" w:rsidRPr="001034DC" w:rsidRDefault="00624E52" w:rsidP="00624E52">
      <w:pPr>
        <w:tabs>
          <w:tab w:val="left" w:pos="567"/>
          <w:tab w:val="left" w:pos="709"/>
        </w:tabs>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1034DC">
        <w:rPr>
          <w:rFonts w:ascii="Times New Roman" w:hAnsi="Times New Roman"/>
          <w:color w:val="000000"/>
          <w:sz w:val="28"/>
          <w:szCs w:val="28"/>
          <w:lang w:val="ru-RU"/>
        </w:rPr>
        <w:t>Совершенствование финансовых условий нацелено на содействие:</w:t>
      </w:r>
    </w:p>
    <w:p w:rsidR="00624E52" w:rsidRPr="001034DC" w:rsidRDefault="00624E52" w:rsidP="00624E52">
      <w:pPr>
        <w:tabs>
          <w:tab w:val="left" w:pos="567"/>
          <w:tab w:val="left" w:pos="709"/>
        </w:tabs>
        <w:autoSpaceDE w:val="0"/>
        <w:autoSpaceDN w:val="0"/>
        <w:adjustRightInd w:val="0"/>
        <w:spacing w:after="0" w:line="240" w:lineRule="auto"/>
        <w:ind w:left="360"/>
        <w:jc w:val="both"/>
        <w:rPr>
          <w:rFonts w:ascii="Times New Roman" w:hAnsi="Times New Roman"/>
          <w:color w:val="000000"/>
          <w:sz w:val="28"/>
          <w:szCs w:val="28"/>
          <w:lang w:val="ru-RU"/>
        </w:rPr>
      </w:pPr>
      <w:r w:rsidRPr="001034DC">
        <w:rPr>
          <w:rFonts w:ascii="Times New Roman" w:hAnsi="Times New Roman"/>
          <w:color w:val="000000"/>
          <w:sz w:val="28"/>
          <w:szCs w:val="28"/>
          <w:lang w:val="ru-RU"/>
        </w:rPr>
        <w:t xml:space="preserve">– развитию кадровых ресурсов путем управления Организацией; </w:t>
      </w:r>
    </w:p>
    <w:p w:rsidR="00624E52" w:rsidRPr="001034DC" w:rsidRDefault="00624E52" w:rsidP="00624E52">
      <w:pPr>
        <w:tabs>
          <w:tab w:val="left" w:pos="567"/>
          <w:tab w:val="left" w:pos="709"/>
        </w:tabs>
        <w:autoSpaceDE w:val="0"/>
        <w:autoSpaceDN w:val="0"/>
        <w:adjustRightInd w:val="0"/>
        <w:spacing w:after="0" w:line="240" w:lineRule="auto"/>
        <w:ind w:left="360"/>
        <w:jc w:val="both"/>
        <w:rPr>
          <w:rFonts w:ascii="Times New Roman" w:hAnsi="Times New Roman"/>
          <w:color w:val="000000"/>
          <w:sz w:val="28"/>
          <w:szCs w:val="28"/>
          <w:lang w:val="ru-RU"/>
        </w:rPr>
      </w:pPr>
      <w:r w:rsidRPr="001034DC">
        <w:rPr>
          <w:rFonts w:ascii="Times New Roman" w:hAnsi="Times New Roman"/>
          <w:color w:val="000000"/>
          <w:sz w:val="28"/>
          <w:szCs w:val="28"/>
          <w:lang w:val="ru-RU"/>
        </w:rPr>
        <w:t>– развитию материально-технических, информационно-методических и других ресурсов, необходимых для достижения целей Программы;</w:t>
      </w:r>
    </w:p>
    <w:p w:rsidR="00624E52" w:rsidRPr="001034DC" w:rsidRDefault="00624E52" w:rsidP="00624E52">
      <w:pPr>
        <w:tabs>
          <w:tab w:val="left" w:pos="567"/>
          <w:tab w:val="left" w:pos="709"/>
        </w:tabs>
        <w:autoSpaceDE w:val="0"/>
        <w:autoSpaceDN w:val="0"/>
        <w:adjustRightInd w:val="0"/>
        <w:spacing w:after="0" w:line="240" w:lineRule="auto"/>
        <w:jc w:val="both"/>
        <w:rPr>
          <w:rFonts w:ascii="Times New Roman" w:hAnsi="Times New Roman"/>
          <w:color w:val="000000"/>
          <w:sz w:val="28"/>
          <w:szCs w:val="28"/>
          <w:lang w:val="ru-RU"/>
        </w:rPr>
      </w:pPr>
      <w:r w:rsidRPr="001034DC">
        <w:rPr>
          <w:rFonts w:ascii="Times New Roman" w:hAnsi="Times New Roman"/>
          <w:color w:val="000000"/>
          <w:sz w:val="28"/>
          <w:szCs w:val="28"/>
          <w:lang w:val="ru-RU"/>
        </w:rPr>
        <w:t xml:space="preserve">– сетевому взаимодействию с целью эффективной реализации Программы, в т. ч. поддержке работы Организации с семьями воспитанников; </w:t>
      </w:r>
    </w:p>
    <w:p w:rsidR="00624E52" w:rsidRPr="00B6664A" w:rsidRDefault="00624E52" w:rsidP="00624E52">
      <w:pPr>
        <w:tabs>
          <w:tab w:val="left" w:pos="567"/>
          <w:tab w:val="left" w:pos="709"/>
        </w:tabs>
        <w:autoSpaceDE w:val="0"/>
        <w:autoSpaceDN w:val="0"/>
        <w:adjustRightInd w:val="0"/>
        <w:spacing w:after="0" w:line="240" w:lineRule="auto"/>
        <w:ind w:left="360"/>
        <w:jc w:val="both"/>
        <w:rPr>
          <w:rFonts w:ascii="Times New Roman" w:eastAsia="SimSun" w:hAnsi="Times New Roman"/>
          <w:b/>
          <w:iCs/>
          <w:kern w:val="28"/>
          <w:sz w:val="28"/>
          <w:szCs w:val="28"/>
          <w:lang w:val="ru-RU" w:eastAsia="hi-IN" w:bidi="hi-IN"/>
        </w:rPr>
      </w:pPr>
      <w:r w:rsidRPr="00B6664A">
        <w:rPr>
          <w:rFonts w:ascii="Times New Roman" w:hAnsi="Times New Roman"/>
          <w:color w:val="000000"/>
          <w:sz w:val="28"/>
          <w:szCs w:val="28"/>
          <w:lang w:val="ru-RU"/>
        </w:rPr>
        <w:t xml:space="preserve">– достаточному обеспечению условий реализации. </w:t>
      </w:r>
    </w:p>
    <w:p w:rsidR="00624E52" w:rsidRDefault="00624E52" w:rsidP="00624E52">
      <w:pPr>
        <w:tabs>
          <w:tab w:val="left" w:pos="-4678"/>
        </w:tabs>
        <w:spacing w:after="0" w:line="240" w:lineRule="auto"/>
        <w:jc w:val="both"/>
        <w:rPr>
          <w:rFonts w:ascii="Times New Roman" w:hAnsi="Times New Roman" w:cs="Times New Roman"/>
          <w:b/>
          <w:bCs/>
          <w:sz w:val="28"/>
          <w:szCs w:val="28"/>
          <w:lang w:val="ru-RU"/>
        </w:rPr>
      </w:pPr>
    </w:p>
    <w:p w:rsidR="00624E52" w:rsidRPr="00A905F6" w:rsidRDefault="00624E52" w:rsidP="00624E52">
      <w:pPr>
        <w:shd w:val="clear" w:color="auto" w:fill="FFFFFF"/>
        <w:spacing w:before="100" w:beforeAutospacing="1" w:after="0" w:line="240" w:lineRule="auto"/>
        <w:ind w:firstLine="720"/>
        <w:contextualSpacing/>
        <w:jc w:val="both"/>
        <w:rPr>
          <w:rFonts w:ascii="Times New Roman" w:hAnsi="Times New Roman" w:cs="Times New Roman"/>
          <w:i/>
          <w:sz w:val="28"/>
          <w:szCs w:val="28"/>
          <w:lang w:val="ru-RU"/>
        </w:rPr>
      </w:pPr>
      <w:r w:rsidRPr="00A905F6">
        <w:rPr>
          <w:rFonts w:ascii="Times New Roman" w:hAnsi="Times New Roman" w:cs="Times New Roman"/>
          <w:b/>
          <w:bCs/>
          <w:i/>
          <w:sz w:val="28"/>
          <w:szCs w:val="28"/>
          <w:lang w:val="ru-RU"/>
        </w:rPr>
        <w:t>В перспективе  предполагается:</w:t>
      </w:r>
    </w:p>
    <w:p w:rsidR="00624E52" w:rsidRPr="00A905F6" w:rsidRDefault="00624E52" w:rsidP="00624E52">
      <w:pPr>
        <w:shd w:val="clear" w:color="auto" w:fill="FFFFFF"/>
        <w:spacing w:before="100" w:beforeAutospacing="1" w:after="0" w:line="240" w:lineRule="auto"/>
        <w:contextualSpacing/>
        <w:jc w:val="both"/>
        <w:rPr>
          <w:rFonts w:ascii="Times New Roman" w:hAnsi="Times New Roman" w:cs="Times New Roman"/>
          <w:sz w:val="28"/>
          <w:szCs w:val="28"/>
          <w:lang w:val="ru-RU"/>
        </w:rPr>
      </w:pPr>
      <w:proofErr w:type="gramStart"/>
      <w:r w:rsidRPr="00A905F6">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эффективная реализация ООП ДО, обеспечивающая</w:t>
      </w:r>
      <w:r w:rsidRPr="00A905F6">
        <w:rPr>
          <w:rFonts w:ascii="Times New Roman" w:hAnsi="Times New Roman" w:cs="Times New Roman"/>
          <w:sz w:val="28"/>
          <w:szCs w:val="28"/>
          <w:lang w:val="ru-RU"/>
        </w:rPr>
        <w:t xml:space="preserve"> условия дл</w:t>
      </w:r>
      <w:r>
        <w:rPr>
          <w:rFonts w:ascii="Times New Roman" w:hAnsi="Times New Roman" w:cs="Times New Roman"/>
          <w:sz w:val="28"/>
          <w:szCs w:val="28"/>
          <w:lang w:val="ru-RU"/>
        </w:rPr>
        <w:t>я развития способностей ребенка;</w:t>
      </w:r>
      <w:r w:rsidRPr="00A905F6">
        <w:rPr>
          <w:rFonts w:ascii="Times New Roman" w:hAnsi="Times New Roman" w:cs="Times New Roman"/>
          <w:sz w:val="28"/>
          <w:szCs w:val="28"/>
          <w:lang w:val="ru-RU"/>
        </w:rPr>
        <w:t xml:space="preserve"> приобщение его к</w:t>
      </w:r>
      <w:r>
        <w:rPr>
          <w:rFonts w:ascii="Times New Roman" w:hAnsi="Times New Roman" w:cs="Times New Roman"/>
          <w:sz w:val="28"/>
          <w:szCs w:val="28"/>
          <w:lang w:val="ru-RU"/>
        </w:rPr>
        <w:t xml:space="preserve"> основам здорового образа жизни;</w:t>
      </w:r>
      <w:r w:rsidRPr="00A905F6">
        <w:rPr>
          <w:rFonts w:ascii="Times New Roman" w:hAnsi="Times New Roman" w:cs="Times New Roman"/>
          <w:sz w:val="28"/>
          <w:szCs w:val="28"/>
          <w:lang w:val="ru-RU"/>
        </w:rPr>
        <w:t xml:space="preserve">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roofErr w:type="gramEnd"/>
    </w:p>
    <w:p w:rsidR="00624E52" w:rsidRPr="00A905F6" w:rsidRDefault="00624E52" w:rsidP="00624E52">
      <w:pPr>
        <w:shd w:val="clear" w:color="auto" w:fill="FFFFFF"/>
        <w:spacing w:before="11" w:after="0" w:line="240" w:lineRule="auto"/>
        <w:ind w:right="6"/>
        <w:contextualSpacing/>
        <w:jc w:val="both"/>
        <w:rPr>
          <w:rFonts w:ascii="Times New Roman" w:hAnsi="Times New Roman" w:cs="Times New Roman"/>
          <w:sz w:val="28"/>
          <w:szCs w:val="28"/>
          <w:lang w:val="ru-RU"/>
        </w:rPr>
      </w:pPr>
      <w:r w:rsidRPr="00A905F6">
        <w:rPr>
          <w:rFonts w:ascii="Times New Roman" w:hAnsi="Times New Roman" w:cs="Times New Roman"/>
          <w:sz w:val="28"/>
          <w:szCs w:val="28"/>
          <w:lang w:val="ru-RU"/>
        </w:rPr>
        <w:t>- 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624E52" w:rsidRPr="00A905F6" w:rsidRDefault="00624E52" w:rsidP="00624E52">
      <w:pPr>
        <w:shd w:val="clear" w:color="auto" w:fill="FFFFFF"/>
        <w:spacing w:before="11" w:after="0" w:line="240" w:lineRule="auto"/>
        <w:ind w:right="6"/>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-личностно-ориентированная система</w:t>
      </w:r>
      <w:r w:rsidRPr="00A905F6">
        <w:rPr>
          <w:rFonts w:ascii="Times New Roman" w:hAnsi="Times New Roman" w:cs="Times New Roman"/>
          <w:sz w:val="28"/>
          <w:szCs w:val="28"/>
          <w:lang w:val="ru-RU"/>
        </w:rPr>
        <w:t xml:space="preserve"> образования и корре</w:t>
      </w:r>
      <w:r>
        <w:rPr>
          <w:rFonts w:ascii="Times New Roman" w:hAnsi="Times New Roman" w:cs="Times New Roman"/>
          <w:sz w:val="28"/>
          <w:szCs w:val="28"/>
          <w:lang w:val="ru-RU"/>
        </w:rPr>
        <w:t>кционной помощи, характеризующая</w:t>
      </w:r>
      <w:r w:rsidRPr="00A905F6">
        <w:rPr>
          <w:rFonts w:ascii="Times New Roman" w:hAnsi="Times New Roman" w:cs="Times New Roman"/>
          <w:sz w:val="28"/>
          <w:szCs w:val="28"/>
          <w:lang w:val="ru-RU"/>
        </w:rPr>
        <w:t xml:space="preserve">ся мобильностью, гибкостью, вариативностью, </w:t>
      </w:r>
      <w:proofErr w:type="spellStart"/>
      <w:r w:rsidRPr="00A905F6">
        <w:rPr>
          <w:rFonts w:ascii="Times New Roman" w:hAnsi="Times New Roman" w:cs="Times New Roman"/>
          <w:sz w:val="28"/>
          <w:szCs w:val="28"/>
          <w:lang w:val="ru-RU"/>
        </w:rPr>
        <w:t>индивидуализированностью</w:t>
      </w:r>
      <w:proofErr w:type="spellEnd"/>
      <w:r w:rsidRPr="00A905F6">
        <w:rPr>
          <w:rFonts w:ascii="Times New Roman" w:hAnsi="Times New Roman" w:cs="Times New Roman"/>
          <w:sz w:val="28"/>
          <w:szCs w:val="28"/>
          <w:lang w:val="ru-RU"/>
        </w:rPr>
        <w:t xml:space="preserve"> подходов;</w:t>
      </w:r>
    </w:p>
    <w:p w:rsidR="00624E52" w:rsidRPr="00A905F6" w:rsidRDefault="00624E52" w:rsidP="00624E52">
      <w:pPr>
        <w:shd w:val="clear" w:color="auto" w:fill="FFFFFF"/>
        <w:spacing w:before="23" w:after="0" w:line="240" w:lineRule="auto"/>
        <w:ind w:right="11"/>
        <w:contextualSpacing/>
        <w:jc w:val="both"/>
        <w:rPr>
          <w:rFonts w:ascii="Times New Roman" w:hAnsi="Times New Roman" w:cs="Times New Roman"/>
          <w:sz w:val="28"/>
          <w:szCs w:val="28"/>
          <w:lang w:val="ru-RU"/>
        </w:rPr>
      </w:pPr>
      <w:r w:rsidRPr="00A905F6">
        <w:rPr>
          <w:rFonts w:ascii="Times New Roman" w:hAnsi="Times New Roman" w:cs="Times New Roman"/>
          <w:sz w:val="28"/>
          <w:szCs w:val="28"/>
          <w:lang w:val="ru-RU"/>
        </w:rPr>
        <w:t>- решение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624E52" w:rsidRDefault="00624E52" w:rsidP="00624E52">
      <w:pPr>
        <w:tabs>
          <w:tab w:val="left" w:pos="-4678"/>
        </w:tabs>
        <w:spacing w:after="0" w:line="240" w:lineRule="auto"/>
        <w:jc w:val="both"/>
        <w:rPr>
          <w:rFonts w:ascii="Times New Roman" w:hAnsi="Times New Roman" w:cs="Times New Roman"/>
          <w:b/>
          <w:bCs/>
          <w:sz w:val="28"/>
          <w:szCs w:val="28"/>
          <w:lang w:val="ru-RU"/>
        </w:rPr>
      </w:pPr>
      <w:r>
        <w:rPr>
          <w:rFonts w:ascii="Times New Roman" w:hAnsi="Times New Roman" w:cs="Times New Roman"/>
          <w:sz w:val="28"/>
          <w:szCs w:val="28"/>
          <w:lang w:val="ru-RU"/>
        </w:rPr>
        <w:t>- обновленная нормативно-правовая</w:t>
      </w:r>
      <w:r w:rsidRPr="00A905F6">
        <w:rPr>
          <w:rFonts w:ascii="Times New Roman" w:hAnsi="Times New Roman" w:cs="Times New Roman"/>
          <w:sz w:val="28"/>
          <w:szCs w:val="28"/>
          <w:lang w:val="ru-RU"/>
        </w:rPr>
        <w:t>, материально-тех</w:t>
      </w:r>
      <w:r>
        <w:rPr>
          <w:rFonts w:ascii="Times New Roman" w:hAnsi="Times New Roman" w:cs="Times New Roman"/>
          <w:sz w:val="28"/>
          <w:szCs w:val="28"/>
          <w:lang w:val="ru-RU"/>
        </w:rPr>
        <w:t>ническая и кадровая</w:t>
      </w:r>
      <w:r w:rsidRPr="00A905F6">
        <w:rPr>
          <w:rFonts w:ascii="Times New Roman" w:hAnsi="Times New Roman" w:cs="Times New Roman"/>
          <w:sz w:val="28"/>
          <w:szCs w:val="28"/>
          <w:lang w:val="ru-RU"/>
        </w:rPr>
        <w:t xml:space="preserve"> базы для обеспечения широкого развития новых форм дошкольного </w:t>
      </w:r>
      <w:r>
        <w:rPr>
          <w:rFonts w:ascii="Times New Roman" w:hAnsi="Times New Roman" w:cs="Times New Roman"/>
          <w:sz w:val="28"/>
          <w:szCs w:val="28"/>
          <w:lang w:val="ru-RU"/>
        </w:rPr>
        <w:t xml:space="preserve">образования; принципиально новая предметно-развивающая среда, в которой </w:t>
      </w:r>
      <w:r w:rsidRPr="00A905F6">
        <w:rPr>
          <w:rFonts w:ascii="Times New Roman" w:hAnsi="Times New Roman" w:cs="Times New Roman"/>
          <w:sz w:val="28"/>
          <w:szCs w:val="28"/>
          <w:lang w:val="ru-RU"/>
        </w:rPr>
        <w:t xml:space="preserve"> сами предметы, материалы, игрушки и пособия </w:t>
      </w:r>
      <w:r>
        <w:rPr>
          <w:rFonts w:ascii="Times New Roman" w:hAnsi="Times New Roman" w:cs="Times New Roman"/>
          <w:sz w:val="28"/>
          <w:szCs w:val="28"/>
          <w:lang w:val="ru-RU"/>
        </w:rPr>
        <w:t>будут содержать</w:t>
      </w:r>
      <w:r w:rsidRPr="00A905F6">
        <w:rPr>
          <w:rFonts w:ascii="Times New Roman" w:hAnsi="Times New Roman" w:cs="Times New Roman"/>
          <w:sz w:val="28"/>
          <w:szCs w:val="28"/>
          <w:lang w:val="ru-RU"/>
        </w:rPr>
        <w:t xml:space="preserve"> элементы «обучения и развития» - возможность самостоятельного поведения</w:t>
      </w:r>
    </w:p>
    <w:p w:rsidR="00624E52" w:rsidRDefault="00624E52" w:rsidP="00624E52">
      <w:pPr>
        <w:pStyle w:val="a3"/>
        <w:rPr>
          <w:rFonts w:ascii="Times New Roman" w:hAnsi="Times New Roman"/>
          <w:sz w:val="28"/>
          <w:szCs w:val="28"/>
          <w:lang w:val="ru-RU"/>
        </w:rPr>
      </w:pPr>
    </w:p>
    <w:p w:rsidR="00624E52" w:rsidRDefault="00624E52" w:rsidP="00624E52">
      <w:pPr>
        <w:pStyle w:val="a3"/>
        <w:rPr>
          <w:rFonts w:ascii="Times New Roman" w:hAnsi="Times New Roman"/>
          <w:sz w:val="28"/>
          <w:szCs w:val="28"/>
          <w:lang w:val="ru-RU"/>
        </w:rPr>
      </w:pPr>
    </w:p>
    <w:p w:rsidR="00624E52" w:rsidRPr="00B44E9C" w:rsidRDefault="00624E52" w:rsidP="00624E52">
      <w:pPr>
        <w:pStyle w:val="a3"/>
        <w:rPr>
          <w:sz w:val="20"/>
          <w:szCs w:val="20"/>
          <w:lang w:val="ru-RU"/>
        </w:rPr>
      </w:pPr>
    </w:p>
    <w:p w:rsidR="00DF0AB4" w:rsidRDefault="00DF0AB4" w:rsidP="001F1489">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8"/>
          <w:szCs w:val="28"/>
          <w:lang w:val="ru-RU" w:eastAsia="hi-IN" w:bidi="hi-IN"/>
        </w:rPr>
      </w:pPr>
      <w:bookmarkStart w:id="53" w:name="_Toc420597647"/>
      <w:bookmarkStart w:id="54" w:name="_Toc420598561"/>
      <w:bookmarkStart w:id="55" w:name="_Toc422496201"/>
      <w:r>
        <w:rPr>
          <w:rFonts w:ascii="Times New Roman" w:eastAsia="SimSun" w:hAnsi="Times New Roman" w:cs="Times New Roman"/>
          <w:b/>
          <w:iCs/>
          <w:kern w:val="28"/>
          <w:sz w:val="28"/>
          <w:szCs w:val="28"/>
          <w:lang w:val="ru-RU" w:eastAsia="hi-IN" w:bidi="hi-IN"/>
        </w:rPr>
        <w:t xml:space="preserve">  3</w:t>
      </w:r>
      <w:r w:rsidRPr="008D3960">
        <w:rPr>
          <w:rFonts w:ascii="Times New Roman" w:eastAsia="SimSun" w:hAnsi="Times New Roman" w:cs="Times New Roman"/>
          <w:b/>
          <w:iCs/>
          <w:kern w:val="28"/>
          <w:sz w:val="28"/>
          <w:szCs w:val="28"/>
          <w:lang w:val="ru-RU" w:eastAsia="hi-IN" w:bidi="hi-IN"/>
        </w:rPr>
        <w:t>.</w:t>
      </w:r>
      <w:r>
        <w:rPr>
          <w:rFonts w:ascii="Times New Roman" w:eastAsia="SimSun" w:hAnsi="Times New Roman" w:cs="Times New Roman"/>
          <w:b/>
          <w:iCs/>
          <w:kern w:val="28"/>
          <w:sz w:val="28"/>
          <w:szCs w:val="28"/>
          <w:lang w:val="ru-RU" w:eastAsia="hi-IN" w:bidi="hi-IN"/>
        </w:rPr>
        <w:t>9.</w:t>
      </w:r>
      <w:r w:rsidRPr="008D3960">
        <w:rPr>
          <w:rFonts w:ascii="Times New Roman" w:eastAsia="SimSun" w:hAnsi="Times New Roman" w:cs="Times New Roman"/>
          <w:b/>
          <w:iCs/>
          <w:kern w:val="28"/>
          <w:sz w:val="28"/>
          <w:szCs w:val="28"/>
          <w:lang w:val="ru-RU" w:eastAsia="hi-IN" w:bidi="hi-IN"/>
        </w:rPr>
        <w:t xml:space="preserve"> Перечень нормативных и нормативно-методических документов</w:t>
      </w:r>
      <w:bookmarkEnd w:id="53"/>
      <w:bookmarkEnd w:id="54"/>
      <w:bookmarkEnd w:id="55"/>
    </w:p>
    <w:p w:rsidR="00DF0AB4" w:rsidRPr="00766A2C" w:rsidRDefault="00DF0AB4" w:rsidP="001F1489">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8"/>
          <w:szCs w:val="28"/>
          <w:lang w:val="ru-RU" w:eastAsia="hi-IN" w:bidi="hi-IN"/>
        </w:rPr>
      </w:pP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t xml:space="preserve">Федеральный Закон от 29 декабря 2012 года № 273-ФЗ «Об образовании в Российской Федерации»; </w:t>
      </w: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t xml:space="preserve">Федеральный Закон от 29 декабря 2010 года № 436 – ФЗ «О защите детей от информации, причиняющей вред их здоровью и развитию»; </w:t>
      </w: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lastRenderedPageBreak/>
        <w:t xml:space="preserve">Федеральный закон от 24 июля 1998 г. № 124-ФЗ «Об основных гарантиях прав ребенка в Российской Федерации»; </w:t>
      </w: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t xml:space="preserve">Федеральный закон от 24 ноября 1995 года № 181-ФЗ «О социальной защите инвалидов в Российской Федерации»; </w:t>
      </w:r>
    </w:p>
    <w:p w:rsidR="00DF0AB4" w:rsidRPr="008D3960" w:rsidRDefault="00DF0AB4" w:rsidP="00394483">
      <w:pPr>
        <w:numPr>
          <w:ilvl w:val="0"/>
          <w:numId w:val="21"/>
        </w:numPr>
        <w:tabs>
          <w:tab w:val="left" w:pos="567"/>
          <w:tab w:val="left" w:pos="709"/>
        </w:tabs>
        <w:autoSpaceDE w:val="0"/>
        <w:autoSpaceDN w:val="0"/>
        <w:adjustRightInd w:val="0"/>
        <w:spacing w:after="0" w:line="24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  </w:t>
      </w:r>
      <w:r w:rsidRPr="008D3960">
        <w:rPr>
          <w:rFonts w:ascii="Times New Roman" w:hAnsi="Times New Roman" w:cs="Times New Roman"/>
          <w:bCs/>
          <w:color w:val="000000"/>
          <w:sz w:val="28"/>
          <w:szCs w:val="28"/>
          <w:lang w:val="ru-RU"/>
        </w:rPr>
        <w:t>Приказ Министерства образования и</w:t>
      </w:r>
      <w:r w:rsidRPr="008D3960">
        <w:rPr>
          <w:rFonts w:ascii="Times New Roman" w:hAnsi="Times New Roman" w:cs="Times New Roman"/>
          <w:bCs/>
          <w:color w:val="000000"/>
          <w:sz w:val="28"/>
          <w:szCs w:val="28"/>
        </w:rPr>
        <w:t> </w:t>
      </w:r>
      <w:r w:rsidRPr="008D3960">
        <w:rPr>
          <w:rFonts w:ascii="Times New Roman" w:hAnsi="Times New Roman" w:cs="Times New Roman"/>
          <w:bCs/>
          <w:color w:val="000000"/>
          <w:sz w:val="28"/>
          <w:szCs w:val="28"/>
          <w:lang w:val="ru-RU"/>
        </w:rPr>
        <w:t>науки Российской Федерации от</w:t>
      </w:r>
      <w:r>
        <w:rPr>
          <w:rFonts w:ascii="Times New Roman" w:hAnsi="Times New Roman" w:cs="Times New Roman"/>
          <w:bCs/>
          <w:color w:val="000000"/>
          <w:sz w:val="28"/>
          <w:szCs w:val="28"/>
          <w:lang w:val="ru-RU"/>
        </w:rPr>
        <w:t xml:space="preserve"> </w:t>
      </w:r>
      <w:r w:rsidRPr="008D3960">
        <w:rPr>
          <w:rFonts w:ascii="Times New Roman" w:hAnsi="Times New Roman" w:cs="Times New Roman"/>
          <w:bCs/>
          <w:color w:val="000000"/>
          <w:sz w:val="28"/>
          <w:szCs w:val="28"/>
          <w:lang w:val="ru-RU"/>
        </w:rPr>
        <w:t>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w:t>
      </w:r>
      <w:r>
        <w:rPr>
          <w:rFonts w:ascii="Times New Roman" w:hAnsi="Times New Roman" w:cs="Times New Roman"/>
          <w:bCs/>
          <w:color w:val="000000"/>
          <w:sz w:val="28"/>
          <w:szCs w:val="28"/>
          <w:lang w:val="ru-RU"/>
        </w:rPr>
        <w:t>13г., регистрационный  № 30384);</w:t>
      </w:r>
      <w:r w:rsidRPr="008D3960">
        <w:rPr>
          <w:rFonts w:ascii="Times New Roman" w:hAnsi="Times New Roman" w:cs="Times New Roman"/>
          <w:bCs/>
          <w:color w:val="000000"/>
          <w:sz w:val="28"/>
          <w:szCs w:val="28"/>
          <w:lang w:val="ru-RU"/>
        </w:rPr>
        <w:t xml:space="preserve"> </w:t>
      </w:r>
    </w:p>
    <w:p w:rsidR="00DF0AB4" w:rsidRPr="00766A2C" w:rsidRDefault="00DF0AB4" w:rsidP="00394483">
      <w:pPr>
        <w:numPr>
          <w:ilvl w:val="0"/>
          <w:numId w:val="21"/>
        </w:numPr>
        <w:tabs>
          <w:tab w:val="left" w:pos="567"/>
          <w:tab w:val="left" w:pos="709"/>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bCs/>
          <w:color w:val="000000"/>
          <w:sz w:val="28"/>
          <w:szCs w:val="28"/>
          <w:lang w:val="ru-RU"/>
        </w:rPr>
        <w:t xml:space="preserve">  </w:t>
      </w:r>
      <w:r w:rsidRPr="008D3960">
        <w:rPr>
          <w:rFonts w:ascii="Times New Roman" w:hAnsi="Times New Roman" w:cs="Times New Roman"/>
          <w:bCs/>
          <w:color w:val="000000"/>
          <w:sz w:val="28"/>
          <w:szCs w:val="28"/>
          <w:lang w:val="ru-RU"/>
        </w:rPr>
        <w:t xml:space="preserve">Приказ </w:t>
      </w:r>
      <w:proofErr w:type="spellStart"/>
      <w:r w:rsidRPr="008D3960">
        <w:rPr>
          <w:rFonts w:ascii="Times New Roman" w:hAnsi="Times New Roman" w:cs="Times New Roman"/>
          <w:bCs/>
          <w:color w:val="000000"/>
          <w:sz w:val="28"/>
          <w:szCs w:val="28"/>
          <w:lang w:val="ru-RU"/>
        </w:rPr>
        <w:t>Минздравсоцразвития</w:t>
      </w:r>
      <w:proofErr w:type="spellEnd"/>
      <w:r w:rsidRPr="008D3960">
        <w:rPr>
          <w:rFonts w:ascii="Times New Roman" w:hAnsi="Times New Roman" w:cs="Times New Roman"/>
          <w:bCs/>
          <w:color w:val="000000"/>
          <w:sz w:val="28"/>
          <w:szCs w:val="28"/>
          <w:lang w:val="ru-RU"/>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Pr>
          <w:rFonts w:ascii="Times New Roman" w:hAnsi="Times New Roman" w:cs="Times New Roman"/>
          <w:bCs/>
          <w:color w:val="000000"/>
          <w:sz w:val="28"/>
          <w:szCs w:val="28"/>
          <w:lang w:val="ru-RU"/>
        </w:rPr>
        <w:t>;</w:t>
      </w: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t>Закон Белгородской области от 31 октября 2014 года № 314 «Об обра</w:t>
      </w:r>
      <w:r>
        <w:rPr>
          <w:rFonts w:ascii="Times New Roman" w:hAnsi="Times New Roman" w:cs="Times New Roman"/>
          <w:color w:val="000000"/>
          <w:sz w:val="28"/>
          <w:szCs w:val="28"/>
          <w:lang w:val="ru-RU" w:eastAsia="ru-RU"/>
        </w:rPr>
        <w:t>зовании</w:t>
      </w:r>
      <w:r w:rsidRPr="00766A2C">
        <w:rPr>
          <w:rFonts w:ascii="Times New Roman" w:hAnsi="Times New Roman" w:cs="Times New Roman"/>
          <w:color w:val="000000"/>
          <w:sz w:val="28"/>
          <w:szCs w:val="28"/>
          <w:lang w:val="ru-RU" w:eastAsia="ru-RU"/>
        </w:rPr>
        <w:t xml:space="preserve">  в Белгородской области»; </w:t>
      </w: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t xml:space="preserve">Постановление Правительства Белгородской области от 25 января 2010 года № 27-пп «Стратегия социально-экономического развития Белгородской области на период до 2025»; </w:t>
      </w: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t xml:space="preserve">Распоряжение Правительства Белгородской области от 18 февраля 2013 года № 76-рп «Об утверждении Плана мероприятий Белгородской области по реализации Стратегии социально-экономического развития Центрального федерального округа на период до 2020 года» (в редакции от 26 мая 2014 г. №223-рп); </w:t>
      </w: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t xml:space="preserve">Постановление Правительства Белгородской области от 15 октября 2007 года № 242-пп «О концепции демографического развития Белгородской области на период до 2025 года»; </w:t>
      </w: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t xml:space="preserve">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 на 2014-2020 годы»; </w:t>
      </w: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t xml:space="preserve">Постановление Правительства Белгородской области от 28 октября 2013 года № 431-пп «Об утверждении Стратегии развития дошкольного, общего и дополнительного образования Белгородской области на 2013-2020 годы»; </w:t>
      </w:r>
    </w:p>
    <w:p w:rsidR="00DF0AB4" w:rsidRPr="00766A2C"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766A2C">
        <w:rPr>
          <w:rFonts w:ascii="Times New Roman" w:hAnsi="Times New Roman" w:cs="Times New Roman"/>
          <w:color w:val="000000"/>
          <w:sz w:val="28"/>
          <w:szCs w:val="28"/>
          <w:lang w:val="ru-RU" w:eastAsia="ru-RU"/>
        </w:rPr>
        <w:t xml:space="preserve">Постановление Правительства Белгородской области от 25 февраля 2013 года № 69-пп «Об утверждении плана мероприятий («дорожной карты») «Изменения в отраслях социальной сферы, направленные на повышение эффективности образования и науки в Белгородской области» (в редакции от 16 июня 2014 года № 218-пп); </w:t>
      </w:r>
    </w:p>
    <w:p w:rsidR="00DF0AB4" w:rsidRPr="00B06FC8" w:rsidRDefault="00DF0AB4" w:rsidP="00394483">
      <w:pPr>
        <w:numPr>
          <w:ilvl w:val="0"/>
          <w:numId w:val="21"/>
        </w:numPr>
        <w:tabs>
          <w:tab w:val="left" w:pos="567"/>
          <w:tab w:val="left" w:pos="709"/>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66A2C">
        <w:rPr>
          <w:rFonts w:ascii="Times New Roman" w:hAnsi="Times New Roman" w:cs="Times New Roman"/>
          <w:sz w:val="28"/>
          <w:szCs w:val="28"/>
          <w:lang w:val="ru-RU"/>
        </w:rPr>
        <w:t xml:space="preserve">Постановление Правительства Белгородской области от 30 декабря 2013 года № 537-пп «О порядке и условиях предоставления субвенций на выплату компенсаций части родительской платы за присмотр и уход </w:t>
      </w:r>
      <w:r w:rsidRPr="00766A2C">
        <w:rPr>
          <w:rFonts w:ascii="Times New Roman" w:hAnsi="Times New Roman" w:cs="Times New Roman"/>
          <w:sz w:val="28"/>
          <w:szCs w:val="28"/>
          <w:lang w:val="ru-RU"/>
        </w:rPr>
        <w:lastRenderedPageBreak/>
        <w:t>за детьми в</w:t>
      </w:r>
      <w:r>
        <w:rPr>
          <w:rFonts w:ascii="Times New Roman" w:hAnsi="Times New Roman" w:cs="Times New Roman"/>
          <w:sz w:val="28"/>
          <w:szCs w:val="28"/>
          <w:lang w:val="ru-RU"/>
        </w:rPr>
        <w:t xml:space="preserve"> </w:t>
      </w:r>
      <w:r w:rsidRPr="00B06FC8">
        <w:rPr>
          <w:rFonts w:ascii="Times New Roman" w:hAnsi="Times New Roman" w:cs="Times New Roman"/>
          <w:sz w:val="28"/>
          <w:szCs w:val="28"/>
          <w:lang w:val="ru-RU"/>
        </w:rPr>
        <w:t xml:space="preserve">образовательных организациях, реализующих образовательные программы дошкольного образования»; </w:t>
      </w:r>
    </w:p>
    <w:p w:rsidR="00DF0AB4" w:rsidRPr="00B06FC8" w:rsidRDefault="00DF0AB4" w:rsidP="00394483">
      <w:pPr>
        <w:numPr>
          <w:ilvl w:val="0"/>
          <w:numId w:val="21"/>
        </w:numPr>
        <w:tabs>
          <w:tab w:val="left" w:pos="567"/>
          <w:tab w:val="left" w:pos="709"/>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06FC8">
        <w:rPr>
          <w:rFonts w:ascii="Times New Roman" w:hAnsi="Times New Roman" w:cs="Times New Roman"/>
          <w:sz w:val="28"/>
          <w:szCs w:val="28"/>
          <w:lang w:val="ru-RU"/>
        </w:rPr>
        <w:t xml:space="preserve">Постановление Правительства Белгородской области от 27 февраля 2006 г. № 44-пп «Об областной комплексной программе улучшения демографической ситуации в Белгородской области» (в ред. от 14 января 2013 года); </w:t>
      </w:r>
    </w:p>
    <w:p w:rsidR="00DF0AB4" w:rsidRPr="00B06FC8" w:rsidRDefault="00DF0AB4" w:rsidP="00394483">
      <w:pPr>
        <w:numPr>
          <w:ilvl w:val="0"/>
          <w:numId w:val="21"/>
        </w:numPr>
        <w:tabs>
          <w:tab w:val="left" w:pos="567"/>
          <w:tab w:val="left" w:pos="709"/>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06FC8">
        <w:rPr>
          <w:rFonts w:ascii="Times New Roman" w:hAnsi="Times New Roman" w:cs="Times New Roman"/>
          <w:sz w:val="28"/>
          <w:szCs w:val="28"/>
          <w:lang w:val="ru-RU"/>
        </w:rPr>
        <w:t xml:space="preserve">Постановление Правительства Белгородской области от 18 февраля 2013 г. № 44-пп «Об утверждении Стратегии действия в интересах детей в Белгородской области на 2013-2017 годы»; </w:t>
      </w:r>
    </w:p>
    <w:p w:rsidR="00DF0AB4" w:rsidRPr="00B06FC8" w:rsidRDefault="00DF0AB4" w:rsidP="00394483">
      <w:pPr>
        <w:numPr>
          <w:ilvl w:val="0"/>
          <w:numId w:val="21"/>
        </w:numPr>
        <w:tabs>
          <w:tab w:val="left" w:pos="567"/>
          <w:tab w:val="left" w:pos="709"/>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06FC8">
        <w:rPr>
          <w:rFonts w:ascii="Times New Roman" w:hAnsi="Times New Roman" w:cs="Times New Roman"/>
          <w:sz w:val="28"/>
          <w:szCs w:val="28"/>
          <w:lang w:val="ru-RU"/>
        </w:rPr>
        <w:t xml:space="preserve">Приказ департамента образования Белгородской области от 29 ноября 2013 г. № 3008 «О создании регионального информационного ресурса по учету детей на зачисление в дошкольные образовательные организации»; </w:t>
      </w:r>
    </w:p>
    <w:p w:rsidR="00DF0AB4" w:rsidRPr="00B06FC8" w:rsidRDefault="00DF0AB4" w:rsidP="00394483">
      <w:pPr>
        <w:numPr>
          <w:ilvl w:val="0"/>
          <w:numId w:val="21"/>
        </w:numPr>
        <w:tabs>
          <w:tab w:val="left" w:pos="567"/>
          <w:tab w:val="left" w:pos="709"/>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06FC8">
        <w:rPr>
          <w:rFonts w:ascii="Times New Roman" w:hAnsi="Times New Roman" w:cs="Times New Roman"/>
          <w:sz w:val="28"/>
          <w:szCs w:val="28"/>
          <w:lang w:val="ru-RU"/>
        </w:rPr>
        <w:t xml:space="preserve">Приказ департамента образования Белгородской области от 05 декабря 2013 г. № 3072 «О создании региональной рабочей группы по внедрению ФГОС дошкольного образования» (в редакции от 26 февраля 2014 года № 596); </w:t>
      </w:r>
    </w:p>
    <w:p w:rsidR="00DF0AB4" w:rsidRPr="00B06FC8" w:rsidRDefault="00DF0AB4" w:rsidP="00394483">
      <w:pPr>
        <w:numPr>
          <w:ilvl w:val="0"/>
          <w:numId w:val="21"/>
        </w:numPr>
        <w:tabs>
          <w:tab w:val="left" w:pos="567"/>
          <w:tab w:val="left" w:pos="709"/>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06FC8">
        <w:rPr>
          <w:rFonts w:ascii="Times New Roman" w:hAnsi="Times New Roman" w:cs="Times New Roman"/>
          <w:sz w:val="28"/>
          <w:szCs w:val="28"/>
          <w:lang w:val="ru-RU"/>
        </w:rPr>
        <w:t xml:space="preserve">Приказ департамента образования Белгородской области от 23 января 2014 г. № 161 «Об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 </w:t>
      </w:r>
    </w:p>
    <w:p w:rsidR="00DF0AB4" w:rsidRPr="00B06FC8" w:rsidRDefault="00DF0AB4" w:rsidP="00394483">
      <w:pPr>
        <w:numPr>
          <w:ilvl w:val="0"/>
          <w:numId w:val="21"/>
        </w:numPr>
        <w:tabs>
          <w:tab w:val="left" w:pos="567"/>
          <w:tab w:val="left" w:pos="709"/>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06FC8">
        <w:rPr>
          <w:rFonts w:ascii="Times New Roman" w:hAnsi="Times New Roman" w:cs="Times New Roman"/>
          <w:sz w:val="28"/>
          <w:szCs w:val="28"/>
          <w:lang w:val="ru-RU"/>
        </w:rPr>
        <w:t xml:space="preserve">Приказ департамента образования Белгородской области от 06 марта 2014 г. № 745 «Об утверждении плана действий «дорожной карты» по обеспечению введения ФГОС дошкольного образования» (в редакции от 04 марта 2016 года № 750); </w:t>
      </w:r>
    </w:p>
    <w:p w:rsidR="00DF0AB4" w:rsidRPr="00B06FC8"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B06FC8">
        <w:rPr>
          <w:rFonts w:ascii="Times New Roman" w:hAnsi="Times New Roman" w:cs="Times New Roman"/>
          <w:color w:val="000000"/>
          <w:sz w:val="28"/>
          <w:szCs w:val="28"/>
          <w:lang w:val="ru-RU" w:eastAsia="ru-RU"/>
        </w:rPr>
        <w:t xml:space="preserve">Приказ департамента образования Белгородской области от 28 апреля 2015 г. № 1990 «Об изучении деятельности муниципальных органов управления образованием по введению ФГОС ДО»; </w:t>
      </w:r>
    </w:p>
    <w:p w:rsidR="00DF0AB4" w:rsidRPr="00B06FC8"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B06FC8">
        <w:rPr>
          <w:rFonts w:ascii="Times New Roman" w:hAnsi="Times New Roman" w:cs="Times New Roman"/>
          <w:color w:val="000000"/>
          <w:sz w:val="28"/>
          <w:szCs w:val="28"/>
          <w:lang w:val="ru-RU" w:eastAsia="ru-RU"/>
        </w:rPr>
        <w:t xml:space="preserve">Приказ департамента образования Белгородской области от 20 мая 2015 г. № 2294 «Об утверждении в новой редакции критериев и показателей, применяемых при аттестации педагогических работников»; </w:t>
      </w:r>
    </w:p>
    <w:p w:rsidR="00DF0AB4" w:rsidRPr="00B06FC8"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B06FC8">
        <w:rPr>
          <w:rFonts w:ascii="Times New Roman" w:hAnsi="Times New Roman" w:cs="Times New Roman"/>
          <w:color w:val="000000"/>
          <w:sz w:val="28"/>
          <w:szCs w:val="28"/>
          <w:lang w:val="ru-RU" w:eastAsia="ru-RU"/>
        </w:rPr>
        <w:t xml:space="preserve">Приказ департамента образования Белгородской области от 30 июня 2015 г. № 2996 «Об утверждении «дорожной карты» обновления содержания дошкольного образования» утверждена «дорожная карта»; </w:t>
      </w:r>
    </w:p>
    <w:p w:rsidR="00DF0AB4" w:rsidRPr="00B06FC8"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B06FC8">
        <w:rPr>
          <w:rFonts w:ascii="Times New Roman" w:hAnsi="Times New Roman" w:cs="Times New Roman"/>
          <w:color w:val="000000"/>
          <w:sz w:val="28"/>
          <w:szCs w:val="28"/>
          <w:lang w:val="ru-RU" w:eastAsia="ru-RU"/>
        </w:rPr>
        <w:t xml:space="preserve">Письмо департамента образования Белгородской области от 13 сентября 2013 года №9-06/5996-НН «О рекомендациях по порядку комплектования дошкольных образовательных учреждений»; </w:t>
      </w:r>
    </w:p>
    <w:p w:rsidR="00DF0AB4" w:rsidRPr="00B06FC8"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B06FC8">
        <w:rPr>
          <w:rFonts w:ascii="Times New Roman" w:hAnsi="Times New Roman" w:cs="Times New Roman"/>
          <w:color w:val="000000"/>
          <w:sz w:val="28"/>
          <w:szCs w:val="28"/>
          <w:lang w:val="ru-RU" w:eastAsia="ru-RU"/>
        </w:rPr>
        <w:t xml:space="preserve">Письмо департамента образования Белгородской области от 16 апреля 2014 года №9-06/2457-НА «Об использовании в работе методических рекомендаций Министерства образования и науки Российской Федерации»; </w:t>
      </w:r>
    </w:p>
    <w:p w:rsidR="00DF0AB4" w:rsidRPr="00B06FC8"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B06FC8">
        <w:rPr>
          <w:rFonts w:ascii="Times New Roman" w:hAnsi="Times New Roman" w:cs="Times New Roman"/>
          <w:color w:val="000000"/>
          <w:sz w:val="28"/>
          <w:szCs w:val="28"/>
          <w:lang w:val="ru-RU" w:eastAsia="ru-RU"/>
        </w:rPr>
        <w:lastRenderedPageBreak/>
        <w:t xml:space="preserve">Письмо департамента образования Белгородской области от 17 июня 2014 года № 9-06/3926-НА «О постановке детей на учет для зачисления в дошкольные образовательные организации»; </w:t>
      </w:r>
    </w:p>
    <w:p w:rsidR="00DF0AB4" w:rsidRPr="00B06FC8"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B06FC8">
        <w:rPr>
          <w:rFonts w:ascii="Times New Roman" w:hAnsi="Times New Roman" w:cs="Times New Roman"/>
          <w:color w:val="000000"/>
          <w:sz w:val="28"/>
          <w:szCs w:val="28"/>
          <w:lang w:val="ru-RU" w:eastAsia="ru-RU"/>
        </w:rPr>
        <w:t>Письмо департамента образования Белгородской области от 25 декабря 2015 года № 9-06/9983-НА «Об обсуждении методических рекомендаций по упорядочению отчётности педагогических и руководящих работников дошкольн</w:t>
      </w:r>
      <w:r>
        <w:rPr>
          <w:rFonts w:ascii="Times New Roman" w:hAnsi="Times New Roman" w:cs="Times New Roman"/>
          <w:color w:val="000000"/>
          <w:sz w:val="28"/>
          <w:szCs w:val="28"/>
          <w:lang w:val="ru-RU" w:eastAsia="ru-RU"/>
        </w:rPr>
        <w:t>ых образовательных организаций»;</w:t>
      </w:r>
      <w:r w:rsidRPr="00B06FC8">
        <w:rPr>
          <w:rFonts w:ascii="Times New Roman" w:hAnsi="Times New Roman" w:cs="Times New Roman"/>
          <w:color w:val="000000"/>
          <w:sz w:val="28"/>
          <w:szCs w:val="28"/>
          <w:lang w:val="ru-RU" w:eastAsia="ru-RU"/>
        </w:rPr>
        <w:t xml:space="preserve"> </w:t>
      </w:r>
    </w:p>
    <w:p w:rsidR="00DF0AB4" w:rsidRPr="00B06FC8"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B06FC8">
        <w:rPr>
          <w:rFonts w:ascii="Times New Roman" w:hAnsi="Times New Roman" w:cs="Times New Roman"/>
          <w:color w:val="000000"/>
          <w:sz w:val="28"/>
          <w:szCs w:val="28"/>
          <w:lang w:val="ru-RU" w:eastAsia="ru-RU"/>
        </w:rPr>
        <w:t>Письмо департамента образования Белгородской области от 30 июня 2015 года № 9-06 / 5100-НА «О направлении методических рекомендаций по организации дух</w:t>
      </w:r>
      <w:r>
        <w:rPr>
          <w:rFonts w:ascii="Times New Roman" w:hAnsi="Times New Roman" w:cs="Times New Roman"/>
          <w:color w:val="000000"/>
          <w:sz w:val="28"/>
          <w:szCs w:val="28"/>
          <w:lang w:val="ru-RU" w:eastAsia="ru-RU"/>
        </w:rPr>
        <w:t>овно-нравственного воспитания»;</w:t>
      </w:r>
    </w:p>
    <w:p w:rsidR="00DF0AB4" w:rsidRPr="00B06FC8" w:rsidRDefault="00DF0AB4" w:rsidP="00394483">
      <w:pPr>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B06FC8">
        <w:rPr>
          <w:rFonts w:ascii="Times New Roman" w:hAnsi="Times New Roman" w:cs="Times New Roman"/>
          <w:color w:val="000000"/>
          <w:sz w:val="28"/>
          <w:szCs w:val="28"/>
          <w:lang w:val="ru-RU" w:eastAsia="ru-RU"/>
        </w:rPr>
        <w:t>Письмо департамента образования Белгородской области от 29.марта 2016 года № 9-09/14/1973 «Об итогах мониторинга программно-методического обеспечения разработки и реализации ООП ДО</w:t>
      </w:r>
      <w:r>
        <w:rPr>
          <w:rFonts w:ascii="Times New Roman" w:hAnsi="Times New Roman" w:cs="Times New Roman"/>
          <w:color w:val="000000"/>
          <w:sz w:val="28"/>
          <w:szCs w:val="28"/>
          <w:lang w:val="ru-RU" w:eastAsia="ru-RU"/>
        </w:rPr>
        <w:t>».</w:t>
      </w:r>
      <w:r w:rsidRPr="00B06FC8">
        <w:rPr>
          <w:rFonts w:ascii="Times New Roman" w:hAnsi="Times New Roman" w:cs="Times New Roman"/>
          <w:color w:val="000000"/>
          <w:sz w:val="28"/>
          <w:szCs w:val="28"/>
          <w:lang w:val="ru-RU" w:eastAsia="ru-RU"/>
        </w:rPr>
        <w:t xml:space="preserve"> </w:t>
      </w:r>
    </w:p>
    <w:p w:rsidR="00DF0AB4" w:rsidRPr="00954C66" w:rsidRDefault="00DF0AB4" w:rsidP="001F1489">
      <w:pPr>
        <w:tabs>
          <w:tab w:val="left" w:pos="567"/>
          <w:tab w:val="left" w:pos="709"/>
        </w:tabs>
        <w:autoSpaceDE w:val="0"/>
        <w:autoSpaceDN w:val="0"/>
        <w:adjustRightInd w:val="0"/>
        <w:spacing w:after="0" w:line="240" w:lineRule="auto"/>
        <w:jc w:val="both"/>
        <w:rPr>
          <w:rFonts w:ascii="Times New Roman" w:hAnsi="Times New Roman"/>
          <w:bCs/>
          <w:color w:val="000000"/>
          <w:sz w:val="28"/>
          <w:szCs w:val="28"/>
          <w:lang w:val="ru-RU"/>
        </w:rPr>
      </w:pPr>
    </w:p>
    <w:p w:rsidR="00DF0AB4" w:rsidRPr="00B06FC8" w:rsidRDefault="00DF0AB4" w:rsidP="001F1489">
      <w:pPr>
        <w:pStyle w:val="aa"/>
        <w:spacing w:before="0" w:after="0"/>
        <w:jc w:val="both"/>
        <w:rPr>
          <w:b/>
          <w:bCs/>
          <w:sz w:val="28"/>
          <w:szCs w:val="28"/>
          <w:u w:val="single"/>
        </w:rPr>
      </w:pPr>
    </w:p>
    <w:p w:rsidR="00DF0AB4" w:rsidRDefault="00DF0AB4" w:rsidP="00E13D4E">
      <w:pPr>
        <w:tabs>
          <w:tab w:val="left" w:pos="567"/>
          <w:tab w:val="left" w:pos="709"/>
        </w:tabs>
        <w:autoSpaceDE w:val="0"/>
        <w:autoSpaceDN w:val="0"/>
        <w:adjustRightInd w:val="0"/>
        <w:spacing w:after="0" w:line="240" w:lineRule="auto"/>
        <w:ind w:firstLine="567"/>
        <w:jc w:val="center"/>
        <w:rPr>
          <w:rFonts w:ascii="Times New Roman" w:hAnsi="Times New Roman" w:cs="Times New Roman"/>
          <w:b/>
          <w:sz w:val="28"/>
          <w:szCs w:val="28"/>
          <w:lang w:val="ru-RU"/>
        </w:rPr>
      </w:pPr>
      <w:r w:rsidRPr="00E13D4E">
        <w:rPr>
          <w:rFonts w:ascii="Times New Roman" w:hAnsi="Times New Roman" w:cs="Times New Roman"/>
          <w:b/>
          <w:sz w:val="28"/>
          <w:szCs w:val="28"/>
          <w:lang w:val="ru-RU"/>
        </w:rPr>
        <w:t>4.Дополнительный раздел</w:t>
      </w:r>
    </w:p>
    <w:p w:rsidR="00DF0AB4" w:rsidRDefault="00171DD3" w:rsidP="00171DD3">
      <w:pPr>
        <w:tabs>
          <w:tab w:val="left" w:pos="567"/>
          <w:tab w:val="left" w:pos="709"/>
        </w:tabs>
        <w:autoSpaceDE w:val="0"/>
        <w:autoSpaceDN w:val="0"/>
        <w:adjustRightInd w:val="0"/>
        <w:spacing w:after="0" w:line="240" w:lineRule="auto"/>
        <w:ind w:firstLine="567"/>
        <w:rPr>
          <w:rFonts w:ascii="Times New Roman" w:hAnsi="Times New Roman" w:cs="Times New Roman"/>
          <w:b/>
          <w:sz w:val="28"/>
          <w:szCs w:val="28"/>
          <w:lang w:val="ru-RU"/>
        </w:rPr>
      </w:pPr>
      <w:r>
        <w:rPr>
          <w:rFonts w:ascii="Times New Roman" w:hAnsi="Times New Roman" w:cs="Times New Roman"/>
          <w:b/>
          <w:sz w:val="28"/>
          <w:szCs w:val="28"/>
          <w:lang w:val="ru-RU"/>
        </w:rPr>
        <w:t>4.1.</w:t>
      </w:r>
      <w:r w:rsidR="00DF0AB4">
        <w:rPr>
          <w:rFonts w:ascii="Times New Roman" w:hAnsi="Times New Roman" w:cs="Times New Roman"/>
          <w:b/>
          <w:sz w:val="28"/>
          <w:szCs w:val="28"/>
          <w:lang w:val="ru-RU"/>
        </w:rPr>
        <w:t>Краткая презентация основной образовательной программы</w:t>
      </w:r>
    </w:p>
    <w:p w:rsidR="00023AAB" w:rsidRPr="00D3304D" w:rsidRDefault="00023AAB" w:rsidP="00023AAB">
      <w:pPr>
        <w:pStyle w:val="aa"/>
        <w:spacing w:before="0" w:after="0"/>
        <w:ind w:firstLine="708"/>
        <w:jc w:val="both"/>
        <w:rPr>
          <w:sz w:val="28"/>
          <w:szCs w:val="28"/>
        </w:rPr>
      </w:pPr>
      <w:proofErr w:type="gramStart"/>
      <w:r>
        <w:rPr>
          <w:sz w:val="28"/>
          <w:szCs w:val="28"/>
        </w:rPr>
        <w:t>Образовательная</w:t>
      </w:r>
      <w:r w:rsidRPr="004A4437">
        <w:rPr>
          <w:sz w:val="28"/>
          <w:szCs w:val="28"/>
        </w:rPr>
        <w:t xml:space="preserve"> программа </w:t>
      </w:r>
      <w:r w:rsidRPr="004A4437">
        <w:rPr>
          <w:iCs/>
          <w:sz w:val="28"/>
          <w:szCs w:val="28"/>
        </w:rPr>
        <w:t>муниципального бюджетного общеобразователь</w:t>
      </w:r>
      <w:r>
        <w:rPr>
          <w:iCs/>
          <w:sz w:val="28"/>
          <w:szCs w:val="28"/>
        </w:rPr>
        <w:t>ного учреждения «</w:t>
      </w:r>
      <w:proofErr w:type="spellStart"/>
      <w:r>
        <w:rPr>
          <w:iCs/>
          <w:sz w:val="28"/>
          <w:szCs w:val="28"/>
        </w:rPr>
        <w:t>Ясеновская</w:t>
      </w:r>
      <w:proofErr w:type="spellEnd"/>
      <w:r>
        <w:rPr>
          <w:iCs/>
          <w:sz w:val="28"/>
          <w:szCs w:val="28"/>
        </w:rPr>
        <w:t xml:space="preserve"> средняя основная общеобразовательная школа</w:t>
      </w:r>
      <w:r w:rsidRPr="004A4437">
        <w:rPr>
          <w:iCs/>
          <w:sz w:val="28"/>
          <w:szCs w:val="28"/>
        </w:rPr>
        <w:t xml:space="preserve"> </w:t>
      </w:r>
      <w:proofErr w:type="spellStart"/>
      <w:r w:rsidRPr="004A4437">
        <w:rPr>
          <w:iCs/>
          <w:sz w:val="28"/>
          <w:szCs w:val="28"/>
        </w:rPr>
        <w:t>Ровеньского</w:t>
      </w:r>
      <w:proofErr w:type="spellEnd"/>
      <w:r w:rsidRPr="004A4437">
        <w:rPr>
          <w:iCs/>
          <w:sz w:val="28"/>
          <w:szCs w:val="28"/>
        </w:rPr>
        <w:t xml:space="preserve"> района Белгородской области</w:t>
      </w:r>
      <w:r>
        <w:rPr>
          <w:iCs/>
          <w:sz w:val="28"/>
          <w:szCs w:val="28"/>
        </w:rPr>
        <w:t xml:space="preserve">" </w:t>
      </w:r>
      <w:r>
        <w:rPr>
          <w:sz w:val="28"/>
          <w:szCs w:val="28"/>
        </w:rPr>
        <w:t>(далее Программа ОУ</w:t>
      </w:r>
      <w:r w:rsidRPr="00D3304D">
        <w:rPr>
          <w:sz w:val="28"/>
          <w:szCs w:val="28"/>
        </w:rPr>
        <w:t>) является основной образовательной программой дошкольного образования, которая разработ</w:t>
      </w:r>
      <w:r>
        <w:rPr>
          <w:sz w:val="28"/>
          <w:szCs w:val="28"/>
        </w:rPr>
        <w:t>ана и утверждена МБОУ «</w:t>
      </w:r>
      <w:proofErr w:type="spellStart"/>
      <w:r>
        <w:rPr>
          <w:sz w:val="28"/>
          <w:szCs w:val="28"/>
        </w:rPr>
        <w:t>Ясеновскаяя</w:t>
      </w:r>
      <w:proofErr w:type="spellEnd"/>
      <w:r>
        <w:rPr>
          <w:sz w:val="28"/>
          <w:szCs w:val="28"/>
        </w:rPr>
        <w:t xml:space="preserve"> средняя общеобразовательная школа» </w:t>
      </w:r>
      <w:r w:rsidRPr="00D3304D">
        <w:rPr>
          <w:sz w:val="28"/>
          <w:szCs w:val="28"/>
        </w:rPr>
        <w:t>в соответствии с федеральным государственным образовательным стандартом до</w:t>
      </w:r>
      <w:r>
        <w:rPr>
          <w:sz w:val="28"/>
          <w:szCs w:val="28"/>
        </w:rPr>
        <w:t>школьного образования (Приказ N</w:t>
      </w:r>
      <w:r w:rsidRPr="00D3304D">
        <w:rPr>
          <w:sz w:val="28"/>
          <w:szCs w:val="28"/>
        </w:rPr>
        <w:t xml:space="preserve"> 1155 Министерства образования и науки от 17 октября 2013 года) (ФГОС ДО), как организацией осуществляющей образовательную</w:t>
      </w:r>
      <w:proofErr w:type="gramEnd"/>
      <w:r w:rsidRPr="00D3304D">
        <w:rPr>
          <w:sz w:val="28"/>
          <w:szCs w:val="28"/>
        </w:rPr>
        <w:t xml:space="preserve"> деятельность.</w:t>
      </w:r>
    </w:p>
    <w:p w:rsidR="00023AAB" w:rsidRPr="00021F4D" w:rsidRDefault="00023AAB" w:rsidP="00021F4D">
      <w:pPr>
        <w:pStyle w:val="a3"/>
        <w:rPr>
          <w:rFonts w:ascii="Times New Roman" w:hAnsi="Times New Roman"/>
          <w:sz w:val="28"/>
          <w:szCs w:val="28"/>
          <w:lang w:val="ru-RU"/>
        </w:rPr>
      </w:pPr>
      <w:r w:rsidRPr="00021F4D">
        <w:rPr>
          <w:rFonts w:ascii="Times New Roman" w:hAnsi="Times New Roman"/>
          <w:b/>
          <w:iCs/>
          <w:sz w:val="28"/>
          <w:szCs w:val="28"/>
          <w:lang w:val="ru-RU"/>
        </w:rPr>
        <w:t xml:space="preserve">           </w:t>
      </w:r>
      <w:r w:rsidRPr="00021F4D">
        <w:rPr>
          <w:rFonts w:ascii="Times New Roman" w:hAnsi="Times New Roman"/>
          <w:sz w:val="28"/>
          <w:szCs w:val="28"/>
          <w:lang w:val="ru-RU"/>
        </w:rPr>
        <w:t>Программа  ориентирована на детей от 2 до 7 лет.</w:t>
      </w:r>
    </w:p>
    <w:p w:rsidR="00023AAB" w:rsidRPr="00883B54" w:rsidRDefault="00023AAB" w:rsidP="00021F4D">
      <w:pPr>
        <w:pStyle w:val="a3"/>
        <w:jc w:val="both"/>
        <w:rPr>
          <w:rFonts w:ascii="Times New Roman" w:hAnsi="Times New Roman"/>
          <w:sz w:val="28"/>
          <w:szCs w:val="28"/>
          <w:lang w:val="ru-RU"/>
        </w:rPr>
      </w:pPr>
      <w:r w:rsidRPr="00883B54">
        <w:rPr>
          <w:rFonts w:ascii="Times New Roman" w:hAnsi="Times New Roman"/>
          <w:sz w:val="28"/>
          <w:szCs w:val="28"/>
          <w:lang w:val="ru-RU"/>
        </w:rPr>
        <w:t xml:space="preserve">           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w:t>
      </w:r>
    </w:p>
    <w:p w:rsidR="00023AAB" w:rsidRPr="00883B54" w:rsidRDefault="00023AAB" w:rsidP="00021F4D">
      <w:pPr>
        <w:pStyle w:val="a3"/>
        <w:jc w:val="both"/>
        <w:rPr>
          <w:rFonts w:ascii="Times New Roman" w:hAnsi="Times New Roman"/>
          <w:sz w:val="28"/>
          <w:szCs w:val="28"/>
          <w:lang w:val="ru-RU"/>
        </w:rPr>
      </w:pPr>
      <w:r w:rsidRPr="00883B54">
        <w:rPr>
          <w:rFonts w:ascii="Times New Roman" w:hAnsi="Times New Roman"/>
          <w:sz w:val="28"/>
          <w:szCs w:val="28"/>
          <w:lang w:val="ru-RU"/>
        </w:rPr>
        <w:t>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МБОУ «</w:t>
      </w:r>
      <w:proofErr w:type="spellStart"/>
      <w:r w:rsidRPr="00883B54">
        <w:rPr>
          <w:rFonts w:ascii="Times New Roman" w:hAnsi="Times New Roman"/>
          <w:sz w:val="28"/>
          <w:szCs w:val="28"/>
          <w:lang w:val="ru-RU"/>
        </w:rPr>
        <w:t>Ясеновская</w:t>
      </w:r>
      <w:proofErr w:type="spellEnd"/>
      <w:r w:rsidRPr="00883B54">
        <w:rPr>
          <w:rFonts w:ascii="Times New Roman" w:hAnsi="Times New Roman"/>
          <w:sz w:val="28"/>
          <w:szCs w:val="28"/>
          <w:lang w:val="ru-RU"/>
        </w:rPr>
        <w:t xml:space="preserve"> средняя общеобразовательная школа».</w:t>
      </w:r>
    </w:p>
    <w:p w:rsidR="00023AAB" w:rsidRPr="00023AAB" w:rsidRDefault="00023AAB" w:rsidP="00021F4D">
      <w:pPr>
        <w:pStyle w:val="Default"/>
        <w:ind w:firstLine="709"/>
        <w:jc w:val="both"/>
        <w:rPr>
          <w:sz w:val="28"/>
          <w:szCs w:val="28"/>
        </w:rPr>
      </w:pPr>
      <w:r w:rsidRPr="00023AAB">
        <w:rPr>
          <w:sz w:val="28"/>
          <w:szCs w:val="28"/>
        </w:rPr>
        <w:t>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на уровне их дошкольного образования.</w:t>
      </w:r>
    </w:p>
    <w:p w:rsidR="00023AAB" w:rsidRPr="00023AAB" w:rsidRDefault="00023AAB" w:rsidP="00021F4D">
      <w:pPr>
        <w:pStyle w:val="aa"/>
        <w:spacing w:before="0" w:after="0"/>
        <w:ind w:firstLine="708"/>
        <w:jc w:val="both"/>
        <w:rPr>
          <w:sz w:val="28"/>
          <w:szCs w:val="28"/>
        </w:rPr>
      </w:pPr>
      <w:r w:rsidRPr="00023AAB">
        <w:rPr>
          <w:sz w:val="28"/>
          <w:szCs w:val="28"/>
        </w:rPr>
        <w:t xml:space="preserve">Программа направлена </w:t>
      </w:r>
      <w:proofErr w:type="gramStart"/>
      <w:r w:rsidRPr="00023AAB">
        <w:rPr>
          <w:sz w:val="28"/>
          <w:szCs w:val="28"/>
        </w:rPr>
        <w:t>на</w:t>
      </w:r>
      <w:proofErr w:type="gramEnd"/>
      <w:r w:rsidRPr="00023AAB">
        <w:rPr>
          <w:sz w:val="28"/>
          <w:szCs w:val="28"/>
        </w:rPr>
        <w:t>:</w:t>
      </w:r>
    </w:p>
    <w:p w:rsidR="00023AAB" w:rsidRPr="00023AAB" w:rsidRDefault="00023AAB" w:rsidP="00021F4D">
      <w:pPr>
        <w:pStyle w:val="aa"/>
        <w:spacing w:before="0" w:after="0"/>
        <w:jc w:val="both"/>
        <w:rPr>
          <w:sz w:val="28"/>
          <w:szCs w:val="28"/>
        </w:rPr>
      </w:pPr>
      <w:r w:rsidRPr="00023AAB">
        <w:rPr>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w:t>
      </w:r>
      <w:r w:rsidRPr="00023AAB">
        <w:rPr>
          <w:sz w:val="28"/>
          <w:szCs w:val="28"/>
        </w:rPr>
        <w:lastRenderedPageBreak/>
        <w:t xml:space="preserve">творческих способностей на основе сотрудничества </w:t>
      </w:r>
      <w:proofErr w:type="gramStart"/>
      <w:r w:rsidRPr="00023AAB">
        <w:rPr>
          <w:sz w:val="28"/>
          <w:szCs w:val="28"/>
        </w:rPr>
        <w:t>со</w:t>
      </w:r>
      <w:proofErr w:type="gramEnd"/>
      <w:r w:rsidRPr="00023AAB">
        <w:rPr>
          <w:sz w:val="28"/>
          <w:szCs w:val="28"/>
        </w:rPr>
        <w:t xml:space="preserve"> взрослыми и сверстниками и соответствующим возрасту видам деятельности;</w:t>
      </w:r>
    </w:p>
    <w:p w:rsidR="00023AAB" w:rsidRPr="00023AAB" w:rsidRDefault="00023AAB" w:rsidP="00021F4D">
      <w:pPr>
        <w:pStyle w:val="aa"/>
        <w:spacing w:before="0" w:after="0"/>
        <w:jc w:val="both"/>
        <w:rPr>
          <w:sz w:val="28"/>
          <w:szCs w:val="28"/>
        </w:rPr>
      </w:pPr>
      <w:r w:rsidRPr="00023AAB">
        <w:rPr>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023AAB" w:rsidRPr="00023AAB" w:rsidRDefault="00023AAB" w:rsidP="00021F4D">
      <w:pPr>
        <w:pStyle w:val="Default"/>
        <w:ind w:firstLine="709"/>
        <w:jc w:val="both"/>
        <w:rPr>
          <w:sz w:val="28"/>
          <w:szCs w:val="28"/>
        </w:rPr>
      </w:pPr>
      <w:r w:rsidRPr="00023AAB">
        <w:rPr>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023AAB" w:rsidRPr="00023AAB" w:rsidRDefault="00023AAB" w:rsidP="00021F4D">
      <w:pPr>
        <w:pStyle w:val="Default"/>
        <w:ind w:firstLine="709"/>
        <w:jc w:val="both"/>
        <w:rPr>
          <w:sz w:val="28"/>
          <w:szCs w:val="28"/>
        </w:rPr>
      </w:pPr>
      <w:r w:rsidRPr="00023AAB">
        <w:rPr>
          <w:sz w:val="28"/>
          <w:szCs w:val="28"/>
        </w:rPr>
        <w:t xml:space="preserve">Программа  реализуется на государственном языке Российской Федерации – русском. При разработке использована Примерная  основная образовательная программа дошкольного образования (Одобрена решением федерального </w:t>
      </w:r>
      <w:proofErr w:type="spellStart"/>
      <w:r w:rsidRPr="00023AAB">
        <w:rPr>
          <w:sz w:val="28"/>
          <w:szCs w:val="28"/>
        </w:rPr>
        <w:t>учебн</w:t>
      </w:r>
      <w:proofErr w:type="gramStart"/>
      <w:r w:rsidRPr="00023AAB">
        <w:rPr>
          <w:sz w:val="28"/>
          <w:szCs w:val="28"/>
        </w:rPr>
        <w:t>о</w:t>
      </w:r>
      <w:proofErr w:type="spellEnd"/>
      <w:r w:rsidRPr="00023AAB">
        <w:rPr>
          <w:sz w:val="28"/>
          <w:szCs w:val="28"/>
        </w:rPr>
        <w:t>-</w:t>
      </w:r>
      <w:proofErr w:type="gramEnd"/>
      <w:r w:rsidRPr="00023AAB">
        <w:rPr>
          <w:sz w:val="28"/>
          <w:szCs w:val="28"/>
        </w:rPr>
        <w:t xml:space="preserve"> методического объединения по общему образованию         ( протокол от 20 мая 2015 г.</w:t>
      </w:r>
      <w:r w:rsidRPr="00023AAB">
        <w:rPr>
          <w:sz w:val="28"/>
          <w:szCs w:val="28"/>
          <w:lang w:val="en-US"/>
        </w:rPr>
        <w:t>N</w:t>
      </w:r>
      <w:r w:rsidRPr="00023AAB">
        <w:rPr>
          <w:sz w:val="28"/>
          <w:szCs w:val="28"/>
        </w:rPr>
        <w:t xml:space="preserve"> 2/15)</w:t>
      </w:r>
    </w:p>
    <w:p w:rsidR="00023AAB" w:rsidRPr="00021F4D" w:rsidRDefault="00023AAB" w:rsidP="00021F4D">
      <w:pPr>
        <w:pStyle w:val="a3"/>
        <w:jc w:val="both"/>
        <w:rPr>
          <w:rFonts w:ascii="Times New Roman" w:hAnsi="Times New Roman"/>
          <w:sz w:val="28"/>
          <w:szCs w:val="28"/>
          <w:lang w:val="ru-RU"/>
        </w:rPr>
      </w:pPr>
      <w:r w:rsidRPr="00021F4D">
        <w:rPr>
          <w:rFonts w:ascii="Times New Roman" w:hAnsi="Times New Roman"/>
          <w:sz w:val="28"/>
          <w:szCs w:val="28"/>
          <w:lang w:val="ru-RU"/>
        </w:rPr>
        <w:t xml:space="preserve">    </w:t>
      </w:r>
      <w:proofErr w:type="gramStart"/>
      <w:r w:rsidRPr="00021F4D">
        <w:rPr>
          <w:rFonts w:ascii="Times New Roman" w:hAnsi="Times New Roman"/>
          <w:sz w:val="28"/>
          <w:szCs w:val="28"/>
          <w:lang w:val="ru-RU"/>
        </w:rPr>
        <w:t xml:space="preserve">Для  реализации  приоритетного  направления деятельности с целью расширения и углубления содержания  обязательной  части  в  области  социально-коммуникативного развития  привлечен  образовательный  и  воспитательный  потенциал  парциальной  программы «Основы безопасности детей дошкольного возраста» </w:t>
      </w:r>
      <w:r w:rsidR="00D05996">
        <w:rPr>
          <w:rFonts w:ascii="Times New Roman" w:hAnsi="Times New Roman"/>
          <w:sz w:val="28"/>
          <w:szCs w:val="28"/>
          <w:lang w:val="ru-RU"/>
        </w:rPr>
        <w:t xml:space="preserve"> </w:t>
      </w:r>
      <w:r w:rsidRPr="00021F4D">
        <w:rPr>
          <w:rFonts w:ascii="Times New Roman" w:hAnsi="Times New Roman"/>
          <w:sz w:val="28"/>
          <w:szCs w:val="28"/>
          <w:lang w:val="ru-RU"/>
        </w:rPr>
        <w:t xml:space="preserve">под редакцией </w:t>
      </w:r>
      <w:r w:rsidR="00D05996">
        <w:rPr>
          <w:rFonts w:ascii="Times New Roman" w:hAnsi="Times New Roman"/>
          <w:sz w:val="28"/>
          <w:szCs w:val="28"/>
          <w:lang w:val="ru-RU"/>
        </w:rPr>
        <w:t xml:space="preserve"> </w:t>
      </w:r>
      <w:proofErr w:type="spellStart"/>
      <w:r w:rsidRPr="00021F4D">
        <w:rPr>
          <w:rFonts w:ascii="Times New Roman" w:hAnsi="Times New Roman"/>
          <w:sz w:val="28"/>
          <w:szCs w:val="28"/>
          <w:lang w:val="ru-RU"/>
        </w:rPr>
        <w:t>Стеркиной</w:t>
      </w:r>
      <w:proofErr w:type="spellEnd"/>
      <w:r w:rsidRPr="00021F4D">
        <w:rPr>
          <w:rFonts w:ascii="Times New Roman" w:hAnsi="Times New Roman"/>
          <w:sz w:val="28"/>
          <w:szCs w:val="28"/>
          <w:lang w:val="ru-RU"/>
        </w:rPr>
        <w:t xml:space="preserve"> Р.Б., Авдеевой Н.Н., Князевой О.Л.,  который  обеспечивает   воспитание привычки безопасного поведения в обществе, развитие самостоятельности,  социальной  уверенности  и  ценностных  ориентаций,  определяющих  поведение, деятельность и отношение</w:t>
      </w:r>
      <w:proofErr w:type="gramEnd"/>
      <w:r w:rsidRPr="00021F4D">
        <w:rPr>
          <w:rFonts w:ascii="Times New Roman" w:hAnsi="Times New Roman"/>
          <w:sz w:val="28"/>
          <w:szCs w:val="28"/>
          <w:lang w:val="ru-RU"/>
        </w:rPr>
        <w:t xml:space="preserve"> ребенка к миру.</w:t>
      </w:r>
    </w:p>
    <w:p w:rsidR="00023AAB" w:rsidRDefault="00394483" w:rsidP="00021F4D">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023AAB" w:rsidRPr="00021F4D">
        <w:rPr>
          <w:rFonts w:ascii="Times New Roman" w:hAnsi="Times New Roman"/>
          <w:sz w:val="28"/>
          <w:szCs w:val="28"/>
          <w:lang w:val="ru-RU"/>
        </w:rPr>
        <w:t xml:space="preserve">Парциальная </w:t>
      </w:r>
      <w:r w:rsidR="00D05996">
        <w:rPr>
          <w:rFonts w:ascii="Times New Roman" w:hAnsi="Times New Roman"/>
          <w:sz w:val="28"/>
          <w:szCs w:val="28"/>
          <w:lang w:val="ru-RU"/>
        </w:rPr>
        <w:t xml:space="preserve"> </w:t>
      </w:r>
      <w:r w:rsidR="00023AAB" w:rsidRPr="00021F4D">
        <w:rPr>
          <w:rFonts w:ascii="Times New Roman" w:hAnsi="Times New Roman"/>
          <w:sz w:val="28"/>
          <w:szCs w:val="28"/>
          <w:lang w:val="ru-RU"/>
        </w:rPr>
        <w:t>программа физического развития «Выходи играть во двор» методическое пособие Л.Н.Волошина 2017 г.</w:t>
      </w:r>
    </w:p>
    <w:p w:rsidR="00D05996" w:rsidRPr="00F10163" w:rsidRDefault="00910AE2" w:rsidP="00910AE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5996" w:rsidRPr="00D05996">
        <w:rPr>
          <w:rFonts w:ascii="Times New Roman" w:hAnsi="Times New Roman" w:cs="Times New Roman"/>
          <w:sz w:val="28"/>
          <w:szCs w:val="28"/>
          <w:lang w:val="ru-RU"/>
        </w:rPr>
        <w:t>Цель программы</w:t>
      </w:r>
      <w:r w:rsidR="00D05996" w:rsidRPr="00F10163">
        <w:rPr>
          <w:rFonts w:ascii="Times New Roman" w:hAnsi="Times New Roman" w:cs="Times New Roman"/>
          <w:sz w:val="28"/>
          <w:szCs w:val="28"/>
          <w:lang w:val="ru-RU"/>
        </w:rPr>
        <w:t xml:space="preserve">: </w:t>
      </w:r>
      <w:r w:rsidR="00D05996">
        <w:rPr>
          <w:rFonts w:ascii="Times New Roman" w:hAnsi="Times New Roman" w:cs="Times New Roman"/>
          <w:sz w:val="28"/>
          <w:szCs w:val="28"/>
          <w:lang w:val="ru-RU"/>
        </w:rPr>
        <w:t xml:space="preserve"> </w:t>
      </w:r>
      <w:r w:rsidR="00D05996" w:rsidRPr="00F10163">
        <w:rPr>
          <w:rFonts w:ascii="Times New Roman" w:hAnsi="Times New Roman" w:cs="Times New Roman"/>
          <w:sz w:val="28"/>
          <w:szCs w:val="28"/>
          <w:lang w:val="ru-RU"/>
        </w:rPr>
        <w:t xml:space="preserve">обеспечение равных возможностей для </w:t>
      </w:r>
      <w:proofErr w:type="gramStart"/>
      <w:r w:rsidR="00D05996" w:rsidRPr="00F10163">
        <w:rPr>
          <w:rFonts w:ascii="Times New Roman" w:hAnsi="Times New Roman" w:cs="Times New Roman"/>
          <w:sz w:val="28"/>
          <w:szCs w:val="28"/>
          <w:lang w:val="ru-RU"/>
        </w:rPr>
        <w:t>полноценного</w:t>
      </w:r>
      <w:proofErr w:type="gramEnd"/>
      <w:r w:rsidR="00D05996" w:rsidRPr="00F10163">
        <w:rPr>
          <w:rFonts w:ascii="Times New Roman" w:hAnsi="Times New Roman" w:cs="Times New Roman"/>
          <w:sz w:val="28"/>
          <w:szCs w:val="28"/>
          <w:lang w:val="ru-RU"/>
        </w:rPr>
        <w:t xml:space="preserve"> </w:t>
      </w:r>
    </w:p>
    <w:p w:rsidR="00D05996" w:rsidRPr="00F10163" w:rsidRDefault="00D05996" w:rsidP="00910AE2">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xml:space="preserve">физического развития ребенка в период дошкольного детства с учетом </w:t>
      </w:r>
    </w:p>
    <w:p w:rsidR="00D05996" w:rsidRPr="00F10163" w:rsidRDefault="00D05996" w:rsidP="00910AE2">
      <w:pPr>
        <w:spacing w:after="0" w:line="240" w:lineRule="auto"/>
        <w:jc w:val="both"/>
        <w:rPr>
          <w:rFonts w:ascii="Times New Roman" w:hAnsi="Times New Roman" w:cs="Times New Roman"/>
          <w:sz w:val="28"/>
          <w:szCs w:val="28"/>
          <w:lang w:val="ru-RU"/>
        </w:rPr>
      </w:pPr>
      <w:r w:rsidRPr="00F10163">
        <w:rPr>
          <w:rFonts w:ascii="Times New Roman" w:hAnsi="Times New Roman" w:cs="Times New Roman"/>
          <w:sz w:val="28"/>
          <w:szCs w:val="28"/>
          <w:lang w:val="ru-RU"/>
        </w:rPr>
        <w:t xml:space="preserve">интересов, потребностей детей и их родителей, специфики национальных и </w:t>
      </w:r>
    </w:p>
    <w:p w:rsidR="00D05996" w:rsidRPr="00D05996" w:rsidRDefault="00D05996" w:rsidP="00910AE2">
      <w:pPr>
        <w:spacing w:after="0" w:line="240" w:lineRule="auto"/>
        <w:jc w:val="both"/>
        <w:rPr>
          <w:rFonts w:ascii="Times New Roman" w:hAnsi="Times New Roman" w:cs="Times New Roman"/>
          <w:sz w:val="28"/>
          <w:szCs w:val="28"/>
          <w:lang w:val="ru-RU"/>
        </w:rPr>
      </w:pPr>
      <w:proofErr w:type="spellStart"/>
      <w:r w:rsidRPr="00F10163">
        <w:rPr>
          <w:rFonts w:ascii="Times New Roman" w:hAnsi="Times New Roman" w:cs="Times New Roman"/>
          <w:sz w:val="28"/>
          <w:szCs w:val="28"/>
          <w:lang w:val="ru-RU"/>
        </w:rPr>
        <w:t>социокультурных</w:t>
      </w:r>
      <w:proofErr w:type="spellEnd"/>
      <w:r w:rsidRPr="00F10163">
        <w:rPr>
          <w:rFonts w:ascii="Times New Roman" w:hAnsi="Times New Roman" w:cs="Times New Roman"/>
          <w:sz w:val="28"/>
          <w:szCs w:val="28"/>
          <w:lang w:val="ru-RU"/>
        </w:rPr>
        <w:t xml:space="preserve"> </w:t>
      </w:r>
      <w:r w:rsidR="00910AE2">
        <w:rPr>
          <w:rFonts w:ascii="Times New Roman" w:hAnsi="Times New Roman" w:cs="Times New Roman"/>
          <w:sz w:val="28"/>
          <w:szCs w:val="28"/>
          <w:lang w:val="ru-RU"/>
        </w:rPr>
        <w:t xml:space="preserve"> </w:t>
      </w:r>
      <w:r w:rsidRPr="00F10163">
        <w:rPr>
          <w:rFonts w:ascii="Times New Roman" w:hAnsi="Times New Roman" w:cs="Times New Roman"/>
          <w:sz w:val="28"/>
          <w:szCs w:val="28"/>
          <w:lang w:val="ru-RU"/>
        </w:rPr>
        <w:t>условий, спортивных традиций региона.</w:t>
      </w:r>
    </w:p>
    <w:p w:rsidR="00910AE2" w:rsidRPr="006165AA" w:rsidRDefault="00910AE2" w:rsidP="00910AE2">
      <w:pPr>
        <w:pStyle w:val="af"/>
        <w:spacing w:before="1"/>
        <w:ind w:right="407" w:firstLine="708"/>
        <w:jc w:val="both"/>
        <w:rPr>
          <w:b w:val="0"/>
          <w:sz w:val="28"/>
          <w:szCs w:val="28"/>
        </w:rPr>
      </w:pPr>
      <w:r w:rsidRPr="006165AA">
        <w:rPr>
          <w:b w:val="0"/>
          <w:sz w:val="28"/>
          <w:szCs w:val="28"/>
        </w:rPr>
        <w:t>Для реализации приоритетн</w:t>
      </w:r>
      <w:r>
        <w:rPr>
          <w:b w:val="0"/>
          <w:sz w:val="28"/>
          <w:szCs w:val="28"/>
        </w:rPr>
        <w:t xml:space="preserve">ого познавательного направления </w:t>
      </w:r>
      <w:r w:rsidRPr="006165AA">
        <w:rPr>
          <w:b w:val="0"/>
          <w:sz w:val="28"/>
          <w:szCs w:val="28"/>
        </w:rPr>
        <w:t>деятельности с целью расширения и углубления содержания обязательной части в области познавательного развития привлечен образовательный и воспитательный потенциал парциальных</w:t>
      </w:r>
      <w:r w:rsidRPr="006165AA">
        <w:rPr>
          <w:b w:val="0"/>
          <w:spacing w:val="-1"/>
          <w:sz w:val="28"/>
          <w:szCs w:val="28"/>
        </w:rPr>
        <w:t xml:space="preserve"> </w:t>
      </w:r>
      <w:r w:rsidRPr="006165AA">
        <w:rPr>
          <w:b w:val="0"/>
          <w:sz w:val="28"/>
          <w:szCs w:val="28"/>
        </w:rPr>
        <w:t>программ:</w:t>
      </w:r>
    </w:p>
    <w:p w:rsidR="00910AE2" w:rsidRPr="006165AA" w:rsidRDefault="00910AE2" w:rsidP="00910AE2">
      <w:pPr>
        <w:pStyle w:val="a5"/>
        <w:widowControl w:val="0"/>
        <w:tabs>
          <w:tab w:val="left" w:pos="1420"/>
        </w:tabs>
        <w:autoSpaceDE w:val="0"/>
        <w:autoSpaceDN w:val="0"/>
        <w:spacing w:before="0" w:beforeAutospacing="0" w:after="0" w:afterAutospacing="0"/>
        <w:ind w:right="407"/>
        <w:jc w:val="both"/>
        <w:rPr>
          <w:sz w:val="28"/>
          <w:szCs w:val="22"/>
        </w:rPr>
      </w:pPr>
      <w:r>
        <w:rPr>
          <w:sz w:val="28"/>
        </w:rPr>
        <w:t>-«</w:t>
      </w:r>
      <w:proofErr w:type="spellStart"/>
      <w:r>
        <w:rPr>
          <w:sz w:val="28"/>
        </w:rPr>
        <w:t>Белгородоведение</w:t>
      </w:r>
      <w:proofErr w:type="spellEnd"/>
      <w:r>
        <w:rPr>
          <w:sz w:val="28"/>
        </w:rPr>
        <w:t xml:space="preserve">» - парциальная программа для дошкольных образовательных организаций/Т.М. </w:t>
      </w:r>
      <w:proofErr w:type="spellStart"/>
      <w:r>
        <w:rPr>
          <w:sz w:val="28"/>
        </w:rPr>
        <w:t>Стручаева</w:t>
      </w:r>
      <w:proofErr w:type="spellEnd"/>
      <w:r>
        <w:rPr>
          <w:sz w:val="28"/>
        </w:rPr>
        <w:t xml:space="preserve">, Н.Д. </w:t>
      </w:r>
      <w:proofErr w:type="spellStart"/>
      <w:r>
        <w:rPr>
          <w:sz w:val="28"/>
        </w:rPr>
        <w:t>Епаченцева</w:t>
      </w:r>
      <w:proofErr w:type="spellEnd"/>
      <w:r>
        <w:rPr>
          <w:sz w:val="28"/>
        </w:rPr>
        <w:t xml:space="preserve"> и др.- Белгород: ООО</w:t>
      </w:r>
      <w:r>
        <w:rPr>
          <w:spacing w:val="-2"/>
          <w:sz w:val="28"/>
        </w:rPr>
        <w:t xml:space="preserve"> </w:t>
      </w:r>
      <w:r>
        <w:rPr>
          <w:sz w:val="28"/>
        </w:rPr>
        <w:t>«Эпицентр»;</w:t>
      </w:r>
    </w:p>
    <w:p w:rsidR="00023AAB" w:rsidRPr="00021F4D" w:rsidRDefault="00023AAB" w:rsidP="00021F4D">
      <w:pPr>
        <w:pStyle w:val="a3"/>
        <w:jc w:val="both"/>
        <w:rPr>
          <w:rFonts w:ascii="Times New Roman" w:hAnsi="Times New Roman"/>
          <w:sz w:val="28"/>
          <w:szCs w:val="28"/>
          <w:lang w:val="ru-RU"/>
        </w:rPr>
      </w:pPr>
      <w:r w:rsidRPr="00021F4D">
        <w:rPr>
          <w:rFonts w:ascii="Times New Roman" w:hAnsi="Times New Roman"/>
          <w:sz w:val="28"/>
          <w:szCs w:val="28"/>
          <w:lang w:val="ru-RU"/>
        </w:rPr>
        <w:t xml:space="preserve">       Одним  из  важных  принципов  технологии  реализации  Программы  является  вовлечение  родителей  в  образовательный  процесс  дошкольного  учреждения.</w:t>
      </w:r>
    </w:p>
    <w:p w:rsidR="00023AAB" w:rsidRPr="00021F4D" w:rsidRDefault="00023AAB" w:rsidP="00021F4D">
      <w:pPr>
        <w:pStyle w:val="a3"/>
        <w:jc w:val="both"/>
        <w:rPr>
          <w:rFonts w:ascii="Times New Roman" w:hAnsi="Times New Roman"/>
          <w:b/>
          <w:sz w:val="28"/>
          <w:szCs w:val="28"/>
          <w:lang w:val="ru-RU"/>
        </w:rPr>
      </w:pPr>
      <w:r w:rsidRPr="00021F4D">
        <w:rPr>
          <w:rFonts w:ascii="Times New Roman" w:hAnsi="Times New Roman"/>
          <w:sz w:val="28"/>
          <w:szCs w:val="28"/>
          <w:lang w:val="ru-RU"/>
        </w:rPr>
        <w:t>Направлениями взаимодействия педагога с родителями являются</w:t>
      </w:r>
      <w:r w:rsidRPr="00021F4D">
        <w:rPr>
          <w:rFonts w:ascii="Times New Roman" w:hAnsi="Times New Roman"/>
          <w:b/>
          <w:sz w:val="28"/>
          <w:szCs w:val="28"/>
          <w:lang w:val="ru-RU"/>
        </w:rPr>
        <w:t>:</w:t>
      </w:r>
    </w:p>
    <w:p w:rsidR="00023AAB" w:rsidRPr="00021F4D" w:rsidRDefault="00023AAB" w:rsidP="00021F4D">
      <w:pPr>
        <w:pStyle w:val="a3"/>
        <w:jc w:val="both"/>
        <w:rPr>
          <w:rFonts w:ascii="Times New Roman" w:hAnsi="Times New Roman"/>
          <w:sz w:val="28"/>
          <w:szCs w:val="28"/>
          <w:lang w:val="ru-RU"/>
        </w:rPr>
      </w:pPr>
      <w:r w:rsidRPr="00021F4D">
        <w:rPr>
          <w:rFonts w:ascii="Times New Roman" w:hAnsi="Times New Roman"/>
          <w:sz w:val="28"/>
          <w:szCs w:val="28"/>
          <w:lang w:val="ru-RU"/>
        </w:rPr>
        <w:t>- педагогический мониторинг;</w:t>
      </w:r>
    </w:p>
    <w:p w:rsidR="00023AAB" w:rsidRPr="00021F4D" w:rsidRDefault="00023AAB" w:rsidP="00021F4D">
      <w:pPr>
        <w:pStyle w:val="a3"/>
        <w:jc w:val="both"/>
        <w:rPr>
          <w:rFonts w:ascii="Times New Roman" w:hAnsi="Times New Roman"/>
          <w:sz w:val="28"/>
          <w:szCs w:val="28"/>
          <w:lang w:val="ru-RU"/>
        </w:rPr>
      </w:pPr>
      <w:r w:rsidRPr="00021F4D">
        <w:rPr>
          <w:rFonts w:ascii="Times New Roman" w:hAnsi="Times New Roman"/>
          <w:sz w:val="28"/>
          <w:szCs w:val="28"/>
          <w:lang w:val="ru-RU"/>
        </w:rPr>
        <w:t>- педагогическая поддержка;</w:t>
      </w:r>
    </w:p>
    <w:p w:rsidR="00023AAB" w:rsidRPr="00021F4D" w:rsidRDefault="00023AAB" w:rsidP="00021F4D">
      <w:pPr>
        <w:pStyle w:val="a3"/>
        <w:jc w:val="both"/>
        <w:rPr>
          <w:rFonts w:ascii="Times New Roman" w:hAnsi="Times New Roman"/>
          <w:sz w:val="28"/>
          <w:szCs w:val="28"/>
          <w:lang w:val="ru-RU"/>
        </w:rPr>
      </w:pPr>
      <w:r w:rsidRPr="00021F4D">
        <w:rPr>
          <w:rFonts w:ascii="Times New Roman" w:hAnsi="Times New Roman"/>
          <w:sz w:val="28"/>
          <w:szCs w:val="28"/>
          <w:lang w:val="ru-RU"/>
        </w:rPr>
        <w:t>- педагогическое образование родителей;</w:t>
      </w:r>
    </w:p>
    <w:p w:rsidR="00023AAB" w:rsidRPr="00021F4D" w:rsidRDefault="00023AAB" w:rsidP="00021F4D">
      <w:pPr>
        <w:pStyle w:val="a3"/>
        <w:jc w:val="both"/>
        <w:rPr>
          <w:rFonts w:ascii="Times New Roman" w:hAnsi="Times New Roman"/>
          <w:sz w:val="28"/>
          <w:szCs w:val="28"/>
          <w:lang w:val="ru-RU"/>
        </w:rPr>
      </w:pPr>
      <w:r w:rsidRPr="00021F4D">
        <w:rPr>
          <w:rFonts w:ascii="Times New Roman" w:hAnsi="Times New Roman"/>
          <w:sz w:val="28"/>
          <w:szCs w:val="28"/>
          <w:lang w:val="ru-RU"/>
        </w:rPr>
        <w:t>- совместная деятельность  педагогов и родителей.</w:t>
      </w:r>
    </w:p>
    <w:p w:rsidR="00023AAB" w:rsidRPr="00021F4D" w:rsidRDefault="00023AAB" w:rsidP="00021F4D">
      <w:pPr>
        <w:pStyle w:val="a3"/>
        <w:jc w:val="both"/>
        <w:rPr>
          <w:rFonts w:ascii="Times New Roman" w:hAnsi="Times New Roman"/>
          <w:sz w:val="28"/>
          <w:szCs w:val="28"/>
          <w:lang w:val="ru-RU"/>
        </w:rPr>
      </w:pPr>
      <w:r w:rsidRPr="00021F4D">
        <w:rPr>
          <w:rFonts w:ascii="Times New Roman" w:hAnsi="Times New Roman"/>
          <w:sz w:val="28"/>
          <w:szCs w:val="28"/>
          <w:lang w:val="ru-RU"/>
        </w:rPr>
        <w:lastRenderedPageBreak/>
        <w:tab/>
        <w:t xml:space="preserve">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 </w:t>
      </w:r>
    </w:p>
    <w:p w:rsidR="00023AAB" w:rsidRPr="00021F4D" w:rsidRDefault="00021F4D" w:rsidP="00021F4D">
      <w:pPr>
        <w:pStyle w:val="a3"/>
        <w:jc w:val="both"/>
        <w:rPr>
          <w:rFonts w:ascii="Times New Roman" w:hAnsi="Times New Roman"/>
          <w:b/>
          <w:sz w:val="28"/>
          <w:szCs w:val="28"/>
          <w:lang w:val="ru-RU"/>
        </w:rPr>
      </w:pPr>
      <w:r>
        <w:rPr>
          <w:rFonts w:ascii="Times New Roman" w:hAnsi="Times New Roman"/>
          <w:sz w:val="28"/>
          <w:szCs w:val="28"/>
          <w:lang w:val="ru-RU"/>
        </w:rPr>
        <w:t xml:space="preserve">    </w:t>
      </w:r>
      <w:r w:rsidR="00023AAB" w:rsidRPr="00021F4D">
        <w:rPr>
          <w:rFonts w:ascii="Times New Roman" w:hAnsi="Times New Roman"/>
          <w:sz w:val="28"/>
          <w:szCs w:val="28"/>
          <w:lang w:val="ru-RU"/>
        </w:rPr>
        <w:t>Данная Программа дошкольного образования   раскрывает   фактическое состояние образовательных отношений в структурном подразделении МБОУ «</w:t>
      </w:r>
      <w:proofErr w:type="spellStart"/>
      <w:r w:rsidR="00023AAB" w:rsidRPr="00021F4D">
        <w:rPr>
          <w:rFonts w:ascii="Times New Roman" w:hAnsi="Times New Roman"/>
          <w:sz w:val="28"/>
          <w:szCs w:val="28"/>
          <w:lang w:val="ru-RU"/>
        </w:rPr>
        <w:t>Ясеновская</w:t>
      </w:r>
      <w:proofErr w:type="spellEnd"/>
      <w:r w:rsidR="00023AAB" w:rsidRPr="00021F4D">
        <w:rPr>
          <w:rFonts w:ascii="Times New Roman" w:hAnsi="Times New Roman"/>
          <w:sz w:val="28"/>
          <w:szCs w:val="28"/>
          <w:lang w:val="ru-RU"/>
        </w:rPr>
        <w:t xml:space="preserve"> средняя общеобразовательная школа </w:t>
      </w:r>
      <w:proofErr w:type="spellStart"/>
      <w:r w:rsidR="00023AAB" w:rsidRPr="00021F4D">
        <w:rPr>
          <w:rFonts w:ascii="Times New Roman" w:hAnsi="Times New Roman"/>
          <w:sz w:val="28"/>
          <w:szCs w:val="28"/>
          <w:lang w:val="ru-RU"/>
        </w:rPr>
        <w:t>Ровеньского</w:t>
      </w:r>
      <w:proofErr w:type="spellEnd"/>
      <w:r w:rsidR="00023AAB" w:rsidRPr="00021F4D">
        <w:rPr>
          <w:rFonts w:ascii="Times New Roman" w:hAnsi="Times New Roman"/>
          <w:sz w:val="28"/>
          <w:szCs w:val="28"/>
          <w:lang w:val="ru-RU"/>
        </w:rPr>
        <w:t xml:space="preserve"> района Белгородской области» - «Детский сад», а также определяет основные направления совершенствования и развития Программы и сопутствующих нормативных и правовых, научно-методических, кадровых, информационных и материально-технических ресурсов.</w:t>
      </w:r>
    </w:p>
    <w:p w:rsidR="00DF0AB4" w:rsidRPr="00E13D4E" w:rsidRDefault="00DF0AB4" w:rsidP="00171DD3">
      <w:pPr>
        <w:shd w:val="clear" w:color="auto" w:fill="FFFFFF"/>
        <w:ind w:firstLine="708"/>
        <w:jc w:val="both"/>
        <w:rPr>
          <w:rFonts w:ascii="Times New Roman" w:hAnsi="Times New Roman" w:cs="Times New Roman"/>
          <w:b/>
          <w:sz w:val="28"/>
          <w:szCs w:val="28"/>
          <w:lang w:val="ru-RU"/>
        </w:rPr>
      </w:pPr>
    </w:p>
    <w:sectPr w:rsidR="00DF0AB4" w:rsidRPr="00E13D4E" w:rsidSect="002C553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CE" w:rsidRDefault="00F409CE" w:rsidP="00DF62A4">
      <w:pPr>
        <w:spacing w:after="0" w:line="240" w:lineRule="auto"/>
        <w:rPr>
          <w:rFonts w:cs="Times New Roman"/>
        </w:rPr>
      </w:pPr>
      <w:r>
        <w:rPr>
          <w:rFonts w:cs="Times New Roman"/>
        </w:rPr>
        <w:separator/>
      </w:r>
    </w:p>
  </w:endnote>
  <w:endnote w:type="continuationSeparator" w:id="0">
    <w:p w:rsidR="00F409CE" w:rsidRDefault="00F409CE" w:rsidP="00DF62A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CE" w:rsidRDefault="005C585A">
    <w:pPr>
      <w:pStyle w:val="a8"/>
      <w:jc w:val="center"/>
    </w:pPr>
    <w:fldSimple w:instr=" PAGE   \* MERGEFORMAT ">
      <w:r w:rsidR="003A5E53">
        <w:rPr>
          <w:noProof/>
        </w:rPr>
        <w:t>2</w:t>
      </w:r>
    </w:fldSimple>
  </w:p>
  <w:p w:rsidR="00F409CE" w:rsidRDefault="00F409C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CE" w:rsidRDefault="005C585A">
    <w:pPr>
      <w:pStyle w:val="a8"/>
      <w:jc w:val="center"/>
    </w:pPr>
    <w:fldSimple w:instr=" PAGE   \* MERGEFORMAT ">
      <w:r w:rsidR="003A5E53">
        <w:rPr>
          <w:noProof/>
        </w:rPr>
        <w:t>23</w:t>
      </w:r>
    </w:fldSimple>
  </w:p>
  <w:p w:rsidR="00F409CE" w:rsidRDefault="00F409CE">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CE" w:rsidRDefault="00F409CE" w:rsidP="00DF62A4">
      <w:pPr>
        <w:spacing w:after="0" w:line="240" w:lineRule="auto"/>
        <w:rPr>
          <w:rFonts w:cs="Times New Roman"/>
        </w:rPr>
      </w:pPr>
      <w:r>
        <w:rPr>
          <w:rFonts w:cs="Times New Roman"/>
        </w:rPr>
        <w:separator/>
      </w:r>
    </w:p>
  </w:footnote>
  <w:footnote w:type="continuationSeparator" w:id="0">
    <w:p w:rsidR="00F409CE" w:rsidRDefault="00F409CE" w:rsidP="00DF62A4">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5C0C0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9"/>
    <w:multiLevelType w:val="singleLevel"/>
    <w:tmpl w:val="00000009"/>
    <w:name w:val="WW8Num15"/>
    <w:lvl w:ilvl="0">
      <w:start w:val="1"/>
      <w:numFmt w:val="decimal"/>
      <w:lvlText w:val="%1."/>
      <w:lvlJc w:val="left"/>
      <w:pPr>
        <w:tabs>
          <w:tab w:val="num" w:pos="0"/>
        </w:tabs>
        <w:ind w:left="502" w:hanging="360"/>
      </w:pPr>
      <w:rPr>
        <w:rFonts w:cs="Times New Roman"/>
      </w:rPr>
    </w:lvl>
  </w:abstractNum>
  <w:abstractNum w:abstractNumId="2">
    <w:nsid w:val="0000000C"/>
    <w:multiLevelType w:val="singleLevel"/>
    <w:tmpl w:val="0000000C"/>
    <w:name w:val="WW8Num12"/>
    <w:lvl w:ilvl="0">
      <w:start w:val="1"/>
      <w:numFmt w:val="bullet"/>
      <w:lvlText w:val=""/>
      <w:lvlJc w:val="left"/>
      <w:pPr>
        <w:tabs>
          <w:tab w:val="num" w:pos="1211"/>
        </w:tabs>
        <w:ind w:left="1211" w:hanging="360"/>
      </w:pPr>
      <w:rPr>
        <w:rFonts w:ascii="Wingdings" w:hAnsi="Wingdings"/>
        <w:caps w:val="0"/>
        <w:smallCaps w:val="0"/>
        <w:strike w:val="0"/>
        <w:dstrike w:val="0"/>
        <w:outline w:val="0"/>
        <w:shadow w:val="0"/>
        <w:color w:val="000000"/>
        <w:position w:val="0"/>
        <w:sz w:val="20"/>
        <w:vertAlign w:val="baseline"/>
      </w:rPr>
    </w:lvl>
  </w:abstractNum>
  <w:abstractNum w:abstractNumId="3">
    <w:nsid w:val="0000000D"/>
    <w:multiLevelType w:val="singleLevel"/>
    <w:tmpl w:val="0000000D"/>
    <w:name w:val="WW8Num27"/>
    <w:lvl w:ilvl="0">
      <w:start w:val="1"/>
      <w:numFmt w:val="decimal"/>
      <w:lvlText w:val="%1."/>
      <w:lvlJc w:val="left"/>
      <w:pPr>
        <w:tabs>
          <w:tab w:val="num" w:pos="0"/>
        </w:tabs>
        <w:ind w:left="360" w:hanging="360"/>
      </w:pPr>
      <w:rPr>
        <w:rFonts w:cs="Times New Roman"/>
      </w:rPr>
    </w:lvl>
  </w:abstractNum>
  <w:abstractNum w:abstractNumId="4">
    <w:nsid w:val="00000017"/>
    <w:multiLevelType w:val="multilevel"/>
    <w:tmpl w:val="00000017"/>
    <w:name w:val="WW8Num31"/>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Symbol" w:hAnsi="Symbol" w:cs="Symbol"/>
      </w:rPr>
    </w:lvl>
    <w:lvl w:ilvl="2">
      <w:start w:val="1"/>
      <w:numFmt w:val="decimal"/>
      <w:lvlText w:val="%2.%3."/>
      <w:lvlJc w:val="left"/>
      <w:pPr>
        <w:tabs>
          <w:tab w:val="num" w:pos="2160"/>
        </w:tabs>
        <w:ind w:left="2160" w:hanging="360"/>
      </w:pPr>
      <w:rPr>
        <w:rFonts w:ascii="Symbol" w:hAnsi="Symbol" w:cs="Symbol"/>
      </w:rPr>
    </w:lvl>
    <w:lvl w:ilvl="3">
      <w:start w:val="1"/>
      <w:numFmt w:val="decimal"/>
      <w:lvlText w:val="%2.%3.%4."/>
      <w:lvlJc w:val="left"/>
      <w:pPr>
        <w:tabs>
          <w:tab w:val="num" w:pos="2880"/>
        </w:tabs>
        <w:ind w:left="2880" w:hanging="360"/>
      </w:pPr>
      <w:rPr>
        <w:rFonts w:ascii="Symbol" w:hAnsi="Symbol" w:cs="Symbol"/>
      </w:rPr>
    </w:lvl>
    <w:lvl w:ilvl="4">
      <w:start w:val="1"/>
      <w:numFmt w:val="decimal"/>
      <w:lvlText w:val="%2.%3.%4.%5."/>
      <w:lvlJc w:val="left"/>
      <w:pPr>
        <w:tabs>
          <w:tab w:val="num" w:pos="3600"/>
        </w:tabs>
        <w:ind w:left="3600" w:hanging="360"/>
      </w:pPr>
      <w:rPr>
        <w:rFonts w:ascii="Symbol" w:hAnsi="Symbol" w:cs="Symbol"/>
      </w:rPr>
    </w:lvl>
    <w:lvl w:ilvl="5">
      <w:start w:val="1"/>
      <w:numFmt w:val="decimal"/>
      <w:lvlText w:val="%2.%3.%4.%5.%6."/>
      <w:lvlJc w:val="left"/>
      <w:pPr>
        <w:tabs>
          <w:tab w:val="num" w:pos="4320"/>
        </w:tabs>
        <w:ind w:left="4320" w:hanging="360"/>
      </w:pPr>
      <w:rPr>
        <w:rFonts w:ascii="Symbol" w:hAnsi="Symbol" w:cs="Symbol"/>
      </w:rPr>
    </w:lvl>
    <w:lvl w:ilvl="6">
      <w:start w:val="1"/>
      <w:numFmt w:val="decimal"/>
      <w:lvlText w:val="%2.%3.%4.%5.%6.%7."/>
      <w:lvlJc w:val="left"/>
      <w:pPr>
        <w:tabs>
          <w:tab w:val="num" w:pos="5040"/>
        </w:tabs>
        <w:ind w:left="5040" w:hanging="360"/>
      </w:pPr>
      <w:rPr>
        <w:rFonts w:ascii="Symbol" w:hAnsi="Symbol" w:cs="Symbol"/>
      </w:rPr>
    </w:lvl>
    <w:lvl w:ilvl="7">
      <w:start w:val="1"/>
      <w:numFmt w:val="decimal"/>
      <w:lvlText w:val="%2.%3.%4.%5.%6.%7.%8."/>
      <w:lvlJc w:val="left"/>
      <w:pPr>
        <w:tabs>
          <w:tab w:val="num" w:pos="5760"/>
        </w:tabs>
        <w:ind w:left="5760" w:hanging="360"/>
      </w:pPr>
      <w:rPr>
        <w:rFonts w:ascii="Symbol" w:hAnsi="Symbol" w:cs="Symbol"/>
      </w:rPr>
    </w:lvl>
    <w:lvl w:ilvl="8">
      <w:start w:val="1"/>
      <w:numFmt w:val="decimal"/>
      <w:lvlText w:val="%2.%3.%4.%5.%6.%7.%8.%9."/>
      <w:lvlJc w:val="left"/>
      <w:pPr>
        <w:tabs>
          <w:tab w:val="num" w:pos="6480"/>
        </w:tabs>
        <w:ind w:left="6480" w:hanging="360"/>
      </w:pPr>
      <w:rPr>
        <w:rFonts w:ascii="Symbol" w:hAnsi="Symbol" w:cs="Symbol"/>
      </w:rPr>
    </w:lvl>
  </w:abstractNum>
  <w:abstractNum w:abstractNumId="5">
    <w:nsid w:val="00000018"/>
    <w:multiLevelType w:val="singleLevel"/>
    <w:tmpl w:val="00000018"/>
    <w:lvl w:ilvl="0">
      <w:numFmt w:val="bullet"/>
      <w:lvlText w:val=""/>
      <w:lvlJc w:val="left"/>
      <w:pPr>
        <w:tabs>
          <w:tab w:val="num" w:pos="360"/>
        </w:tabs>
        <w:ind w:left="360" w:hanging="360"/>
      </w:pPr>
      <w:rPr>
        <w:rFonts w:ascii="Wingdings" w:hAnsi="Wingdings"/>
      </w:rPr>
    </w:lvl>
  </w:abstractNum>
  <w:abstractNum w:abstractNumId="6">
    <w:nsid w:val="00003492"/>
    <w:multiLevelType w:val="hybridMultilevel"/>
    <w:tmpl w:val="7584B42C"/>
    <w:lvl w:ilvl="0" w:tplc="79EA988A">
      <w:start w:val="1"/>
      <w:numFmt w:val="bullet"/>
      <w:lvlText w:val="-"/>
      <w:lvlJc w:val="left"/>
    </w:lvl>
    <w:lvl w:ilvl="1" w:tplc="4ADADB58">
      <w:numFmt w:val="decimal"/>
      <w:lvlText w:val=""/>
      <w:lvlJc w:val="left"/>
    </w:lvl>
    <w:lvl w:ilvl="2" w:tplc="762AA032">
      <w:numFmt w:val="decimal"/>
      <w:lvlText w:val=""/>
      <w:lvlJc w:val="left"/>
    </w:lvl>
    <w:lvl w:ilvl="3" w:tplc="2EFE4BE8">
      <w:numFmt w:val="decimal"/>
      <w:lvlText w:val=""/>
      <w:lvlJc w:val="left"/>
    </w:lvl>
    <w:lvl w:ilvl="4" w:tplc="836C27AE">
      <w:numFmt w:val="decimal"/>
      <w:lvlText w:val=""/>
      <w:lvlJc w:val="left"/>
    </w:lvl>
    <w:lvl w:ilvl="5" w:tplc="87E286CE">
      <w:numFmt w:val="decimal"/>
      <w:lvlText w:val=""/>
      <w:lvlJc w:val="left"/>
    </w:lvl>
    <w:lvl w:ilvl="6" w:tplc="25D25634">
      <w:numFmt w:val="decimal"/>
      <w:lvlText w:val=""/>
      <w:lvlJc w:val="left"/>
    </w:lvl>
    <w:lvl w:ilvl="7" w:tplc="7ED2C84C">
      <w:numFmt w:val="decimal"/>
      <w:lvlText w:val=""/>
      <w:lvlJc w:val="left"/>
    </w:lvl>
    <w:lvl w:ilvl="8" w:tplc="B25E4D9E">
      <w:numFmt w:val="decimal"/>
      <w:lvlText w:val=""/>
      <w:lvlJc w:val="left"/>
    </w:lvl>
  </w:abstractNum>
  <w:abstractNum w:abstractNumId="7">
    <w:nsid w:val="0000422D"/>
    <w:multiLevelType w:val="hybridMultilevel"/>
    <w:tmpl w:val="516E8218"/>
    <w:lvl w:ilvl="0" w:tplc="3EAE1702">
      <w:start w:val="1"/>
      <w:numFmt w:val="bullet"/>
      <w:lvlText w:val="-"/>
      <w:lvlJc w:val="left"/>
    </w:lvl>
    <w:lvl w:ilvl="1" w:tplc="200E2220">
      <w:start w:val="1"/>
      <w:numFmt w:val="bullet"/>
      <w:lvlText w:val="-"/>
      <w:lvlJc w:val="left"/>
    </w:lvl>
    <w:lvl w:ilvl="2" w:tplc="9B5E09DA">
      <w:start w:val="12"/>
      <w:numFmt w:val="decimal"/>
      <w:lvlText w:val="%3."/>
      <w:lvlJc w:val="left"/>
    </w:lvl>
    <w:lvl w:ilvl="3" w:tplc="4FDE8E8E">
      <w:numFmt w:val="decimal"/>
      <w:lvlText w:val=""/>
      <w:lvlJc w:val="left"/>
    </w:lvl>
    <w:lvl w:ilvl="4" w:tplc="89C02C2C">
      <w:numFmt w:val="decimal"/>
      <w:lvlText w:val=""/>
      <w:lvlJc w:val="left"/>
    </w:lvl>
    <w:lvl w:ilvl="5" w:tplc="09F2CCB6">
      <w:numFmt w:val="decimal"/>
      <w:lvlText w:val=""/>
      <w:lvlJc w:val="left"/>
    </w:lvl>
    <w:lvl w:ilvl="6" w:tplc="16565902">
      <w:numFmt w:val="decimal"/>
      <w:lvlText w:val=""/>
      <w:lvlJc w:val="left"/>
    </w:lvl>
    <w:lvl w:ilvl="7" w:tplc="12C45C66">
      <w:numFmt w:val="decimal"/>
      <w:lvlText w:val=""/>
      <w:lvlJc w:val="left"/>
    </w:lvl>
    <w:lvl w:ilvl="8" w:tplc="0E0C556A">
      <w:numFmt w:val="decimal"/>
      <w:lvlText w:val=""/>
      <w:lvlJc w:val="left"/>
    </w:lvl>
  </w:abstractNum>
  <w:abstractNum w:abstractNumId="8">
    <w:nsid w:val="000048CC"/>
    <w:multiLevelType w:val="hybridMultilevel"/>
    <w:tmpl w:val="18B8B166"/>
    <w:lvl w:ilvl="0" w:tplc="1E760F20">
      <w:start w:val="1"/>
      <w:numFmt w:val="bullet"/>
      <w:lvlText w:val="-"/>
      <w:lvlJc w:val="left"/>
    </w:lvl>
    <w:lvl w:ilvl="1" w:tplc="7BEEF87A">
      <w:numFmt w:val="decimal"/>
      <w:lvlText w:val=""/>
      <w:lvlJc w:val="left"/>
    </w:lvl>
    <w:lvl w:ilvl="2" w:tplc="E3E6A948">
      <w:numFmt w:val="decimal"/>
      <w:lvlText w:val=""/>
      <w:lvlJc w:val="left"/>
    </w:lvl>
    <w:lvl w:ilvl="3" w:tplc="A34E54BC">
      <w:numFmt w:val="decimal"/>
      <w:lvlText w:val=""/>
      <w:lvlJc w:val="left"/>
    </w:lvl>
    <w:lvl w:ilvl="4" w:tplc="3432B668">
      <w:numFmt w:val="decimal"/>
      <w:lvlText w:val=""/>
      <w:lvlJc w:val="left"/>
    </w:lvl>
    <w:lvl w:ilvl="5" w:tplc="2162FD80">
      <w:numFmt w:val="decimal"/>
      <w:lvlText w:val=""/>
      <w:lvlJc w:val="left"/>
    </w:lvl>
    <w:lvl w:ilvl="6" w:tplc="C3AE8D10">
      <w:numFmt w:val="decimal"/>
      <w:lvlText w:val=""/>
      <w:lvlJc w:val="left"/>
    </w:lvl>
    <w:lvl w:ilvl="7" w:tplc="32C650D0">
      <w:numFmt w:val="decimal"/>
      <w:lvlText w:val=""/>
      <w:lvlJc w:val="left"/>
    </w:lvl>
    <w:lvl w:ilvl="8" w:tplc="B18CF206">
      <w:numFmt w:val="decimal"/>
      <w:lvlText w:val=""/>
      <w:lvlJc w:val="left"/>
    </w:lvl>
  </w:abstractNum>
  <w:abstractNum w:abstractNumId="9">
    <w:nsid w:val="00006270"/>
    <w:multiLevelType w:val="hybridMultilevel"/>
    <w:tmpl w:val="5E38126C"/>
    <w:lvl w:ilvl="0" w:tplc="3C1EA8A4">
      <w:start w:val="1"/>
      <w:numFmt w:val="bullet"/>
      <w:lvlText w:val="-"/>
      <w:lvlJc w:val="left"/>
    </w:lvl>
    <w:lvl w:ilvl="1" w:tplc="0C4C3674">
      <w:numFmt w:val="decimal"/>
      <w:lvlText w:val=""/>
      <w:lvlJc w:val="left"/>
    </w:lvl>
    <w:lvl w:ilvl="2" w:tplc="7A6857E6">
      <w:numFmt w:val="decimal"/>
      <w:lvlText w:val=""/>
      <w:lvlJc w:val="left"/>
    </w:lvl>
    <w:lvl w:ilvl="3" w:tplc="787E0014">
      <w:numFmt w:val="decimal"/>
      <w:lvlText w:val=""/>
      <w:lvlJc w:val="left"/>
    </w:lvl>
    <w:lvl w:ilvl="4" w:tplc="7B808428">
      <w:numFmt w:val="decimal"/>
      <w:lvlText w:val=""/>
      <w:lvlJc w:val="left"/>
    </w:lvl>
    <w:lvl w:ilvl="5" w:tplc="713203F4">
      <w:numFmt w:val="decimal"/>
      <w:lvlText w:val=""/>
      <w:lvlJc w:val="left"/>
    </w:lvl>
    <w:lvl w:ilvl="6" w:tplc="EC8EA7A8">
      <w:numFmt w:val="decimal"/>
      <w:lvlText w:val=""/>
      <w:lvlJc w:val="left"/>
    </w:lvl>
    <w:lvl w:ilvl="7" w:tplc="83444746">
      <w:numFmt w:val="decimal"/>
      <w:lvlText w:val=""/>
      <w:lvlJc w:val="left"/>
    </w:lvl>
    <w:lvl w:ilvl="8" w:tplc="9A52ECD6">
      <w:numFmt w:val="decimal"/>
      <w:lvlText w:val=""/>
      <w:lvlJc w:val="left"/>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56769D5"/>
    <w:multiLevelType w:val="multilevel"/>
    <w:tmpl w:val="895C0C0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1B4499"/>
    <w:multiLevelType w:val="multilevel"/>
    <w:tmpl w:val="910E527E"/>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AFC6D04"/>
    <w:multiLevelType w:val="hybridMultilevel"/>
    <w:tmpl w:val="2558EB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313232"/>
    <w:multiLevelType w:val="hybridMultilevel"/>
    <w:tmpl w:val="A6C8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FB67FA"/>
    <w:multiLevelType w:val="hybridMultilevel"/>
    <w:tmpl w:val="3E9A2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C580B77"/>
    <w:multiLevelType w:val="hybridMultilevel"/>
    <w:tmpl w:val="06E03C08"/>
    <w:lvl w:ilvl="0" w:tplc="04190011">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EEC4D1F"/>
    <w:multiLevelType w:val="hybridMultilevel"/>
    <w:tmpl w:val="29D6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D738FC"/>
    <w:multiLevelType w:val="hybridMultilevel"/>
    <w:tmpl w:val="1A0ECB2E"/>
    <w:lvl w:ilvl="0" w:tplc="246EE3B0">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ADA6F9C"/>
    <w:multiLevelType w:val="hybridMultilevel"/>
    <w:tmpl w:val="D0E21088"/>
    <w:lvl w:ilvl="0" w:tplc="9390A23C">
      <w:numFmt w:val="bullet"/>
      <w:lvlText w:val="-"/>
      <w:lvlJc w:val="left"/>
      <w:pPr>
        <w:ind w:left="312" w:hanging="399"/>
      </w:pPr>
      <w:rPr>
        <w:rFonts w:ascii="Times New Roman" w:eastAsia="Times New Roman" w:hAnsi="Times New Roman" w:cs="Times New Roman" w:hint="default"/>
        <w:w w:val="100"/>
        <w:sz w:val="28"/>
        <w:szCs w:val="28"/>
        <w:lang w:val="ru-RU" w:eastAsia="ru-RU" w:bidi="ru-RU"/>
      </w:rPr>
    </w:lvl>
    <w:lvl w:ilvl="1" w:tplc="7292A77A">
      <w:numFmt w:val="bullet"/>
      <w:lvlText w:val="•"/>
      <w:lvlJc w:val="left"/>
      <w:pPr>
        <w:ind w:left="1352" w:hanging="399"/>
      </w:pPr>
      <w:rPr>
        <w:rFonts w:hint="default"/>
        <w:lang w:val="ru-RU" w:eastAsia="ru-RU" w:bidi="ru-RU"/>
      </w:rPr>
    </w:lvl>
    <w:lvl w:ilvl="2" w:tplc="98A433B0">
      <w:numFmt w:val="bullet"/>
      <w:lvlText w:val="•"/>
      <w:lvlJc w:val="left"/>
      <w:pPr>
        <w:ind w:left="2385" w:hanging="399"/>
      </w:pPr>
      <w:rPr>
        <w:rFonts w:hint="default"/>
        <w:lang w:val="ru-RU" w:eastAsia="ru-RU" w:bidi="ru-RU"/>
      </w:rPr>
    </w:lvl>
    <w:lvl w:ilvl="3" w:tplc="5DC00314">
      <w:numFmt w:val="bullet"/>
      <w:lvlText w:val="•"/>
      <w:lvlJc w:val="left"/>
      <w:pPr>
        <w:ind w:left="3417" w:hanging="399"/>
      </w:pPr>
      <w:rPr>
        <w:rFonts w:hint="default"/>
        <w:lang w:val="ru-RU" w:eastAsia="ru-RU" w:bidi="ru-RU"/>
      </w:rPr>
    </w:lvl>
    <w:lvl w:ilvl="4" w:tplc="5950E980">
      <w:numFmt w:val="bullet"/>
      <w:lvlText w:val="•"/>
      <w:lvlJc w:val="left"/>
      <w:pPr>
        <w:ind w:left="4450" w:hanging="399"/>
      </w:pPr>
      <w:rPr>
        <w:rFonts w:hint="default"/>
        <w:lang w:val="ru-RU" w:eastAsia="ru-RU" w:bidi="ru-RU"/>
      </w:rPr>
    </w:lvl>
    <w:lvl w:ilvl="5" w:tplc="8258EE00">
      <w:numFmt w:val="bullet"/>
      <w:lvlText w:val="•"/>
      <w:lvlJc w:val="left"/>
      <w:pPr>
        <w:ind w:left="5483" w:hanging="399"/>
      </w:pPr>
      <w:rPr>
        <w:rFonts w:hint="default"/>
        <w:lang w:val="ru-RU" w:eastAsia="ru-RU" w:bidi="ru-RU"/>
      </w:rPr>
    </w:lvl>
    <w:lvl w:ilvl="6" w:tplc="35681DD2">
      <w:numFmt w:val="bullet"/>
      <w:lvlText w:val="•"/>
      <w:lvlJc w:val="left"/>
      <w:pPr>
        <w:ind w:left="6515" w:hanging="399"/>
      </w:pPr>
      <w:rPr>
        <w:rFonts w:hint="default"/>
        <w:lang w:val="ru-RU" w:eastAsia="ru-RU" w:bidi="ru-RU"/>
      </w:rPr>
    </w:lvl>
    <w:lvl w:ilvl="7" w:tplc="835012D2">
      <w:numFmt w:val="bullet"/>
      <w:lvlText w:val="•"/>
      <w:lvlJc w:val="left"/>
      <w:pPr>
        <w:ind w:left="7548" w:hanging="399"/>
      </w:pPr>
      <w:rPr>
        <w:rFonts w:hint="default"/>
        <w:lang w:val="ru-RU" w:eastAsia="ru-RU" w:bidi="ru-RU"/>
      </w:rPr>
    </w:lvl>
    <w:lvl w:ilvl="8" w:tplc="559CC094">
      <w:numFmt w:val="bullet"/>
      <w:lvlText w:val="•"/>
      <w:lvlJc w:val="left"/>
      <w:pPr>
        <w:ind w:left="8581" w:hanging="399"/>
      </w:pPr>
      <w:rPr>
        <w:rFonts w:hint="default"/>
        <w:lang w:val="ru-RU" w:eastAsia="ru-RU" w:bidi="ru-RU"/>
      </w:rPr>
    </w:lvl>
  </w:abstractNum>
  <w:num w:numId="1">
    <w:abstractNumId w:val="4"/>
  </w:num>
  <w:num w:numId="2">
    <w:abstractNumId w:val="0"/>
  </w:num>
  <w:num w:numId="3">
    <w:abstractNumId w:val="5"/>
  </w:num>
  <w:num w:numId="4">
    <w:abstractNumId w:val="13"/>
  </w:num>
  <w:num w:numId="5">
    <w:abstractNumId w:val="26"/>
  </w:num>
  <w:num w:numId="6">
    <w:abstractNumId w:val="20"/>
  </w:num>
  <w:num w:numId="7">
    <w:abstractNumId w:val="10"/>
  </w:num>
  <w:num w:numId="8">
    <w:abstractNumId w:val="18"/>
  </w:num>
  <w:num w:numId="9">
    <w:abstractNumId w:val="12"/>
  </w:num>
  <w:num w:numId="10">
    <w:abstractNumId w:val="15"/>
  </w:num>
  <w:num w:numId="11">
    <w:abstractNumId w:val="25"/>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8"/>
  </w:num>
  <w:num w:numId="23">
    <w:abstractNumId w:val="7"/>
  </w:num>
  <w:num w:numId="24">
    <w:abstractNumId w:val="9"/>
  </w:num>
  <w:num w:numId="25">
    <w:abstractNumId w:val="6"/>
  </w:num>
  <w:num w:numId="26">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3F2"/>
    <w:rsid w:val="00004524"/>
    <w:rsid w:val="00011DC9"/>
    <w:rsid w:val="00012F4C"/>
    <w:rsid w:val="00014BCB"/>
    <w:rsid w:val="00020CAB"/>
    <w:rsid w:val="00021F4D"/>
    <w:rsid w:val="00023AAB"/>
    <w:rsid w:val="00025ED9"/>
    <w:rsid w:val="00026818"/>
    <w:rsid w:val="00031436"/>
    <w:rsid w:val="00031B46"/>
    <w:rsid w:val="000337AC"/>
    <w:rsid w:val="00040E75"/>
    <w:rsid w:val="00041E76"/>
    <w:rsid w:val="00042DC0"/>
    <w:rsid w:val="00043921"/>
    <w:rsid w:val="00052B96"/>
    <w:rsid w:val="00055F41"/>
    <w:rsid w:val="00057671"/>
    <w:rsid w:val="00060C7A"/>
    <w:rsid w:val="0006139D"/>
    <w:rsid w:val="000635F1"/>
    <w:rsid w:val="00064241"/>
    <w:rsid w:val="000644C5"/>
    <w:rsid w:val="00065445"/>
    <w:rsid w:val="00065983"/>
    <w:rsid w:val="00072A01"/>
    <w:rsid w:val="00073B66"/>
    <w:rsid w:val="00075B01"/>
    <w:rsid w:val="00075B26"/>
    <w:rsid w:val="00083230"/>
    <w:rsid w:val="00085E4C"/>
    <w:rsid w:val="0008650F"/>
    <w:rsid w:val="0009538A"/>
    <w:rsid w:val="000A30B2"/>
    <w:rsid w:val="000A6715"/>
    <w:rsid w:val="000A7599"/>
    <w:rsid w:val="000B387B"/>
    <w:rsid w:val="000B4B70"/>
    <w:rsid w:val="000C070B"/>
    <w:rsid w:val="000C345A"/>
    <w:rsid w:val="000C73C6"/>
    <w:rsid w:val="000D0333"/>
    <w:rsid w:val="000D0C18"/>
    <w:rsid w:val="000D15B9"/>
    <w:rsid w:val="000D1982"/>
    <w:rsid w:val="000D1DD5"/>
    <w:rsid w:val="000D39E6"/>
    <w:rsid w:val="000E53A4"/>
    <w:rsid w:val="000E7EA6"/>
    <w:rsid w:val="000F0FBB"/>
    <w:rsid w:val="000F5336"/>
    <w:rsid w:val="000F6529"/>
    <w:rsid w:val="000F731C"/>
    <w:rsid w:val="000F7AF5"/>
    <w:rsid w:val="00101982"/>
    <w:rsid w:val="001029FE"/>
    <w:rsid w:val="001034DC"/>
    <w:rsid w:val="001171C2"/>
    <w:rsid w:val="00117698"/>
    <w:rsid w:val="00117B52"/>
    <w:rsid w:val="00124288"/>
    <w:rsid w:val="00126D52"/>
    <w:rsid w:val="0013190E"/>
    <w:rsid w:val="00135F33"/>
    <w:rsid w:val="0014007C"/>
    <w:rsid w:val="0014093C"/>
    <w:rsid w:val="0014121D"/>
    <w:rsid w:val="0014179B"/>
    <w:rsid w:val="00144688"/>
    <w:rsid w:val="0014497E"/>
    <w:rsid w:val="00151C40"/>
    <w:rsid w:val="00153242"/>
    <w:rsid w:val="00153E46"/>
    <w:rsid w:val="001554C0"/>
    <w:rsid w:val="0015606B"/>
    <w:rsid w:val="00156A52"/>
    <w:rsid w:val="001639FE"/>
    <w:rsid w:val="00167106"/>
    <w:rsid w:val="00171DD3"/>
    <w:rsid w:val="001737C8"/>
    <w:rsid w:val="001742D7"/>
    <w:rsid w:val="0017508E"/>
    <w:rsid w:val="00175BE8"/>
    <w:rsid w:val="00176721"/>
    <w:rsid w:val="00177077"/>
    <w:rsid w:val="00177E55"/>
    <w:rsid w:val="001868AB"/>
    <w:rsid w:val="00186AC6"/>
    <w:rsid w:val="00191DE1"/>
    <w:rsid w:val="00192A24"/>
    <w:rsid w:val="00193E6A"/>
    <w:rsid w:val="00194368"/>
    <w:rsid w:val="001943DB"/>
    <w:rsid w:val="00194BA3"/>
    <w:rsid w:val="00196A4F"/>
    <w:rsid w:val="00196DE7"/>
    <w:rsid w:val="001A080B"/>
    <w:rsid w:val="001A23F4"/>
    <w:rsid w:val="001A302A"/>
    <w:rsid w:val="001A50AE"/>
    <w:rsid w:val="001A5C1E"/>
    <w:rsid w:val="001A5EA1"/>
    <w:rsid w:val="001A65B5"/>
    <w:rsid w:val="001A67AC"/>
    <w:rsid w:val="001A7051"/>
    <w:rsid w:val="001B0176"/>
    <w:rsid w:val="001B0B17"/>
    <w:rsid w:val="001B306E"/>
    <w:rsid w:val="001B3679"/>
    <w:rsid w:val="001B65CE"/>
    <w:rsid w:val="001C1BD0"/>
    <w:rsid w:val="001C1E71"/>
    <w:rsid w:val="001C67D2"/>
    <w:rsid w:val="001D33D5"/>
    <w:rsid w:val="001D5395"/>
    <w:rsid w:val="001E28DF"/>
    <w:rsid w:val="001F0C85"/>
    <w:rsid w:val="001F1489"/>
    <w:rsid w:val="001F6F43"/>
    <w:rsid w:val="00200051"/>
    <w:rsid w:val="00200E8B"/>
    <w:rsid w:val="0020496F"/>
    <w:rsid w:val="00205CB0"/>
    <w:rsid w:val="00207E0D"/>
    <w:rsid w:val="00210D02"/>
    <w:rsid w:val="00215872"/>
    <w:rsid w:val="00215ADB"/>
    <w:rsid w:val="00217B6D"/>
    <w:rsid w:val="00220876"/>
    <w:rsid w:val="00221270"/>
    <w:rsid w:val="00230FF5"/>
    <w:rsid w:val="0023392E"/>
    <w:rsid w:val="00236F1F"/>
    <w:rsid w:val="00245D95"/>
    <w:rsid w:val="002467DC"/>
    <w:rsid w:val="002468E4"/>
    <w:rsid w:val="0025164A"/>
    <w:rsid w:val="002548F0"/>
    <w:rsid w:val="00254E92"/>
    <w:rsid w:val="002554E9"/>
    <w:rsid w:val="00255B23"/>
    <w:rsid w:val="002601B4"/>
    <w:rsid w:val="002607F0"/>
    <w:rsid w:val="002650B6"/>
    <w:rsid w:val="002706F4"/>
    <w:rsid w:val="00271B0A"/>
    <w:rsid w:val="002747F8"/>
    <w:rsid w:val="00280451"/>
    <w:rsid w:val="002857A5"/>
    <w:rsid w:val="00285A38"/>
    <w:rsid w:val="0029288F"/>
    <w:rsid w:val="0029529B"/>
    <w:rsid w:val="00296448"/>
    <w:rsid w:val="00296936"/>
    <w:rsid w:val="002A1AF4"/>
    <w:rsid w:val="002A45AB"/>
    <w:rsid w:val="002C080B"/>
    <w:rsid w:val="002C3DA0"/>
    <w:rsid w:val="002C5535"/>
    <w:rsid w:val="002C63DC"/>
    <w:rsid w:val="002D24C6"/>
    <w:rsid w:val="002D499C"/>
    <w:rsid w:val="002D5737"/>
    <w:rsid w:val="002D5E3A"/>
    <w:rsid w:val="002D752D"/>
    <w:rsid w:val="002E0D80"/>
    <w:rsid w:val="002E2953"/>
    <w:rsid w:val="002E4662"/>
    <w:rsid w:val="002E7374"/>
    <w:rsid w:val="002F4806"/>
    <w:rsid w:val="0030048F"/>
    <w:rsid w:val="00301797"/>
    <w:rsid w:val="00301B6C"/>
    <w:rsid w:val="00304193"/>
    <w:rsid w:val="00306653"/>
    <w:rsid w:val="00312D39"/>
    <w:rsid w:val="00314542"/>
    <w:rsid w:val="0031494D"/>
    <w:rsid w:val="00317887"/>
    <w:rsid w:val="0032169B"/>
    <w:rsid w:val="00322AE3"/>
    <w:rsid w:val="0032302D"/>
    <w:rsid w:val="00323454"/>
    <w:rsid w:val="003245DD"/>
    <w:rsid w:val="00327857"/>
    <w:rsid w:val="00327AAF"/>
    <w:rsid w:val="00327DFB"/>
    <w:rsid w:val="00331935"/>
    <w:rsid w:val="003327B2"/>
    <w:rsid w:val="00336E30"/>
    <w:rsid w:val="00337E38"/>
    <w:rsid w:val="003433B3"/>
    <w:rsid w:val="00344270"/>
    <w:rsid w:val="00345DE3"/>
    <w:rsid w:val="003467C5"/>
    <w:rsid w:val="00351C81"/>
    <w:rsid w:val="00352C5F"/>
    <w:rsid w:val="00356AC9"/>
    <w:rsid w:val="00357B41"/>
    <w:rsid w:val="00365BD2"/>
    <w:rsid w:val="00372EA7"/>
    <w:rsid w:val="00373AE3"/>
    <w:rsid w:val="00374DBA"/>
    <w:rsid w:val="00376B68"/>
    <w:rsid w:val="00383CF9"/>
    <w:rsid w:val="00384C31"/>
    <w:rsid w:val="00386D48"/>
    <w:rsid w:val="00390714"/>
    <w:rsid w:val="00394483"/>
    <w:rsid w:val="00395F39"/>
    <w:rsid w:val="003A1500"/>
    <w:rsid w:val="003A5E53"/>
    <w:rsid w:val="003B036C"/>
    <w:rsid w:val="003B1671"/>
    <w:rsid w:val="003C2A98"/>
    <w:rsid w:val="003C576B"/>
    <w:rsid w:val="003C5928"/>
    <w:rsid w:val="003C777A"/>
    <w:rsid w:val="003D113A"/>
    <w:rsid w:val="003D4092"/>
    <w:rsid w:val="003D5966"/>
    <w:rsid w:val="003D73FB"/>
    <w:rsid w:val="003D7AF0"/>
    <w:rsid w:val="003E1D79"/>
    <w:rsid w:val="003E5816"/>
    <w:rsid w:val="003F0F74"/>
    <w:rsid w:val="003F1606"/>
    <w:rsid w:val="003F3F3D"/>
    <w:rsid w:val="00403F66"/>
    <w:rsid w:val="0040471C"/>
    <w:rsid w:val="004132E2"/>
    <w:rsid w:val="00414594"/>
    <w:rsid w:val="0041534C"/>
    <w:rsid w:val="004164DC"/>
    <w:rsid w:val="00424DA0"/>
    <w:rsid w:val="00427935"/>
    <w:rsid w:val="0043048D"/>
    <w:rsid w:val="00430AED"/>
    <w:rsid w:val="00435134"/>
    <w:rsid w:val="004369B4"/>
    <w:rsid w:val="00445652"/>
    <w:rsid w:val="004456F5"/>
    <w:rsid w:val="004464C6"/>
    <w:rsid w:val="00446BD4"/>
    <w:rsid w:val="00447846"/>
    <w:rsid w:val="00447BF0"/>
    <w:rsid w:val="00447CA7"/>
    <w:rsid w:val="00453162"/>
    <w:rsid w:val="004531EC"/>
    <w:rsid w:val="00453BFB"/>
    <w:rsid w:val="004546AF"/>
    <w:rsid w:val="00455FB2"/>
    <w:rsid w:val="004563F5"/>
    <w:rsid w:val="004573B1"/>
    <w:rsid w:val="00461094"/>
    <w:rsid w:val="00461A30"/>
    <w:rsid w:val="00461B3A"/>
    <w:rsid w:val="00465301"/>
    <w:rsid w:val="004657E0"/>
    <w:rsid w:val="004679EE"/>
    <w:rsid w:val="004709E0"/>
    <w:rsid w:val="0047708A"/>
    <w:rsid w:val="00480620"/>
    <w:rsid w:val="00482E37"/>
    <w:rsid w:val="004833D0"/>
    <w:rsid w:val="00495909"/>
    <w:rsid w:val="00495CA4"/>
    <w:rsid w:val="00497624"/>
    <w:rsid w:val="004A34B1"/>
    <w:rsid w:val="004A4437"/>
    <w:rsid w:val="004A6247"/>
    <w:rsid w:val="004B1497"/>
    <w:rsid w:val="004B1A2A"/>
    <w:rsid w:val="004B5E2E"/>
    <w:rsid w:val="004C18BB"/>
    <w:rsid w:val="004C5DF3"/>
    <w:rsid w:val="004C6184"/>
    <w:rsid w:val="004D01A8"/>
    <w:rsid w:val="004D027D"/>
    <w:rsid w:val="004D0F0A"/>
    <w:rsid w:val="004D3754"/>
    <w:rsid w:val="004D41A0"/>
    <w:rsid w:val="004D70B7"/>
    <w:rsid w:val="004E1F15"/>
    <w:rsid w:val="004E220A"/>
    <w:rsid w:val="004E49B1"/>
    <w:rsid w:val="004E541C"/>
    <w:rsid w:val="004F0054"/>
    <w:rsid w:val="004F16B6"/>
    <w:rsid w:val="004F2C4C"/>
    <w:rsid w:val="004F4026"/>
    <w:rsid w:val="004F587F"/>
    <w:rsid w:val="004F6A36"/>
    <w:rsid w:val="00501FCD"/>
    <w:rsid w:val="005028B1"/>
    <w:rsid w:val="00502BBC"/>
    <w:rsid w:val="005032AD"/>
    <w:rsid w:val="0050416C"/>
    <w:rsid w:val="0050524D"/>
    <w:rsid w:val="00506FBC"/>
    <w:rsid w:val="00507000"/>
    <w:rsid w:val="00511DEA"/>
    <w:rsid w:val="00516C5A"/>
    <w:rsid w:val="0052348D"/>
    <w:rsid w:val="00523937"/>
    <w:rsid w:val="00527B7A"/>
    <w:rsid w:val="00531741"/>
    <w:rsid w:val="0053254A"/>
    <w:rsid w:val="00535247"/>
    <w:rsid w:val="00535F14"/>
    <w:rsid w:val="00536B6D"/>
    <w:rsid w:val="00540757"/>
    <w:rsid w:val="005447B1"/>
    <w:rsid w:val="00551462"/>
    <w:rsid w:val="0055236F"/>
    <w:rsid w:val="00553843"/>
    <w:rsid w:val="00556611"/>
    <w:rsid w:val="00562DD4"/>
    <w:rsid w:val="00566AC0"/>
    <w:rsid w:val="00567938"/>
    <w:rsid w:val="00567F7F"/>
    <w:rsid w:val="005815D7"/>
    <w:rsid w:val="005816AC"/>
    <w:rsid w:val="00581F82"/>
    <w:rsid w:val="00582703"/>
    <w:rsid w:val="00585674"/>
    <w:rsid w:val="00586D8B"/>
    <w:rsid w:val="00590CE4"/>
    <w:rsid w:val="0059514E"/>
    <w:rsid w:val="00596973"/>
    <w:rsid w:val="00596D8B"/>
    <w:rsid w:val="005A61E7"/>
    <w:rsid w:val="005B4CE4"/>
    <w:rsid w:val="005B5782"/>
    <w:rsid w:val="005B610F"/>
    <w:rsid w:val="005B661B"/>
    <w:rsid w:val="005B7D82"/>
    <w:rsid w:val="005C1616"/>
    <w:rsid w:val="005C31B1"/>
    <w:rsid w:val="005C496D"/>
    <w:rsid w:val="005C585A"/>
    <w:rsid w:val="005C6A77"/>
    <w:rsid w:val="005D6FF4"/>
    <w:rsid w:val="005E68E2"/>
    <w:rsid w:val="005E738A"/>
    <w:rsid w:val="005F03BA"/>
    <w:rsid w:val="005F135D"/>
    <w:rsid w:val="005F31F6"/>
    <w:rsid w:val="005F3268"/>
    <w:rsid w:val="005F4CB1"/>
    <w:rsid w:val="005F512D"/>
    <w:rsid w:val="006011B4"/>
    <w:rsid w:val="00604F2A"/>
    <w:rsid w:val="00605B21"/>
    <w:rsid w:val="006070A9"/>
    <w:rsid w:val="00607847"/>
    <w:rsid w:val="00607B6A"/>
    <w:rsid w:val="006133D5"/>
    <w:rsid w:val="0061690F"/>
    <w:rsid w:val="00616EA2"/>
    <w:rsid w:val="00616F90"/>
    <w:rsid w:val="00620AA6"/>
    <w:rsid w:val="006225F9"/>
    <w:rsid w:val="00624E52"/>
    <w:rsid w:val="006261E3"/>
    <w:rsid w:val="00627643"/>
    <w:rsid w:val="00630DEF"/>
    <w:rsid w:val="006312C7"/>
    <w:rsid w:val="00635B27"/>
    <w:rsid w:val="00640216"/>
    <w:rsid w:val="00640B01"/>
    <w:rsid w:val="00642D32"/>
    <w:rsid w:val="00654DE9"/>
    <w:rsid w:val="00655C04"/>
    <w:rsid w:val="00657A43"/>
    <w:rsid w:val="00657F24"/>
    <w:rsid w:val="006617D6"/>
    <w:rsid w:val="00664E5B"/>
    <w:rsid w:val="0066572D"/>
    <w:rsid w:val="00666102"/>
    <w:rsid w:val="006765B2"/>
    <w:rsid w:val="00682777"/>
    <w:rsid w:val="00683EAB"/>
    <w:rsid w:val="006863AC"/>
    <w:rsid w:val="006942E3"/>
    <w:rsid w:val="006945E4"/>
    <w:rsid w:val="00695363"/>
    <w:rsid w:val="00695914"/>
    <w:rsid w:val="0069689F"/>
    <w:rsid w:val="00696A84"/>
    <w:rsid w:val="00697B49"/>
    <w:rsid w:val="006A21DF"/>
    <w:rsid w:val="006A2D7E"/>
    <w:rsid w:val="006A5143"/>
    <w:rsid w:val="006A6269"/>
    <w:rsid w:val="006A7690"/>
    <w:rsid w:val="006A7985"/>
    <w:rsid w:val="006B1817"/>
    <w:rsid w:val="006B7C4F"/>
    <w:rsid w:val="006C0068"/>
    <w:rsid w:val="006C3191"/>
    <w:rsid w:val="006C3586"/>
    <w:rsid w:val="006C5B6D"/>
    <w:rsid w:val="006C68A7"/>
    <w:rsid w:val="006C6E4F"/>
    <w:rsid w:val="006C7327"/>
    <w:rsid w:val="006D1383"/>
    <w:rsid w:val="006D1635"/>
    <w:rsid w:val="006D1EC1"/>
    <w:rsid w:val="006D4098"/>
    <w:rsid w:val="006D5381"/>
    <w:rsid w:val="006D6C91"/>
    <w:rsid w:val="006D6CBC"/>
    <w:rsid w:val="006E169D"/>
    <w:rsid w:val="006F11E0"/>
    <w:rsid w:val="006F2633"/>
    <w:rsid w:val="006F4350"/>
    <w:rsid w:val="006F4F0E"/>
    <w:rsid w:val="006F7E50"/>
    <w:rsid w:val="007104AE"/>
    <w:rsid w:val="00711A3C"/>
    <w:rsid w:val="00712241"/>
    <w:rsid w:val="007124CB"/>
    <w:rsid w:val="00712972"/>
    <w:rsid w:val="00713365"/>
    <w:rsid w:val="00713BE1"/>
    <w:rsid w:val="007201AE"/>
    <w:rsid w:val="00723788"/>
    <w:rsid w:val="00723FED"/>
    <w:rsid w:val="00731767"/>
    <w:rsid w:val="00732ADF"/>
    <w:rsid w:val="00734643"/>
    <w:rsid w:val="0073669E"/>
    <w:rsid w:val="00736D74"/>
    <w:rsid w:val="00737FF5"/>
    <w:rsid w:val="00741FB2"/>
    <w:rsid w:val="007433E7"/>
    <w:rsid w:val="00757419"/>
    <w:rsid w:val="00763153"/>
    <w:rsid w:val="007640C3"/>
    <w:rsid w:val="00764763"/>
    <w:rsid w:val="00766A2C"/>
    <w:rsid w:val="007706B1"/>
    <w:rsid w:val="0077292D"/>
    <w:rsid w:val="007732CB"/>
    <w:rsid w:val="0077435E"/>
    <w:rsid w:val="00776A14"/>
    <w:rsid w:val="00780E04"/>
    <w:rsid w:val="00785000"/>
    <w:rsid w:val="00787D70"/>
    <w:rsid w:val="00790769"/>
    <w:rsid w:val="00790C3F"/>
    <w:rsid w:val="00794684"/>
    <w:rsid w:val="0079513F"/>
    <w:rsid w:val="00795E75"/>
    <w:rsid w:val="007A5B79"/>
    <w:rsid w:val="007A65B8"/>
    <w:rsid w:val="007B1552"/>
    <w:rsid w:val="007B3DDE"/>
    <w:rsid w:val="007C1304"/>
    <w:rsid w:val="007C1FCB"/>
    <w:rsid w:val="007C33F2"/>
    <w:rsid w:val="007C5A35"/>
    <w:rsid w:val="007D0889"/>
    <w:rsid w:val="007D2E88"/>
    <w:rsid w:val="007D436C"/>
    <w:rsid w:val="007D6D2A"/>
    <w:rsid w:val="007D7F0E"/>
    <w:rsid w:val="007E0748"/>
    <w:rsid w:val="007E0D86"/>
    <w:rsid w:val="007E2A02"/>
    <w:rsid w:val="007E3ED1"/>
    <w:rsid w:val="007F15A5"/>
    <w:rsid w:val="007F4B56"/>
    <w:rsid w:val="007F7563"/>
    <w:rsid w:val="007F7656"/>
    <w:rsid w:val="0080076B"/>
    <w:rsid w:val="00800E84"/>
    <w:rsid w:val="0080326F"/>
    <w:rsid w:val="00805C8A"/>
    <w:rsid w:val="00807D3F"/>
    <w:rsid w:val="00811327"/>
    <w:rsid w:val="0081190C"/>
    <w:rsid w:val="008136F4"/>
    <w:rsid w:val="008143D5"/>
    <w:rsid w:val="00816673"/>
    <w:rsid w:val="0081720D"/>
    <w:rsid w:val="00820146"/>
    <w:rsid w:val="0082182E"/>
    <w:rsid w:val="008241B7"/>
    <w:rsid w:val="00830B67"/>
    <w:rsid w:val="00832FC9"/>
    <w:rsid w:val="00835310"/>
    <w:rsid w:val="00844B9D"/>
    <w:rsid w:val="00845152"/>
    <w:rsid w:val="00846BA7"/>
    <w:rsid w:val="008470EB"/>
    <w:rsid w:val="00850080"/>
    <w:rsid w:val="00857A0C"/>
    <w:rsid w:val="0086294D"/>
    <w:rsid w:val="00862F64"/>
    <w:rsid w:val="0086395D"/>
    <w:rsid w:val="008701F8"/>
    <w:rsid w:val="00873886"/>
    <w:rsid w:val="008757C1"/>
    <w:rsid w:val="00876B2B"/>
    <w:rsid w:val="0088126C"/>
    <w:rsid w:val="00883B54"/>
    <w:rsid w:val="00891E16"/>
    <w:rsid w:val="00893928"/>
    <w:rsid w:val="00894AD1"/>
    <w:rsid w:val="00896D84"/>
    <w:rsid w:val="008A4396"/>
    <w:rsid w:val="008A478E"/>
    <w:rsid w:val="008A7823"/>
    <w:rsid w:val="008B0E13"/>
    <w:rsid w:val="008B3D88"/>
    <w:rsid w:val="008B4530"/>
    <w:rsid w:val="008B544A"/>
    <w:rsid w:val="008B7EFC"/>
    <w:rsid w:val="008C1191"/>
    <w:rsid w:val="008C1274"/>
    <w:rsid w:val="008C1EDF"/>
    <w:rsid w:val="008C37AE"/>
    <w:rsid w:val="008C660A"/>
    <w:rsid w:val="008C733E"/>
    <w:rsid w:val="008C785C"/>
    <w:rsid w:val="008C7A13"/>
    <w:rsid w:val="008D15C1"/>
    <w:rsid w:val="008D3960"/>
    <w:rsid w:val="008D61A0"/>
    <w:rsid w:val="008D6E02"/>
    <w:rsid w:val="008D778C"/>
    <w:rsid w:val="008E37F7"/>
    <w:rsid w:val="008E4DCA"/>
    <w:rsid w:val="008F2388"/>
    <w:rsid w:val="008F2925"/>
    <w:rsid w:val="008F40C5"/>
    <w:rsid w:val="008F5C51"/>
    <w:rsid w:val="00901E31"/>
    <w:rsid w:val="009028F1"/>
    <w:rsid w:val="0090429E"/>
    <w:rsid w:val="00910806"/>
    <w:rsid w:val="00910AE2"/>
    <w:rsid w:val="00912666"/>
    <w:rsid w:val="0091332D"/>
    <w:rsid w:val="009146D1"/>
    <w:rsid w:val="009229E7"/>
    <w:rsid w:val="00932B57"/>
    <w:rsid w:val="00933B5F"/>
    <w:rsid w:val="009364A4"/>
    <w:rsid w:val="00937FC4"/>
    <w:rsid w:val="00940605"/>
    <w:rsid w:val="00941229"/>
    <w:rsid w:val="0094256F"/>
    <w:rsid w:val="0094637F"/>
    <w:rsid w:val="0095197A"/>
    <w:rsid w:val="009520B4"/>
    <w:rsid w:val="0095436F"/>
    <w:rsid w:val="0095467A"/>
    <w:rsid w:val="00954C66"/>
    <w:rsid w:val="009566F4"/>
    <w:rsid w:val="00960DF4"/>
    <w:rsid w:val="009619DB"/>
    <w:rsid w:val="00964AAB"/>
    <w:rsid w:val="00970472"/>
    <w:rsid w:val="00972A61"/>
    <w:rsid w:val="00973694"/>
    <w:rsid w:val="00975FD3"/>
    <w:rsid w:val="00977943"/>
    <w:rsid w:val="00980D46"/>
    <w:rsid w:val="009834C2"/>
    <w:rsid w:val="00985155"/>
    <w:rsid w:val="00986D9D"/>
    <w:rsid w:val="00986F43"/>
    <w:rsid w:val="00990E4E"/>
    <w:rsid w:val="009966C5"/>
    <w:rsid w:val="00997AFE"/>
    <w:rsid w:val="009A1996"/>
    <w:rsid w:val="009A1A60"/>
    <w:rsid w:val="009A24F0"/>
    <w:rsid w:val="009A39FB"/>
    <w:rsid w:val="009A522F"/>
    <w:rsid w:val="009A5EFD"/>
    <w:rsid w:val="009B00CC"/>
    <w:rsid w:val="009B04B0"/>
    <w:rsid w:val="009B45C9"/>
    <w:rsid w:val="009D1CFC"/>
    <w:rsid w:val="009D3588"/>
    <w:rsid w:val="009D44DB"/>
    <w:rsid w:val="009D53EA"/>
    <w:rsid w:val="009D6C9D"/>
    <w:rsid w:val="009E0E71"/>
    <w:rsid w:val="009E157A"/>
    <w:rsid w:val="009E15B2"/>
    <w:rsid w:val="009E2234"/>
    <w:rsid w:val="009E380E"/>
    <w:rsid w:val="009E7168"/>
    <w:rsid w:val="00A0174D"/>
    <w:rsid w:val="00A06F1B"/>
    <w:rsid w:val="00A10B0F"/>
    <w:rsid w:val="00A12744"/>
    <w:rsid w:val="00A12B69"/>
    <w:rsid w:val="00A20FA7"/>
    <w:rsid w:val="00A21CFF"/>
    <w:rsid w:val="00A226AE"/>
    <w:rsid w:val="00A24B04"/>
    <w:rsid w:val="00A24EC0"/>
    <w:rsid w:val="00A26EAE"/>
    <w:rsid w:val="00A313D5"/>
    <w:rsid w:val="00A34014"/>
    <w:rsid w:val="00A34663"/>
    <w:rsid w:val="00A3540D"/>
    <w:rsid w:val="00A375FB"/>
    <w:rsid w:val="00A411C8"/>
    <w:rsid w:val="00A45EFD"/>
    <w:rsid w:val="00A47ACB"/>
    <w:rsid w:val="00A5065B"/>
    <w:rsid w:val="00A54606"/>
    <w:rsid w:val="00A56732"/>
    <w:rsid w:val="00A57B82"/>
    <w:rsid w:val="00A6044F"/>
    <w:rsid w:val="00A652F5"/>
    <w:rsid w:val="00A73515"/>
    <w:rsid w:val="00A75783"/>
    <w:rsid w:val="00A77B04"/>
    <w:rsid w:val="00A77F8D"/>
    <w:rsid w:val="00A831FF"/>
    <w:rsid w:val="00A904B4"/>
    <w:rsid w:val="00A905F6"/>
    <w:rsid w:val="00A91865"/>
    <w:rsid w:val="00A94CF5"/>
    <w:rsid w:val="00A966AC"/>
    <w:rsid w:val="00AA4C43"/>
    <w:rsid w:val="00AA4F6C"/>
    <w:rsid w:val="00AA6E49"/>
    <w:rsid w:val="00AB250A"/>
    <w:rsid w:val="00AB3AB8"/>
    <w:rsid w:val="00AB3F77"/>
    <w:rsid w:val="00AB5494"/>
    <w:rsid w:val="00AB5B03"/>
    <w:rsid w:val="00AB62A6"/>
    <w:rsid w:val="00AB68C2"/>
    <w:rsid w:val="00AB7F9A"/>
    <w:rsid w:val="00AC1D7C"/>
    <w:rsid w:val="00AC3E0F"/>
    <w:rsid w:val="00AC56B1"/>
    <w:rsid w:val="00AC5B06"/>
    <w:rsid w:val="00AC67D1"/>
    <w:rsid w:val="00AC7091"/>
    <w:rsid w:val="00AD0DE7"/>
    <w:rsid w:val="00AD298E"/>
    <w:rsid w:val="00AD2F0C"/>
    <w:rsid w:val="00AD4607"/>
    <w:rsid w:val="00AD5169"/>
    <w:rsid w:val="00AD517F"/>
    <w:rsid w:val="00AE313D"/>
    <w:rsid w:val="00AE5327"/>
    <w:rsid w:val="00AE6434"/>
    <w:rsid w:val="00AE6832"/>
    <w:rsid w:val="00AE6F6C"/>
    <w:rsid w:val="00AF271C"/>
    <w:rsid w:val="00AF3E27"/>
    <w:rsid w:val="00B0076F"/>
    <w:rsid w:val="00B00DF1"/>
    <w:rsid w:val="00B01543"/>
    <w:rsid w:val="00B018B1"/>
    <w:rsid w:val="00B04779"/>
    <w:rsid w:val="00B054D0"/>
    <w:rsid w:val="00B06FC8"/>
    <w:rsid w:val="00B07087"/>
    <w:rsid w:val="00B11AAE"/>
    <w:rsid w:val="00B22473"/>
    <w:rsid w:val="00B2447A"/>
    <w:rsid w:val="00B3168D"/>
    <w:rsid w:val="00B41159"/>
    <w:rsid w:val="00B412C1"/>
    <w:rsid w:val="00B44975"/>
    <w:rsid w:val="00B44E9C"/>
    <w:rsid w:val="00B47DF0"/>
    <w:rsid w:val="00B528F7"/>
    <w:rsid w:val="00B52F93"/>
    <w:rsid w:val="00B55BB2"/>
    <w:rsid w:val="00B65A69"/>
    <w:rsid w:val="00B6664A"/>
    <w:rsid w:val="00B67D68"/>
    <w:rsid w:val="00B700A4"/>
    <w:rsid w:val="00B704DC"/>
    <w:rsid w:val="00B73D8C"/>
    <w:rsid w:val="00B8119C"/>
    <w:rsid w:val="00B82058"/>
    <w:rsid w:val="00B84054"/>
    <w:rsid w:val="00B84F55"/>
    <w:rsid w:val="00B85B71"/>
    <w:rsid w:val="00B8722D"/>
    <w:rsid w:val="00B87968"/>
    <w:rsid w:val="00BA03ED"/>
    <w:rsid w:val="00BA1ACC"/>
    <w:rsid w:val="00BA1D16"/>
    <w:rsid w:val="00BA27B9"/>
    <w:rsid w:val="00BA3CA4"/>
    <w:rsid w:val="00BA7963"/>
    <w:rsid w:val="00BB08AE"/>
    <w:rsid w:val="00BB15DC"/>
    <w:rsid w:val="00BB3074"/>
    <w:rsid w:val="00BB4796"/>
    <w:rsid w:val="00BB587B"/>
    <w:rsid w:val="00BC2002"/>
    <w:rsid w:val="00BC24C5"/>
    <w:rsid w:val="00BC2C79"/>
    <w:rsid w:val="00BC3918"/>
    <w:rsid w:val="00BC42CC"/>
    <w:rsid w:val="00BC4477"/>
    <w:rsid w:val="00BC73A1"/>
    <w:rsid w:val="00BD2097"/>
    <w:rsid w:val="00BD2C03"/>
    <w:rsid w:val="00BD2E5E"/>
    <w:rsid w:val="00BD3F4D"/>
    <w:rsid w:val="00BD42CF"/>
    <w:rsid w:val="00BD52E9"/>
    <w:rsid w:val="00BD5C33"/>
    <w:rsid w:val="00BD5F30"/>
    <w:rsid w:val="00BD73B8"/>
    <w:rsid w:val="00BE000F"/>
    <w:rsid w:val="00BE1B72"/>
    <w:rsid w:val="00BE4B42"/>
    <w:rsid w:val="00BE4E42"/>
    <w:rsid w:val="00BE50B1"/>
    <w:rsid w:val="00BE7991"/>
    <w:rsid w:val="00BE7CA7"/>
    <w:rsid w:val="00BF2204"/>
    <w:rsid w:val="00BF37C7"/>
    <w:rsid w:val="00BF4895"/>
    <w:rsid w:val="00BF5E45"/>
    <w:rsid w:val="00C009E9"/>
    <w:rsid w:val="00C01029"/>
    <w:rsid w:val="00C02CFF"/>
    <w:rsid w:val="00C2133D"/>
    <w:rsid w:val="00C3437E"/>
    <w:rsid w:val="00C36B9F"/>
    <w:rsid w:val="00C41A80"/>
    <w:rsid w:val="00C44582"/>
    <w:rsid w:val="00C44A83"/>
    <w:rsid w:val="00C51A33"/>
    <w:rsid w:val="00C569D1"/>
    <w:rsid w:val="00C57D8C"/>
    <w:rsid w:val="00C61082"/>
    <w:rsid w:val="00C711E2"/>
    <w:rsid w:val="00C72328"/>
    <w:rsid w:val="00C72675"/>
    <w:rsid w:val="00C74AAB"/>
    <w:rsid w:val="00C7626D"/>
    <w:rsid w:val="00C77DD8"/>
    <w:rsid w:val="00C8030C"/>
    <w:rsid w:val="00C80DD2"/>
    <w:rsid w:val="00C817B5"/>
    <w:rsid w:val="00C81E55"/>
    <w:rsid w:val="00C84648"/>
    <w:rsid w:val="00C86511"/>
    <w:rsid w:val="00C86738"/>
    <w:rsid w:val="00C87CB1"/>
    <w:rsid w:val="00C900FB"/>
    <w:rsid w:val="00C93B61"/>
    <w:rsid w:val="00CA001C"/>
    <w:rsid w:val="00CA00E4"/>
    <w:rsid w:val="00CA56FF"/>
    <w:rsid w:val="00CB0C5B"/>
    <w:rsid w:val="00CB1082"/>
    <w:rsid w:val="00CB527C"/>
    <w:rsid w:val="00CC1E72"/>
    <w:rsid w:val="00CC220B"/>
    <w:rsid w:val="00CC2E02"/>
    <w:rsid w:val="00CC4060"/>
    <w:rsid w:val="00CD1BD1"/>
    <w:rsid w:val="00CD1CF2"/>
    <w:rsid w:val="00CD24C4"/>
    <w:rsid w:val="00CD4561"/>
    <w:rsid w:val="00CE3B3A"/>
    <w:rsid w:val="00CE3DC1"/>
    <w:rsid w:val="00CF004F"/>
    <w:rsid w:val="00CF07C9"/>
    <w:rsid w:val="00CF1389"/>
    <w:rsid w:val="00CF217F"/>
    <w:rsid w:val="00CF30A1"/>
    <w:rsid w:val="00D02826"/>
    <w:rsid w:val="00D02976"/>
    <w:rsid w:val="00D05996"/>
    <w:rsid w:val="00D06938"/>
    <w:rsid w:val="00D073A4"/>
    <w:rsid w:val="00D11282"/>
    <w:rsid w:val="00D11AC7"/>
    <w:rsid w:val="00D1496F"/>
    <w:rsid w:val="00D176B5"/>
    <w:rsid w:val="00D22EB7"/>
    <w:rsid w:val="00D244BF"/>
    <w:rsid w:val="00D253F5"/>
    <w:rsid w:val="00D2736A"/>
    <w:rsid w:val="00D3173E"/>
    <w:rsid w:val="00D34390"/>
    <w:rsid w:val="00D34D5F"/>
    <w:rsid w:val="00D35D4F"/>
    <w:rsid w:val="00D37C14"/>
    <w:rsid w:val="00D40042"/>
    <w:rsid w:val="00D40D5A"/>
    <w:rsid w:val="00D42DF6"/>
    <w:rsid w:val="00D43572"/>
    <w:rsid w:val="00D547FD"/>
    <w:rsid w:val="00D56661"/>
    <w:rsid w:val="00D6172E"/>
    <w:rsid w:val="00D65EC0"/>
    <w:rsid w:val="00D6686F"/>
    <w:rsid w:val="00D66B32"/>
    <w:rsid w:val="00D70729"/>
    <w:rsid w:val="00D7163F"/>
    <w:rsid w:val="00D740D2"/>
    <w:rsid w:val="00D74CB7"/>
    <w:rsid w:val="00D84616"/>
    <w:rsid w:val="00D855D6"/>
    <w:rsid w:val="00D86EE4"/>
    <w:rsid w:val="00D873F5"/>
    <w:rsid w:val="00D878E7"/>
    <w:rsid w:val="00D953BA"/>
    <w:rsid w:val="00D97A57"/>
    <w:rsid w:val="00DA2CDD"/>
    <w:rsid w:val="00DA674F"/>
    <w:rsid w:val="00DA7420"/>
    <w:rsid w:val="00DA7DEB"/>
    <w:rsid w:val="00DB37D0"/>
    <w:rsid w:val="00DB58F3"/>
    <w:rsid w:val="00DC2AE7"/>
    <w:rsid w:val="00DC68CD"/>
    <w:rsid w:val="00DD2DA0"/>
    <w:rsid w:val="00DD5CA0"/>
    <w:rsid w:val="00DE0E9C"/>
    <w:rsid w:val="00DE3C6F"/>
    <w:rsid w:val="00DE4BA1"/>
    <w:rsid w:val="00DE5F63"/>
    <w:rsid w:val="00DE753A"/>
    <w:rsid w:val="00DE7BB3"/>
    <w:rsid w:val="00DF0AB4"/>
    <w:rsid w:val="00DF0E46"/>
    <w:rsid w:val="00DF62A4"/>
    <w:rsid w:val="00DF7D3B"/>
    <w:rsid w:val="00E01B11"/>
    <w:rsid w:val="00E03667"/>
    <w:rsid w:val="00E04115"/>
    <w:rsid w:val="00E050F0"/>
    <w:rsid w:val="00E07CDB"/>
    <w:rsid w:val="00E1034B"/>
    <w:rsid w:val="00E103A8"/>
    <w:rsid w:val="00E123A0"/>
    <w:rsid w:val="00E13278"/>
    <w:rsid w:val="00E13D4E"/>
    <w:rsid w:val="00E15134"/>
    <w:rsid w:val="00E240A7"/>
    <w:rsid w:val="00E25F5E"/>
    <w:rsid w:val="00E277DF"/>
    <w:rsid w:val="00E27C3A"/>
    <w:rsid w:val="00E31595"/>
    <w:rsid w:val="00E31B95"/>
    <w:rsid w:val="00E345E4"/>
    <w:rsid w:val="00E36029"/>
    <w:rsid w:val="00E4022B"/>
    <w:rsid w:val="00E50A30"/>
    <w:rsid w:val="00E52071"/>
    <w:rsid w:val="00E57BA6"/>
    <w:rsid w:val="00E57FE1"/>
    <w:rsid w:val="00E624B6"/>
    <w:rsid w:val="00E62E05"/>
    <w:rsid w:val="00E6456C"/>
    <w:rsid w:val="00E679C3"/>
    <w:rsid w:val="00E748F2"/>
    <w:rsid w:val="00E815EB"/>
    <w:rsid w:val="00E829EA"/>
    <w:rsid w:val="00E85F41"/>
    <w:rsid w:val="00E9587B"/>
    <w:rsid w:val="00EA41BD"/>
    <w:rsid w:val="00EA46BC"/>
    <w:rsid w:val="00EA583A"/>
    <w:rsid w:val="00EB05CF"/>
    <w:rsid w:val="00EB3AD2"/>
    <w:rsid w:val="00EB767B"/>
    <w:rsid w:val="00EC2DE5"/>
    <w:rsid w:val="00EC3106"/>
    <w:rsid w:val="00EC50A7"/>
    <w:rsid w:val="00ED1F39"/>
    <w:rsid w:val="00ED3538"/>
    <w:rsid w:val="00EE752B"/>
    <w:rsid w:val="00EF0647"/>
    <w:rsid w:val="00EF07FF"/>
    <w:rsid w:val="00EF0DB8"/>
    <w:rsid w:val="00EF1EB7"/>
    <w:rsid w:val="00EF3937"/>
    <w:rsid w:val="00EF7CEA"/>
    <w:rsid w:val="00F0001D"/>
    <w:rsid w:val="00F00637"/>
    <w:rsid w:val="00F029D8"/>
    <w:rsid w:val="00F032D6"/>
    <w:rsid w:val="00F050C7"/>
    <w:rsid w:val="00F10163"/>
    <w:rsid w:val="00F12172"/>
    <w:rsid w:val="00F125E7"/>
    <w:rsid w:val="00F14846"/>
    <w:rsid w:val="00F14E03"/>
    <w:rsid w:val="00F162BA"/>
    <w:rsid w:val="00F20E8A"/>
    <w:rsid w:val="00F21156"/>
    <w:rsid w:val="00F212F0"/>
    <w:rsid w:val="00F2705B"/>
    <w:rsid w:val="00F27CAA"/>
    <w:rsid w:val="00F31AE7"/>
    <w:rsid w:val="00F333CD"/>
    <w:rsid w:val="00F33A9C"/>
    <w:rsid w:val="00F35FAE"/>
    <w:rsid w:val="00F36541"/>
    <w:rsid w:val="00F409CE"/>
    <w:rsid w:val="00F4282F"/>
    <w:rsid w:val="00F519EB"/>
    <w:rsid w:val="00F5343B"/>
    <w:rsid w:val="00F548EC"/>
    <w:rsid w:val="00F55019"/>
    <w:rsid w:val="00F6092F"/>
    <w:rsid w:val="00F662D1"/>
    <w:rsid w:val="00F67187"/>
    <w:rsid w:val="00F704E4"/>
    <w:rsid w:val="00F709D3"/>
    <w:rsid w:val="00F70F41"/>
    <w:rsid w:val="00F74C32"/>
    <w:rsid w:val="00F80A53"/>
    <w:rsid w:val="00F92BA6"/>
    <w:rsid w:val="00F9391B"/>
    <w:rsid w:val="00F94E2A"/>
    <w:rsid w:val="00FB1058"/>
    <w:rsid w:val="00FB4F48"/>
    <w:rsid w:val="00FC032E"/>
    <w:rsid w:val="00FC0C02"/>
    <w:rsid w:val="00FC29F0"/>
    <w:rsid w:val="00FC440B"/>
    <w:rsid w:val="00FD47C0"/>
    <w:rsid w:val="00FE0080"/>
    <w:rsid w:val="00FE2072"/>
    <w:rsid w:val="00FE2D72"/>
    <w:rsid w:val="00FE43B5"/>
    <w:rsid w:val="00FE52C9"/>
    <w:rsid w:val="00FE627E"/>
    <w:rsid w:val="00FF6D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B4"/>
    <w:pPr>
      <w:spacing w:after="200" w:line="252" w:lineRule="auto"/>
    </w:pPr>
    <w:rPr>
      <w:rFonts w:ascii="Cambria" w:eastAsia="Times New Roman" w:hAnsi="Cambria" w:cs="Cambria"/>
      <w:sz w:val="22"/>
      <w:szCs w:val="22"/>
      <w:lang w:val="en-US" w:eastAsia="en-US"/>
    </w:rPr>
  </w:style>
  <w:style w:type="paragraph" w:styleId="1">
    <w:name w:val="heading 1"/>
    <w:basedOn w:val="a"/>
    <w:next w:val="a"/>
    <w:link w:val="10"/>
    <w:uiPriority w:val="99"/>
    <w:qFormat/>
    <w:locked/>
    <w:rsid w:val="00B704DC"/>
    <w:pPr>
      <w:keepNext/>
      <w:suppressAutoHyphens/>
      <w:spacing w:before="240" w:after="60" w:line="240" w:lineRule="auto"/>
      <w:outlineLvl w:val="0"/>
    </w:pPr>
    <w:rPr>
      <w:rFonts w:cs="Times New Roman"/>
      <w:b/>
      <w:bCs/>
      <w:kern w:val="32"/>
      <w:sz w:val="32"/>
      <w:szCs w:val="32"/>
      <w:lang w:val="ru-RU" w:eastAsia="ar-SA"/>
    </w:rPr>
  </w:style>
  <w:style w:type="paragraph" w:styleId="2">
    <w:name w:val="heading 2"/>
    <w:basedOn w:val="a"/>
    <w:next w:val="a"/>
    <w:link w:val="20"/>
    <w:uiPriority w:val="99"/>
    <w:qFormat/>
    <w:locked/>
    <w:rsid w:val="0088126C"/>
    <w:pPr>
      <w:keepNext/>
      <w:keepLines/>
      <w:spacing w:before="200" w:after="0"/>
      <w:outlineLvl w:val="1"/>
    </w:pPr>
    <w:rPr>
      <w:rFonts w:cs="Times New Roman"/>
      <w:b/>
      <w:bCs/>
      <w:color w:val="4F81BD"/>
      <w:sz w:val="26"/>
      <w:szCs w:val="26"/>
    </w:rPr>
  </w:style>
  <w:style w:type="paragraph" w:styleId="3">
    <w:name w:val="heading 3"/>
    <w:basedOn w:val="a"/>
    <w:link w:val="30"/>
    <w:uiPriority w:val="99"/>
    <w:qFormat/>
    <w:rsid w:val="00301B6C"/>
    <w:pPr>
      <w:spacing w:before="100" w:beforeAutospacing="1" w:after="100" w:afterAutospacing="1" w:line="240" w:lineRule="auto"/>
      <w:jc w:val="center"/>
      <w:outlineLvl w:val="2"/>
    </w:pPr>
    <w:rPr>
      <w:rFonts w:ascii="Times New Roman" w:hAnsi="Times New Roman" w:cs="Times New Roman"/>
      <w:b/>
      <w:bCs/>
      <w:color w:val="FF0000"/>
      <w:sz w:val="24"/>
      <w:szCs w:val="24"/>
      <w:lang w:val="ru-RU" w:eastAsia="ru-RU"/>
    </w:rPr>
  </w:style>
  <w:style w:type="paragraph" w:styleId="4">
    <w:name w:val="heading 4"/>
    <w:basedOn w:val="a"/>
    <w:next w:val="a"/>
    <w:link w:val="40"/>
    <w:uiPriority w:val="99"/>
    <w:qFormat/>
    <w:rsid w:val="00301B6C"/>
    <w:pPr>
      <w:keepNext/>
      <w:spacing w:before="240" w:after="60" w:line="240" w:lineRule="auto"/>
      <w:outlineLvl w:val="3"/>
    </w:pPr>
    <w:rPr>
      <w:rFonts w:ascii="Calibri" w:hAnsi="Calibri" w:cs="Calibri"/>
      <w:b/>
      <w:bCs/>
      <w:sz w:val="28"/>
      <w:szCs w:val="28"/>
      <w:lang w:val="ru-RU" w:eastAsia="ru-RU"/>
    </w:rPr>
  </w:style>
  <w:style w:type="paragraph" w:styleId="5">
    <w:name w:val="heading 5"/>
    <w:basedOn w:val="a"/>
    <w:next w:val="a"/>
    <w:link w:val="50"/>
    <w:unhideWhenUsed/>
    <w:qFormat/>
    <w:locked/>
    <w:rsid w:val="00FE2D72"/>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04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88126C"/>
    <w:rPr>
      <w:rFonts w:ascii="Cambria" w:hAnsi="Cambria" w:cs="Times New Roman"/>
      <w:b/>
      <w:bCs/>
      <w:color w:val="4F81BD"/>
      <w:sz w:val="26"/>
      <w:szCs w:val="26"/>
      <w:lang w:val="en-US" w:eastAsia="en-US"/>
    </w:rPr>
  </w:style>
  <w:style w:type="character" w:customStyle="1" w:styleId="30">
    <w:name w:val="Заголовок 3 Знак"/>
    <w:basedOn w:val="a0"/>
    <w:link w:val="3"/>
    <w:uiPriority w:val="99"/>
    <w:semiHidden/>
    <w:locked/>
    <w:rsid w:val="00301B6C"/>
    <w:rPr>
      <w:rFonts w:ascii="Times New Roman" w:hAnsi="Times New Roman" w:cs="Times New Roman"/>
      <w:b/>
      <w:bCs/>
      <w:color w:val="FF0000"/>
      <w:sz w:val="24"/>
      <w:szCs w:val="24"/>
      <w:lang w:eastAsia="ru-RU"/>
    </w:rPr>
  </w:style>
  <w:style w:type="character" w:customStyle="1" w:styleId="40">
    <w:name w:val="Заголовок 4 Знак"/>
    <w:basedOn w:val="a0"/>
    <w:link w:val="4"/>
    <w:uiPriority w:val="99"/>
    <w:semiHidden/>
    <w:locked/>
    <w:rsid w:val="00301B6C"/>
    <w:rPr>
      <w:rFonts w:ascii="Calibri" w:hAnsi="Calibri" w:cs="Calibri"/>
      <w:b/>
      <w:bCs/>
      <w:sz w:val="28"/>
      <w:szCs w:val="28"/>
      <w:lang w:eastAsia="ru-RU"/>
    </w:rPr>
  </w:style>
  <w:style w:type="paragraph" w:styleId="a3">
    <w:name w:val="No Spacing"/>
    <w:link w:val="a4"/>
    <w:uiPriority w:val="1"/>
    <w:qFormat/>
    <w:rsid w:val="006011B4"/>
    <w:rPr>
      <w:rFonts w:ascii="Cambria" w:hAnsi="Cambria"/>
      <w:sz w:val="22"/>
      <w:szCs w:val="22"/>
      <w:lang w:val="en-US" w:eastAsia="en-US"/>
    </w:rPr>
  </w:style>
  <w:style w:type="paragraph" w:styleId="a5">
    <w:name w:val="List Paragraph"/>
    <w:basedOn w:val="a"/>
    <w:uiPriority w:val="1"/>
    <w:qFormat/>
    <w:rsid w:val="00026818"/>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4">
    <w:name w:val="Без интервала Знак"/>
    <w:link w:val="a3"/>
    <w:uiPriority w:val="1"/>
    <w:locked/>
    <w:rsid w:val="00DF62A4"/>
    <w:rPr>
      <w:rFonts w:ascii="Cambria" w:hAnsi="Cambria"/>
      <w:sz w:val="22"/>
      <w:szCs w:val="22"/>
      <w:lang w:val="en-US" w:eastAsia="en-US" w:bidi="ar-SA"/>
    </w:rPr>
  </w:style>
  <w:style w:type="paragraph" w:styleId="a6">
    <w:name w:val="header"/>
    <w:basedOn w:val="a"/>
    <w:link w:val="a7"/>
    <w:uiPriority w:val="99"/>
    <w:semiHidden/>
    <w:rsid w:val="00DF62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DF62A4"/>
    <w:rPr>
      <w:rFonts w:ascii="Cambria" w:hAnsi="Cambria" w:cs="Cambria"/>
      <w:lang w:val="en-US"/>
    </w:rPr>
  </w:style>
  <w:style w:type="paragraph" w:styleId="a8">
    <w:name w:val="footer"/>
    <w:basedOn w:val="a"/>
    <w:link w:val="a9"/>
    <w:uiPriority w:val="99"/>
    <w:rsid w:val="00DF62A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F62A4"/>
    <w:rPr>
      <w:rFonts w:ascii="Cambria" w:hAnsi="Cambria" w:cs="Cambria"/>
      <w:lang w:val="en-US"/>
    </w:rPr>
  </w:style>
  <w:style w:type="paragraph" w:styleId="aa">
    <w:name w:val="Normal (Web)"/>
    <w:aliases w:val="Знак Знак1"/>
    <w:basedOn w:val="a"/>
    <w:rsid w:val="006D6CBC"/>
    <w:pPr>
      <w:spacing w:before="40" w:after="40" w:line="240" w:lineRule="auto"/>
    </w:pPr>
    <w:rPr>
      <w:rFonts w:ascii="Times New Roman" w:hAnsi="Times New Roman" w:cs="Times New Roman"/>
      <w:sz w:val="20"/>
      <w:szCs w:val="20"/>
      <w:lang w:val="ru-RU" w:eastAsia="ru-RU"/>
    </w:rPr>
  </w:style>
  <w:style w:type="paragraph" w:customStyle="1" w:styleId="Default">
    <w:name w:val="Default"/>
    <w:rsid w:val="006D6CBC"/>
    <w:pPr>
      <w:autoSpaceDE w:val="0"/>
      <w:autoSpaceDN w:val="0"/>
      <w:adjustRightInd w:val="0"/>
    </w:pPr>
    <w:rPr>
      <w:rFonts w:ascii="Times New Roman" w:eastAsia="Times New Roman" w:hAnsi="Times New Roman"/>
      <w:color w:val="000000"/>
      <w:sz w:val="24"/>
      <w:szCs w:val="24"/>
    </w:rPr>
  </w:style>
  <w:style w:type="character" w:customStyle="1" w:styleId="61">
    <w:name w:val="Основной текст (61)"/>
    <w:basedOn w:val="a0"/>
    <w:uiPriority w:val="99"/>
    <w:rsid w:val="006D6CBC"/>
    <w:rPr>
      <w:rFonts w:ascii="Times New Roman" w:hAnsi="Times New Roman" w:cs="Times New Roman"/>
      <w:spacing w:val="0"/>
      <w:sz w:val="23"/>
      <w:szCs w:val="23"/>
      <w:u w:val="none"/>
      <w:effect w:val="none"/>
    </w:rPr>
  </w:style>
  <w:style w:type="character" w:customStyle="1" w:styleId="610">
    <w:name w:val="Основной текст (61) + Курсив"/>
    <w:basedOn w:val="a0"/>
    <w:uiPriority w:val="99"/>
    <w:rsid w:val="006D6CBC"/>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basedOn w:val="a0"/>
    <w:uiPriority w:val="99"/>
    <w:rsid w:val="006D6CBC"/>
    <w:rPr>
      <w:rFonts w:ascii="Times New Roman" w:hAnsi="Times New Roman" w:cs="Times New Roman"/>
      <w:b/>
      <w:bCs/>
      <w:spacing w:val="0"/>
      <w:sz w:val="23"/>
      <w:szCs w:val="23"/>
      <w:u w:val="none"/>
      <w:effect w:val="none"/>
    </w:rPr>
  </w:style>
  <w:style w:type="character" w:customStyle="1" w:styleId="3270pt">
    <w:name w:val="Заголовок №3 (27) + Интервал 0 pt"/>
    <w:basedOn w:val="a0"/>
    <w:uiPriority w:val="99"/>
    <w:rsid w:val="006D6CBC"/>
    <w:rPr>
      <w:rFonts w:ascii="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a0"/>
    <w:uiPriority w:val="99"/>
    <w:rsid w:val="006D6CBC"/>
    <w:rPr>
      <w:rFonts w:ascii="Times New Roman" w:hAnsi="Times New Roman" w:cs="Times New Roman"/>
      <w:i/>
      <w:iCs/>
      <w:spacing w:val="0"/>
      <w:sz w:val="24"/>
      <w:szCs w:val="24"/>
      <w:u w:val="none"/>
      <w:effect w:val="none"/>
    </w:rPr>
  </w:style>
  <w:style w:type="paragraph" w:customStyle="1" w:styleId="style2">
    <w:name w:val="style2"/>
    <w:basedOn w:val="a"/>
    <w:uiPriority w:val="99"/>
    <w:rsid w:val="007A5B79"/>
    <w:pPr>
      <w:spacing w:before="150" w:after="150" w:line="240" w:lineRule="auto"/>
      <w:ind w:left="150" w:right="150"/>
    </w:pPr>
    <w:rPr>
      <w:rFonts w:ascii="Times New Roman" w:hAnsi="Times New Roman" w:cs="Times New Roman"/>
      <w:sz w:val="24"/>
      <w:szCs w:val="24"/>
      <w:lang w:val="ru-RU" w:eastAsia="ru-RU"/>
    </w:rPr>
  </w:style>
  <w:style w:type="table" w:styleId="ab">
    <w:name w:val="Table Grid"/>
    <w:basedOn w:val="a1"/>
    <w:uiPriority w:val="99"/>
    <w:rsid w:val="00BB30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447CA7"/>
    <w:rPr>
      <w:rFonts w:cs="Times New Roman"/>
    </w:rPr>
  </w:style>
  <w:style w:type="character" w:styleId="ac">
    <w:name w:val="Strong"/>
    <w:basedOn w:val="a0"/>
    <w:uiPriority w:val="99"/>
    <w:qFormat/>
    <w:rsid w:val="00447CA7"/>
    <w:rPr>
      <w:rFonts w:cs="Times New Roman"/>
      <w:b/>
      <w:bCs/>
    </w:rPr>
  </w:style>
  <w:style w:type="paragraph" w:customStyle="1" w:styleId="11">
    <w:name w:val="Без интервала1"/>
    <w:uiPriority w:val="99"/>
    <w:rsid w:val="00E85F41"/>
    <w:rPr>
      <w:rFonts w:eastAsia="Times New Roman" w:cs="Calibri"/>
      <w:sz w:val="22"/>
      <w:szCs w:val="22"/>
    </w:rPr>
  </w:style>
  <w:style w:type="paragraph" w:styleId="ad">
    <w:name w:val="Balloon Text"/>
    <w:basedOn w:val="a"/>
    <w:link w:val="ae"/>
    <w:uiPriority w:val="99"/>
    <w:semiHidden/>
    <w:rsid w:val="006C732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6C7327"/>
    <w:rPr>
      <w:rFonts w:ascii="Segoe UI" w:hAnsi="Segoe UI" w:cs="Segoe UI"/>
      <w:sz w:val="18"/>
      <w:szCs w:val="18"/>
      <w:lang w:val="en-US"/>
    </w:rPr>
  </w:style>
  <w:style w:type="paragraph" w:customStyle="1" w:styleId="31">
    <w:name w:val="Основной текст 31"/>
    <w:basedOn w:val="a"/>
    <w:uiPriority w:val="99"/>
    <w:rsid w:val="00CC2E02"/>
    <w:pPr>
      <w:suppressAutoHyphens/>
      <w:spacing w:after="120" w:line="200" w:lineRule="atLeast"/>
    </w:pPr>
    <w:rPr>
      <w:rFonts w:ascii="Times New Roman" w:hAnsi="Times New Roman" w:cs="Times New Roman"/>
      <w:sz w:val="16"/>
      <w:szCs w:val="16"/>
      <w:lang w:val="ru-RU" w:eastAsia="ar-SA"/>
    </w:rPr>
  </w:style>
  <w:style w:type="paragraph" w:styleId="af">
    <w:name w:val="Body Text"/>
    <w:basedOn w:val="a"/>
    <w:link w:val="af0"/>
    <w:uiPriority w:val="99"/>
    <w:rsid w:val="00A45EFD"/>
    <w:pPr>
      <w:suppressAutoHyphens/>
      <w:spacing w:after="0" w:line="240" w:lineRule="auto"/>
    </w:pPr>
    <w:rPr>
      <w:rFonts w:ascii="Times New Roman" w:hAnsi="Times New Roman" w:cs="Times New Roman"/>
      <w:b/>
      <w:bCs/>
      <w:sz w:val="24"/>
      <w:szCs w:val="24"/>
      <w:lang w:val="ru-RU" w:eastAsia="ar-SA"/>
    </w:rPr>
  </w:style>
  <w:style w:type="character" w:customStyle="1" w:styleId="af0">
    <w:name w:val="Основной текст Знак"/>
    <w:basedOn w:val="a0"/>
    <w:link w:val="af"/>
    <w:uiPriority w:val="99"/>
    <w:locked/>
    <w:rsid w:val="00A45EFD"/>
    <w:rPr>
      <w:rFonts w:ascii="Times New Roman" w:hAnsi="Times New Roman" w:cs="Times New Roman"/>
      <w:b/>
      <w:bCs/>
      <w:sz w:val="24"/>
      <w:szCs w:val="24"/>
      <w:lang w:eastAsia="ar-SA" w:bidi="ar-SA"/>
    </w:rPr>
  </w:style>
  <w:style w:type="character" w:customStyle="1" w:styleId="BodytextItalic">
    <w:name w:val="Body text + Italic"/>
    <w:uiPriority w:val="99"/>
    <w:rsid w:val="006F2633"/>
    <w:rPr>
      <w:i/>
      <w:color w:val="000000"/>
      <w:spacing w:val="0"/>
      <w:w w:val="100"/>
      <w:position w:val="0"/>
      <w:sz w:val="21"/>
      <w:shd w:val="clear" w:color="auto" w:fill="FFFFFF"/>
      <w:vertAlign w:val="baseline"/>
      <w:lang w:val="ru-RU"/>
    </w:rPr>
  </w:style>
  <w:style w:type="paragraph" w:customStyle="1" w:styleId="12">
    <w:name w:val="Основной текст1"/>
    <w:basedOn w:val="a"/>
    <w:uiPriority w:val="99"/>
    <w:rsid w:val="006F2633"/>
    <w:pPr>
      <w:widowControl w:val="0"/>
      <w:shd w:val="clear" w:color="auto" w:fill="FFFFFF"/>
      <w:suppressAutoHyphens/>
      <w:spacing w:before="180" w:after="0" w:line="240" w:lineRule="exact"/>
      <w:ind w:hanging="460"/>
      <w:jc w:val="both"/>
    </w:pPr>
    <w:rPr>
      <w:rFonts w:ascii="Calibri" w:eastAsia="Calibri" w:hAnsi="Calibri" w:cs="Times New Roman"/>
      <w:sz w:val="21"/>
      <w:szCs w:val="21"/>
      <w:shd w:val="clear" w:color="auto" w:fill="FFFFFF"/>
      <w:lang w:eastAsia="ar-SA"/>
    </w:rPr>
  </w:style>
  <w:style w:type="paragraph" w:customStyle="1" w:styleId="Bodytext5">
    <w:name w:val="Body text (5)"/>
    <w:basedOn w:val="a"/>
    <w:uiPriority w:val="99"/>
    <w:rsid w:val="006F2633"/>
    <w:pPr>
      <w:widowControl w:val="0"/>
      <w:shd w:val="clear" w:color="auto" w:fill="FFFFFF"/>
      <w:suppressAutoHyphens/>
      <w:spacing w:after="0" w:line="235" w:lineRule="exact"/>
      <w:jc w:val="both"/>
    </w:pPr>
    <w:rPr>
      <w:rFonts w:ascii="Trebuchet MS" w:eastAsia="Calibri" w:hAnsi="Trebuchet MS" w:cs="Trebuchet MS"/>
      <w:b/>
      <w:bCs/>
      <w:sz w:val="18"/>
      <w:szCs w:val="18"/>
      <w:shd w:val="clear" w:color="auto" w:fill="FFFFFF"/>
      <w:lang w:eastAsia="ar-SA"/>
    </w:rPr>
  </w:style>
  <w:style w:type="character" w:customStyle="1" w:styleId="FontStyle40">
    <w:name w:val="Font Style40"/>
    <w:uiPriority w:val="99"/>
    <w:rsid w:val="00AC3E0F"/>
    <w:rPr>
      <w:rFonts w:ascii="Times New Roman" w:hAnsi="Times New Roman"/>
      <w:sz w:val="20"/>
    </w:rPr>
  </w:style>
  <w:style w:type="paragraph" w:customStyle="1" w:styleId="Style4">
    <w:name w:val="Style4"/>
    <w:basedOn w:val="a"/>
    <w:uiPriority w:val="99"/>
    <w:rsid w:val="00AC3E0F"/>
    <w:pPr>
      <w:widowControl w:val="0"/>
      <w:suppressAutoHyphens/>
      <w:autoSpaceDE w:val="0"/>
      <w:spacing w:after="0" w:line="269" w:lineRule="exact"/>
    </w:pPr>
    <w:rPr>
      <w:rFonts w:ascii="Times New Roman" w:hAnsi="Times New Roman" w:cs="Times New Roman"/>
      <w:sz w:val="24"/>
      <w:szCs w:val="24"/>
      <w:lang w:val="ru-RU" w:eastAsia="ar-SA"/>
    </w:rPr>
  </w:style>
  <w:style w:type="paragraph" w:customStyle="1" w:styleId="Bodytext4">
    <w:name w:val="Body text (4)"/>
    <w:basedOn w:val="a"/>
    <w:uiPriority w:val="99"/>
    <w:rsid w:val="008F2388"/>
    <w:pPr>
      <w:widowControl w:val="0"/>
      <w:shd w:val="clear" w:color="auto" w:fill="FFFFFF"/>
      <w:suppressAutoHyphens/>
      <w:spacing w:after="0" w:line="240" w:lineRule="exact"/>
      <w:ind w:hanging="320"/>
      <w:jc w:val="both"/>
    </w:pPr>
    <w:rPr>
      <w:rFonts w:ascii="Calibri" w:eastAsia="Calibri" w:hAnsi="Calibri" w:cs="Times New Roman"/>
      <w:b/>
      <w:bCs/>
      <w:i/>
      <w:iCs/>
      <w:sz w:val="20"/>
      <w:szCs w:val="20"/>
      <w:shd w:val="clear" w:color="auto" w:fill="FFFFFF"/>
      <w:lang w:eastAsia="ar-SA"/>
    </w:rPr>
  </w:style>
  <w:style w:type="character" w:customStyle="1" w:styleId="BodytextSpacing1pt">
    <w:name w:val="Body text + Spacing 1 pt"/>
    <w:uiPriority w:val="99"/>
    <w:rsid w:val="00435134"/>
    <w:rPr>
      <w:rFonts w:ascii="Times New Roman" w:hAnsi="Times New Roman"/>
      <w:color w:val="000000"/>
      <w:spacing w:val="20"/>
      <w:w w:val="100"/>
      <w:position w:val="0"/>
      <w:sz w:val="21"/>
      <w:u w:val="none"/>
      <w:shd w:val="clear" w:color="auto" w:fill="FFFFFF"/>
      <w:vertAlign w:val="baseline"/>
      <w:lang w:val="ru-RU" w:eastAsia="ar-SA" w:bidi="ar-SA"/>
    </w:rPr>
  </w:style>
  <w:style w:type="character" w:customStyle="1" w:styleId="13">
    <w:name w:val="Основной шрифт абзаца1"/>
    <w:uiPriority w:val="99"/>
    <w:rsid w:val="00C86738"/>
  </w:style>
  <w:style w:type="character" w:customStyle="1" w:styleId="Zag11">
    <w:name w:val="Zag_11"/>
    <w:uiPriority w:val="99"/>
    <w:rsid w:val="00B704DC"/>
  </w:style>
  <w:style w:type="paragraph" w:customStyle="1" w:styleId="Osnova">
    <w:name w:val="Osnova"/>
    <w:basedOn w:val="a"/>
    <w:uiPriority w:val="99"/>
    <w:rsid w:val="00B704D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eastAsia="ru-RU"/>
    </w:rPr>
  </w:style>
  <w:style w:type="paragraph" w:customStyle="1" w:styleId="Style19">
    <w:name w:val="Style19"/>
    <w:basedOn w:val="a"/>
    <w:uiPriority w:val="99"/>
    <w:rsid w:val="000644C5"/>
    <w:pPr>
      <w:widowControl w:val="0"/>
      <w:autoSpaceDE w:val="0"/>
      <w:autoSpaceDN w:val="0"/>
      <w:adjustRightInd w:val="0"/>
      <w:spacing w:after="0" w:line="480" w:lineRule="exact"/>
      <w:ind w:firstLine="686"/>
      <w:jc w:val="both"/>
    </w:pPr>
    <w:rPr>
      <w:rFonts w:ascii="Times New Roman" w:hAnsi="Times New Roman" w:cs="Times New Roman"/>
      <w:sz w:val="24"/>
      <w:szCs w:val="24"/>
      <w:lang w:val="ru-RU" w:eastAsia="ru-RU"/>
    </w:rPr>
  </w:style>
  <w:style w:type="paragraph" w:customStyle="1" w:styleId="2NEw">
    <w:name w:val="Заголовок 2NEw"/>
    <w:basedOn w:val="2"/>
    <w:link w:val="2NEw0"/>
    <w:autoRedefine/>
    <w:uiPriority w:val="99"/>
    <w:rsid w:val="00F5343B"/>
    <w:pPr>
      <w:keepLines w:val="0"/>
      <w:widowControl w:val="0"/>
      <w:suppressAutoHyphens/>
      <w:spacing w:before="240" w:line="240" w:lineRule="auto"/>
      <w:jc w:val="center"/>
    </w:pPr>
    <w:rPr>
      <w:rFonts w:ascii="Times New Roman" w:eastAsia="SimSun" w:hAnsi="Times New Roman"/>
      <w:bCs w:val="0"/>
      <w:color w:val="auto"/>
      <w:kern w:val="28"/>
      <w:sz w:val="28"/>
      <w:szCs w:val="28"/>
      <w:lang w:eastAsia="hi-IN" w:bidi="hi-IN"/>
    </w:rPr>
  </w:style>
  <w:style w:type="paragraph" w:customStyle="1" w:styleId="3New">
    <w:name w:val="Заголовок 3New"/>
    <w:basedOn w:val="3"/>
    <w:link w:val="3New0"/>
    <w:autoRedefine/>
    <w:uiPriority w:val="99"/>
    <w:qFormat/>
    <w:rsid w:val="006D1EC1"/>
    <w:pPr>
      <w:keepNext/>
      <w:widowControl w:val="0"/>
      <w:tabs>
        <w:tab w:val="left" w:pos="567"/>
      </w:tabs>
      <w:suppressAutoHyphens/>
      <w:spacing w:before="0" w:beforeAutospacing="0" w:after="0" w:afterAutospacing="0"/>
      <w:ind w:firstLine="567"/>
    </w:pPr>
    <w:rPr>
      <w:rFonts w:eastAsia="Calibri"/>
      <w:bCs w:val="0"/>
      <w:color w:val="auto"/>
      <w:sz w:val="28"/>
      <w:szCs w:val="20"/>
    </w:rPr>
  </w:style>
  <w:style w:type="character" w:customStyle="1" w:styleId="2NEw0">
    <w:name w:val="Заголовок 2NEw Знак"/>
    <w:link w:val="2NEw"/>
    <w:uiPriority w:val="99"/>
    <w:locked/>
    <w:rsid w:val="00F5343B"/>
    <w:rPr>
      <w:rFonts w:ascii="Times New Roman" w:eastAsia="SimSun" w:hAnsi="Times New Roman"/>
      <w:b/>
      <w:kern w:val="28"/>
      <w:sz w:val="28"/>
      <w:szCs w:val="28"/>
      <w:lang w:eastAsia="hi-IN" w:bidi="hi-IN"/>
    </w:rPr>
  </w:style>
  <w:style w:type="character" w:customStyle="1" w:styleId="3New0">
    <w:name w:val="Заголовок 3New Знак"/>
    <w:link w:val="3New"/>
    <w:uiPriority w:val="99"/>
    <w:locked/>
    <w:rsid w:val="006D1EC1"/>
    <w:rPr>
      <w:rFonts w:ascii="Times New Roman" w:hAnsi="Times New Roman"/>
      <w:b/>
      <w:sz w:val="28"/>
    </w:rPr>
  </w:style>
  <w:style w:type="paragraph" w:customStyle="1" w:styleId="dash041e005f0431005f044b005f0447005f043d005f044b005f0439">
    <w:name w:val="dash041e_005f0431_005f044b_005f0447_005f043d_005f044b_005f0439"/>
    <w:basedOn w:val="a"/>
    <w:uiPriority w:val="99"/>
    <w:rsid w:val="005D6FF4"/>
    <w:pPr>
      <w:spacing w:after="0" w:line="240" w:lineRule="auto"/>
    </w:pPr>
    <w:rPr>
      <w:rFonts w:ascii="Times New Roman" w:hAnsi="Times New Roman" w:cs="Times New Roman"/>
      <w:sz w:val="24"/>
      <w:szCs w:val="24"/>
      <w:lang w:val="ru-RU" w:eastAsia="ru-RU"/>
    </w:rPr>
  </w:style>
  <w:style w:type="paragraph" w:customStyle="1" w:styleId="14">
    <w:name w:val="Абзац списка1"/>
    <w:aliases w:val="литература"/>
    <w:basedOn w:val="a"/>
    <w:link w:val="af1"/>
    <w:uiPriority w:val="99"/>
    <w:rsid w:val="00E748F2"/>
    <w:pPr>
      <w:spacing w:line="276" w:lineRule="auto"/>
      <w:ind w:left="720"/>
      <w:contextualSpacing/>
    </w:pPr>
    <w:rPr>
      <w:rFonts w:ascii="Calibri" w:eastAsia="Calibri" w:hAnsi="Calibri" w:cs="Times New Roman"/>
      <w:sz w:val="20"/>
      <w:szCs w:val="20"/>
    </w:rPr>
  </w:style>
  <w:style w:type="character" w:customStyle="1" w:styleId="af1">
    <w:name w:val="Абзац списка Знак"/>
    <w:aliases w:val="литература Знак,Абзац списка1 Знак"/>
    <w:link w:val="14"/>
    <w:uiPriority w:val="99"/>
    <w:locked/>
    <w:rsid w:val="00E748F2"/>
    <w:rPr>
      <w:sz w:val="20"/>
    </w:rPr>
  </w:style>
  <w:style w:type="character" w:customStyle="1" w:styleId="FontStyle36">
    <w:name w:val="Font Style36"/>
    <w:uiPriority w:val="99"/>
    <w:rsid w:val="004563F5"/>
    <w:rPr>
      <w:rFonts w:ascii="Times New Roman" w:hAnsi="Times New Roman"/>
      <w:sz w:val="28"/>
    </w:rPr>
  </w:style>
  <w:style w:type="character" w:customStyle="1" w:styleId="100">
    <w:name w:val="Основной текст (10)"/>
    <w:basedOn w:val="a0"/>
    <w:uiPriority w:val="99"/>
    <w:rsid w:val="000D39E6"/>
    <w:rPr>
      <w:rFonts w:ascii="Times New Roman" w:hAnsi="Times New Roman" w:cs="Times New Roman"/>
      <w:spacing w:val="0"/>
      <w:sz w:val="19"/>
      <w:szCs w:val="19"/>
    </w:rPr>
  </w:style>
  <w:style w:type="paragraph" w:customStyle="1" w:styleId="5NEW">
    <w:name w:val="Заголовок 5NEW"/>
    <w:basedOn w:val="14"/>
    <w:link w:val="5NEW0"/>
    <w:autoRedefine/>
    <w:uiPriority w:val="99"/>
    <w:rsid w:val="006D1EC1"/>
    <w:pPr>
      <w:tabs>
        <w:tab w:val="left" w:pos="567"/>
      </w:tabs>
      <w:spacing w:after="0" w:line="240" w:lineRule="auto"/>
      <w:ind w:left="0" w:firstLine="567"/>
      <w:jc w:val="center"/>
    </w:pPr>
    <w:rPr>
      <w:rFonts w:ascii="Times New Roman" w:hAnsi="Times New Roman"/>
      <w:b/>
      <w:sz w:val="28"/>
    </w:rPr>
  </w:style>
  <w:style w:type="character" w:customStyle="1" w:styleId="5NEW0">
    <w:name w:val="Заголовок 5NEW Знак"/>
    <w:link w:val="5NEW"/>
    <w:uiPriority w:val="99"/>
    <w:locked/>
    <w:rsid w:val="006D1EC1"/>
    <w:rPr>
      <w:rFonts w:ascii="Times New Roman" w:hAnsi="Times New Roman"/>
      <w:b/>
      <w:sz w:val="28"/>
      <w:lang w:eastAsia="en-US"/>
    </w:rPr>
  </w:style>
  <w:style w:type="paragraph" w:customStyle="1" w:styleId="21">
    <w:name w:val="Абзац списка2"/>
    <w:basedOn w:val="a"/>
    <w:uiPriority w:val="99"/>
    <w:rsid w:val="00C57D8C"/>
    <w:pPr>
      <w:spacing w:line="276" w:lineRule="auto"/>
      <w:ind w:left="720"/>
      <w:contextualSpacing/>
    </w:pPr>
    <w:rPr>
      <w:rFonts w:ascii="Calibri" w:hAnsi="Calibri" w:cs="Times New Roman"/>
      <w:lang w:val="ru-RU"/>
    </w:rPr>
  </w:style>
  <w:style w:type="paragraph" w:customStyle="1" w:styleId="Style7">
    <w:name w:val="Style7"/>
    <w:basedOn w:val="a"/>
    <w:uiPriority w:val="99"/>
    <w:rsid w:val="000E53A4"/>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4">
    <w:name w:val="Style14"/>
    <w:basedOn w:val="a"/>
    <w:uiPriority w:val="99"/>
    <w:rsid w:val="000E53A4"/>
    <w:pPr>
      <w:widowControl w:val="0"/>
      <w:autoSpaceDE w:val="0"/>
      <w:autoSpaceDN w:val="0"/>
      <w:adjustRightInd w:val="0"/>
      <w:spacing w:after="0" w:line="200" w:lineRule="exact"/>
      <w:jc w:val="both"/>
    </w:pPr>
    <w:rPr>
      <w:rFonts w:ascii="Times New Roman" w:hAnsi="Times New Roman" w:cs="Times New Roman"/>
      <w:sz w:val="24"/>
      <w:szCs w:val="24"/>
      <w:lang w:val="ru-RU" w:eastAsia="ru-RU"/>
    </w:rPr>
  </w:style>
  <w:style w:type="character" w:customStyle="1" w:styleId="FontStyle37">
    <w:name w:val="Font Style37"/>
    <w:uiPriority w:val="99"/>
    <w:rsid w:val="000E53A4"/>
    <w:rPr>
      <w:rFonts w:ascii="Times New Roman" w:hAnsi="Times New Roman"/>
      <w:i/>
      <w:sz w:val="22"/>
    </w:rPr>
  </w:style>
  <w:style w:type="character" w:customStyle="1" w:styleId="FontStyle38">
    <w:name w:val="Font Style38"/>
    <w:uiPriority w:val="99"/>
    <w:rsid w:val="000E53A4"/>
    <w:rPr>
      <w:rFonts w:ascii="Times New Roman" w:hAnsi="Times New Roman"/>
      <w:sz w:val="22"/>
    </w:rPr>
  </w:style>
  <w:style w:type="paragraph" w:customStyle="1" w:styleId="af2">
    <w:name w:val="А ОСН ТЕКСТ"/>
    <w:basedOn w:val="a"/>
    <w:link w:val="af3"/>
    <w:uiPriority w:val="99"/>
    <w:rsid w:val="000E53A4"/>
    <w:pPr>
      <w:spacing w:after="0" w:line="360" w:lineRule="auto"/>
      <w:ind w:firstLine="454"/>
      <w:jc w:val="both"/>
    </w:pPr>
    <w:rPr>
      <w:rFonts w:ascii="Times New Roman" w:eastAsia="Arial Unicode MS" w:hAnsi="Times New Roman" w:cs="Times New Roman"/>
      <w:color w:val="000000"/>
      <w:sz w:val="28"/>
      <w:szCs w:val="20"/>
    </w:rPr>
  </w:style>
  <w:style w:type="character" w:customStyle="1" w:styleId="af3">
    <w:name w:val="А ОСН ТЕКСТ Знак"/>
    <w:link w:val="af2"/>
    <w:uiPriority w:val="99"/>
    <w:locked/>
    <w:rsid w:val="000E53A4"/>
    <w:rPr>
      <w:rFonts w:ascii="Times New Roman" w:eastAsia="Arial Unicode MS" w:hAnsi="Times New Roman"/>
      <w:color w:val="000000"/>
      <w:sz w:val="28"/>
    </w:rPr>
  </w:style>
  <w:style w:type="character" w:customStyle="1" w:styleId="15">
    <w:name w:val="Основной текст + Курсив1"/>
    <w:uiPriority w:val="99"/>
    <w:rsid w:val="000E53A4"/>
    <w:rPr>
      <w:rFonts w:ascii="Times New Roman" w:hAnsi="Times New Roman"/>
      <w:i/>
      <w:spacing w:val="0"/>
      <w:sz w:val="22"/>
      <w:lang w:val="ru-RU" w:eastAsia="ar-SA" w:bidi="ar-SA"/>
    </w:rPr>
  </w:style>
  <w:style w:type="table" w:styleId="-6">
    <w:name w:val="Light List Accent 6"/>
    <w:basedOn w:val="a1"/>
    <w:uiPriority w:val="99"/>
    <w:rsid w:val="00F14E03"/>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styleId="af4">
    <w:name w:val="Emphasis"/>
    <w:basedOn w:val="a0"/>
    <w:uiPriority w:val="99"/>
    <w:qFormat/>
    <w:locked/>
    <w:rsid w:val="005F512D"/>
    <w:rPr>
      <w:rFonts w:cs="Times New Roman"/>
      <w:i/>
    </w:rPr>
  </w:style>
  <w:style w:type="character" w:styleId="af5">
    <w:name w:val="Hyperlink"/>
    <w:basedOn w:val="a0"/>
    <w:uiPriority w:val="99"/>
    <w:rsid w:val="00BA3CA4"/>
    <w:rPr>
      <w:rFonts w:cs="Times New Roman"/>
      <w:color w:val="0000FF"/>
      <w:u w:val="single"/>
    </w:rPr>
  </w:style>
  <w:style w:type="character" w:customStyle="1" w:styleId="FontStyle49">
    <w:name w:val="Font Style49"/>
    <w:uiPriority w:val="99"/>
    <w:rsid w:val="00BA3CA4"/>
    <w:rPr>
      <w:rFonts w:ascii="Times New Roman" w:hAnsi="Times New Roman"/>
      <w:sz w:val="20"/>
    </w:rPr>
  </w:style>
  <w:style w:type="paragraph" w:customStyle="1" w:styleId="New">
    <w:name w:val="Обычный New"/>
    <w:basedOn w:val="a"/>
    <w:link w:val="New0"/>
    <w:autoRedefine/>
    <w:uiPriority w:val="99"/>
    <w:rsid w:val="00790C3F"/>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color w:val="000000"/>
      <w:sz w:val="32"/>
      <w:szCs w:val="20"/>
    </w:rPr>
  </w:style>
  <w:style w:type="character" w:customStyle="1" w:styleId="New0">
    <w:name w:val="Обычный New Знак"/>
    <w:link w:val="New"/>
    <w:uiPriority w:val="99"/>
    <w:locked/>
    <w:rsid w:val="00790C3F"/>
    <w:rPr>
      <w:rFonts w:ascii="Times New Roman" w:eastAsia="SimSun" w:hAnsi="Times New Roman"/>
      <w:b/>
      <w:color w:val="000000"/>
      <w:sz w:val="32"/>
    </w:rPr>
  </w:style>
  <w:style w:type="paragraph" w:customStyle="1" w:styleId="1NEW">
    <w:name w:val="Заголовок 1NEW"/>
    <w:basedOn w:val="1"/>
    <w:link w:val="1NEW0"/>
    <w:autoRedefine/>
    <w:uiPriority w:val="99"/>
    <w:rsid w:val="001639FE"/>
    <w:pPr>
      <w:tabs>
        <w:tab w:val="left" w:pos="567"/>
      </w:tabs>
      <w:suppressAutoHyphens w:val="0"/>
      <w:spacing w:before="0" w:after="0" w:line="360" w:lineRule="auto"/>
      <w:ind w:firstLine="567"/>
      <w:jc w:val="center"/>
    </w:pPr>
    <w:rPr>
      <w:rFonts w:ascii="Times New Roman" w:eastAsia="SimSun" w:hAnsi="Times New Roman"/>
      <w:bCs w:val="0"/>
      <w:caps/>
      <w:sz w:val="28"/>
      <w:szCs w:val="20"/>
    </w:rPr>
  </w:style>
  <w:style w:type="character" w:customStyle="1" w:styleId="1NEW0">
    <w:name w:val="Заголовок 1NEW Знак"/>
    <w:link w:val="1NEW"/>
    <w:uiPriority w:val="99"/>
    <w:locked/>
    <w:rsid w:val="001639FE"/>
    <w:rPr>
      <w:rFonts w:ascii="Times New Roman" w:eastAsia="SimSun" w:hAnsi="Times New Roman"/>
      <w:b/>
      <w:caps/>
      <w:kern w:val="32"/>
      <w:sz w:val="28"/>
    </w:rPr>
  </w:style>
  <w:style w:type="paragraph" w:customStyle="1" w:styleId="body">
    <w:name w:val="body"/>
    <w:basedOn w:val="a"/>
    <w:uiPriority w:val="99"/>
    <w:rsid w:val="00E07CDB"/>
    <w:pPr>
      <w:spacing w:before="100" w:beforeAutospacing="1" w:after="100" w:afterAutospacing="1" w:line="240" w:lineRule="auto"/>
    </w:pPr>
    <w:rPr>
      <w:rFonts w:ascii="Times New Roman" w:hAnsi="Times New Roman" w:cs="Times New Roman"/>
      <w:sz w:val="24"/>
      <w:szCs w:val="24"/>
      <w:lang w:val="ru-RU" w:eastAsia="ru-RU"/>
    </w:rPr>
  </w:style>
  <w:style w:type="paragraph" w:styleId="af6">
    <w:name w:val="Document Map"/>
    <w:basedOn w:val="a"/>
    <w:link w:val="af7"/>
    <w:uiPriority w:val="99"/>
    <w:semiHidden/>
    <w:rsid w:val="00B41159"/>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locked/>
    <w:rsid w:val="0080326F"/>
    <w:rPr>
      <w:rFonts w:ascii="Times New Roman" w:hAnsi="Times New Roman" w:cs="Cambria"/>
      <w:sz w:val="2"/>
      <w:lang w:val="en-US" w:eastAsia="en-US"/>
    </w:rPr>
  </w:style>
  <w:style w:type="character" w:customStyle="1" w:styleId="50">
    <w:name w:val="Заголовок 5 Знак"/>
    <w:basedOn w:val="a0"/>
    <w:link w:val="5"/>
    <w:rsid w:val="00FE2D72"/>
    <w:rPr>
      <w:rFonts w:ascii="Calibri" w:eastAsia="Times New Roman" w:hAnsi="Calibri" w:cs="Times New Roman"/>
      <w:b/>
      <w:bCs/>
      <w:i/>
      <w:iCs/>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2062095868">
      <w:marLeft w:val="0"/>
      <w:marRight w:val="0"/>
      <w:marTop w:val="0"/>
      <w:marBottom w:val="0"/>
      <w:divBdr>
        <w:top w:val="none" w:sz="0" w:space="0" w:color="auto"/>
        <w:left w:val="none" w:sz="0" w:space="0" w:color="auto"/>
        <w:bottom w:val="none" w:sz="0" w:space="0" w:color="auto"/>
        <w:right w:val="none" w:sz="0" w:space="0" w:color="auto"/>
      </w:divBdr>
    </w:div>
    <w:div w:id="2062095869">
      <w:marLeft w:val="0"/>
      <w:marRight w:val="0"/>
      <w:marTop w:val="0"/>
      <w:marBottom w:val="0"/>
      <w:divBdr>
        <w:top w:val="none" w:sz="0" w:space="0" w:color="auto"/>
        <w:left w:val="none" w:sz="0" w:space="0" w:color="auto"/>
        <w:bottom w:val="none" w:sz="0" w:space="0" w:color="auto"/>
        <w:right w:val="none" w:sz="0" w:space="0" w:color="auto"/>
      </w:divBdr>
    </w:div>
    <w:div w:id="2062095870">
      <w:marLeft w:val="0"/>
      <w:marRight w:val="0"/>
      <w:marTop w:val="0"/>
      <w:marBottom w:val="0"/>
      <w:divBdr>
        <w:top w:val="none" w:sz="0" w:space="0" w:color="auto"/>
        <w:left w:val="none" w:sz="0" w:space="0" w:color="auto"/>
        <w:bottom w:val="none" w:sz="0" w:space="0" w:color="auto"/>
        <w:right w:val="none" w:sz="0" w:space="0" w:color="auto"/>
      </w:divBdr>
    </w:div>
    <w:div w:id="2062095871">
      <w:marLeft w:val="0"/>
      <w:marRight w:val="0"/>
      <w:marTop w:val="0"/>
      <w:marBottom w:val="0"/>
      <w:divBdr>
        <w:top w:val="none" w:sz="0" w:space="0" w:color="auto"/>
        <w:left w:val="none" w:sz="0" w:space="0" w:color="auto"/>
        <w:bottom w:val="none" w:sz="0" w:space="0" w:color="auto"/>
        <w:right w:val="none" w:sz="0" w:space="0" w:color="auto"/>
      </w:divBdr>
    </w:div>
    <w:div w:id="2062095872">
      <w:marLeft w:val="0"/>
      <w:marRight w:val="0"/>
      <w:marTop w:val="0"/>
      <w:marBottom w:val="0"/>
      <w:divBdr>
        <w:top w:val="none" w:sz="0" w:space="0" w:color="auto"/>
        <w:left w:val="none" w:sz="0" w:space="0" w:color="auto"/>
        <w:bottom w:val="none" w:sz="0" w:space="0" w:color="auto"/>
        <w:right w:val="none" w:sz="0" w:space="0" w:color="auto"/>
      </w:divBdr>
    </w:div>
    <w:div w:id="2062095873">
      <w:marLeft w:val="0"/>
      <w:marRight w:val="0"/>
      <w:marTop w:val="0"/>
      <w:marBottom w:val="0"/>
      <w:divBdr>
        <w:top w:val="none" w:sz="0" w:space="0" w:color="auto"/>
        <w:left w:val="none" w:sz="0" w:space="0" w:color="auto"/>
        <w:bottom w:val="none" w:sz="0" w:space="0" w:color="auto"/>
        <w:right w:val="none" w:sz="0" w:space="0" w:color="auto"/>
      </w:divBdr>
    </w:div>
    <w:div w:id="2062095874">
      <w:marLeft w:val="0"/>
      <w:marRight w:val="0"/>
      <w:marTop w:val="0"/>
      <w:marBottom w:val="0"/>
      <w:divBdr>
        <w:top w:val="none" w:sz="0" w:space="0" w:color="auto"/>
        <w:left w:val="none" w:sz="0" w:space="0" w:color="auto"/>
        <w:bottom w:val="none" w:sz="0" w:space="0" w:color="auto"/>
        <w:right w:val="none" w:sz="0" w:space="0" w:color="auto"/>
      </w:divBdr>
    </w:div>
    <w:div w:id="2062095875">
      <w:marLeft w:val="0"/>
      <w:marRight w:val="0"/>
      <w:marTop w:val="0"/>
      <w:marBottom w:val="0"/>
      <w:divBdr>
        <w:top w:val="none" w:sz="0" w:space="0" w:color="auto"/>
        <w:left w:val="none" w:sz="0" w:space="0" w:color="auto"/>
        <w:bottom w:val="none" w:sz="0" w:space="0" w:color="auto"/>
        <w:right w:val="none" w:sz="0" w:space="0" w:color="auto"/>
      </w:divBdr>
    </w:div>
    <w:div w:id="2062095876">
      <w:marLeft w:val="0"/>
      <w:marRight w:val="0"/>
      <w:marTop w:val="0"/>
      <w:marBottom w:val="0"/>
      <w:divBdr>
        <w:top w:val="none" w:sz="0" w:space="0" w:color="auto"/>
        <w:left w:val="none" w:sz="0" w:space="0" w:color="auto"/>
        <w:bottom w:val="none" w:sz="0" w:space="0" w:color="auto"/>
        <w:right w:val="none" w:sz="0" w:space="0" w:color="auto"/>
      </w:divBdr>
    </w:div>
    <w:div w:id="2062095877">
      <w:marLeft w:val="0"/>
      <w:marRight w:val="0"/>
      <w:marTop w:val="0"/>
      <w:marBottom w:val="0"/>
      <w:divBdr>
        <w:top w:val="none" w:sz="0" w:space="0" w:color="auto"/>
        <w:left w:val="none" w:sz="0" w:space="0" w:color="auto"/>
        <w:bottom w:val="none" w:sz="0" w:space="0" w:color="auto"/>
        <w:right w:val="none" w:sz="0" w:space="0" w:color="auto"/>
      </w:divBdr>
    </w:div>
    <w:div w:id="2062095878">
      <w:marLeft w:val="0"/>
      <w:marRight w:val="0"/>
      <w:marTop w:val="0"/>
      <w:marBottom w:val="0"/>
      <w:divBdr>
        <w:top w:val="none" w:sz="0" w:space="0" w:color="auto"/>
        <w:left w:val="none" w:sz="0" w:space="0" w:color="auto"/>
        <w:bottom w:val="none" w:sz="0" w:space="0" w:color="auto"/>
        <w:right w:val="none" w:sz="0" w:space="0" w:color="auto"/>
      </w:divBdr>
    </w:div>
    <w:div w:id="2062095879">
      <w:marLeft w:val="0"/>
      <w:marRight w:val="0"/>
      <w:marTop w:val="0"/>
      <w:marBottom w:val="0"/>
      <w:divBdr>
        <w:top w:val="none" w:sz="0" w:space="0" w:color="auto"/>
        <w:left w:val="none" w:sz="0" w:space="0" w:color="auto"/>
        <w:bottom w:val="none" w:sz="0" w:space="0" w:color="auto"/>
        <w:right w:val="none" w:sz="0" w:space="0" w:color="auto"/>
      </w:divBdr>
    </w:div>
    <w:div w:id="2062095880">
      <w:marLeft w:val="0"/>
      <w:marRight w:val="0"/>
      <w:marTop w:val="0"/>
      <w:marBottom w:val="0"/>
      <w:divBdr>
        <w:top w:val="none" w:sz="0" w:space="0" w:color="auto"/>
        <w:left w:val="none" w:sz="0" w:space="0" w:color="auto"/>
        <w:bottom w:val="none" w:sz="0" w:space="0" w:color="auto"/>
        <w:right w:val="none" w:sz="0" w:space="0" w:color="auto"/>
      </w:divBdr>
    </w:div>
    <w:div w:id="2062095881">
      <w:marLeft w:val="0"/>
      <w:marRight w:val="0"/>
      <w:marTop w:val="0"/>
      <w:marBottom w:val="0"/>
      <w:divBdr>
        <w:top w:val="none" w:sz="0" w:space="0" w:color="auto"/>
        <w:left w:val="none" w:sz="0" w:space="0" w:color="auto"/>
        <w:bottom w:val="none" w:sz="0" w:space="0" w:color="auto"/>
        <w:right w:val="none" w:sz="0" w:space="0" w:color="auto"/>
      </w:divBdr>
    </w:div>
    <w:div w:id="2062095882">
      <w:marLeft w:val="0"/>
      <w:marRight w:val="0"/>
      <w:marTop w:val="0"/>
      <w:marBottom w:val="0"/>
      <w:divBdr>
        <w:top w:val="none" w:sz="0" w:space="0" w:color="auto"/>
        <w:left w:val="none" w:sz="0" w:space="0" w:color="auto"/>
        <w:bottom w:val="none" w:sz="0" w:space="0" w:color="auto"/>
        <w:right w:val="none" w:sz="0" w:space="0" w:color="auto"/>
      </w:divBdr>
    </w:div>
    <w:div w:id="2062095883">
      <w:marLeft w:val="0"/>
      <w:marRight w:val="0"/>
      <w:marTop w:val="0"/>
      <w:marBottom w:val="0"/>
      <w:divBdr>
        <w:top w:val="none" w:sz="0" w:space="0" w:color="auto"/>
        <w:left w:val="none" w:sz="0" w:space="0" w:color="auto"/>
        <w:bottom w:val="none" w:sz="0" w:space="0" w:color="auto"/>
        <w:right w:val="none" w:sz="0" w:space="0" w:color="auto"/>
      </w:divBdr>
    </w:div>
    <w:div w:id="2062095884">
      <w:marLeft w:val="0"/>
      <w:marRight w:val="0"/>
      <w:marTop w:val="0"/>
      <w:marBottom w:val="0"/>
      <w:divBdr>
        <w:top w:val="none" w:sz="0" w:space="0" w:color="auto"/>
        <w:left w:val="none" w:sz="0" w:space="0" w:color="auto"/>
        <w:bottom w:val="none" w:sz="0" w:space="0" w:color="auto"/>
        <w:right w:val="none" w:sz="0" w:space="0" w:color="auto"/>
      </w:divBdr>
    </w:div>
    <w:div w:id="2062095885">
      <w:marLeft w:val="0"/>
      <w:marRight w:val="0"/>
      <w:marTop w:val="0"/>
      <w:marBottom w:val="0"/>
      <w:divBdr>
        <w:top w:val="none" w:sz="0" w:space="0" w:color="auto"/>
        <w:left w:val="none" w:sz="0" w:space="0" w:color="auto"/>
        <w:bottom w:val="none" w:sz="0" w:space="0" w:color="auto"/>
        <w:right w:val="none" w:sz="0" w:space="0" w:color="auto"/>
      </w:divBdr>
    </w:div>
    <w:div w:id="2062095886">
      <w:marLeft w:val="0"/>
      <w:marRight w:val="0"/>
      <w:marTop w:val="0"/>
      <w:marBottom w:val="0"/>
      <w:divBdr>
        <w:top w:val="none" w:sz="0" w:space="0" w:color="auto"/>
        <w:left w:val="none" w:sz="0" w:space="0" w:color="auto"/>
        <w:bottom w:val="none" w:sz="0" w:space="0" w:color="auto"/>
        <w:right w:val="none" w:sz="0" w:space="0" w:color="auto"/>
      </w:divBdr>
    </w:div>
    <w:div w:id="2062095887">
      <w:marLeft w:val="0"/>
      <w:marRight w:val="0"/>
      <w:marTop w:val="0"/>
      <w:marBottom w:val="0"/>
      <w:divBdr>
        <w:top w:val="none" w:sz="0" w:space="0" w:color="auto"/>
        <w:left w:val="none" w:sz="0" w:space="0" w:color="auto"/>
        <w:bottom w:val="none" w:sz="0" w:space="0" w:color="auto"/>
        <w:right w:val="none" w:sz="0" w:space="0" w:color="auto"/>
      </w:divBdr>
    </w:div>
    <w:div w:id="2062095888">
      <w:marLeft w:val="0"/>
      <w:marRight w:val="0"/>
      <w:marTop w:val="0"/>
      <w:marBottom w:val="0"/>
      <w:divBdr>
        <w:top w:val="none" w:sz="0" w:space="0" w:color="auto"/>
        <w:left w:val="none" w:sz="0" w:space="0" w:color="auto"/>
        <w:bottom w:val="none" w:sz="0" w:space="0" w:color="auto"/>
        <w:right w:val="none" w:sz="0" w:space="0" w:color="auto"/>
      </w:divBdr>
    </w:div>
    <w:div w:id="2062095889">
      <w:marLeft w:val="0"/>
      <w:marRight w:val="0"/>
      <w:marTop w:val="0"/>
      <w:marBottom w:val="0"/>
      <w:divBdr>
        <w:top w:val="none" w:sz="0" w:space="0" w:color="auto"/>
        <w:left w:val="none" w:sz="0" w:space="0" w:color="auto"/>
        <w:bottom w:val="none" w:sz="0" w:space="0" w:color="auto"/>
        <w:right w:val="none" w:sz="0" w:space="0" w:color="auto"/>
      </w:divBdr>
    </w:div>
    <w:div w:id="2062095890">
      <w:marLeft w:val="0"/>
      <w:marRight w:val="0"/>
      <w:marTop w:val="0"/>
      <w:marBottom w:val="0"/>
      <w:divBdr>
        <w:top w:val="none" w:sz="0" w:space="0" w:color="auto"/>
        <w:left w:val="none" w:sz="0" w:space="0" w:color="auto"/>
        <w:bottom w:val="none" w:sz="0" w:space="0" w:color="auto"/>
        <w:right w:val="none" w:sz="0" w:space="0" w:color="auto"/>
      </w:divBdr>
    </w:div>
    <w:div w:id="2062095891">
      <w:marLeft w:val="0"/>
      <w:marRight w:val="0"/>
      <w:marTop w:val="0"/>
      <w:marBottom w:val="0"/>
      <w:divBdr>
        <w:top w:val="none" w:sz="0" w:space="0" w:color="auto"/>
        <w:left w:val="none" w:sz="0" w:space="0" w:color="auto"/>
        <w:bottom w:val="none" w:sz="0" w:space="0" w:color="auto"/>
        <w:right w:val="none" w:sz="0" w:space="0" w:color="auto"/>
      </w:divBdr>
    </w:div>
    <w:div w:id="2062095892">
      <w:marLeft w:val="0"/>
      <w:marRight w:val="0"/>
      <w:marTop w:val="0"/>
      <w:marBottom w:val="0"/>
      <w:divBdr>
        <w:top w:val="none" w:sz="0" w:space="0" w:color="auto"/>
        <w:left w:val="none" w:sz="0" w:space="0" w:color="auto"/>
        <w:bottom w:val="none" w:sz="0" w:space="0" w:color="auto"/>
        <w:right w:val="none" w:sz="0" w:space="0" w:color="auto"/>
      </w:divBdr>
    </w:div>
    <w:div w:id="2062095893">
      <w:marLeft w:val="0"/>
      <w:marRight w:val="0"/>
      <w:marTop w:val="0"/>
      <w:marBottom w:val="0"/>
      <w:divBdr>
        <w:top w:val="none" w:sz="0" w:space="0" w:color="auto"/>
        <w:left w:val="none" w:sz="0" w:space="0" w:color="auto"/>
        <w:bottom w:val="none" w:sz="0" w:space="0" w:color="auto"/>
        <w:right w:val="none" w:sz="0" w:space="0" w:color="auto"/>
      </w:divBdr>
    </w:div>
    <w:div w:id="2062095894">
      <w:marLeft w:val="0"/>
      <w:marRight w:val="0"/>
      <w:marTop w:val="0"/>
      <w:marBottom w:val="0"/>
      <w:divBdr>
        <w:top w:val="none" w:sz="0" w:space="0" w:color="auto"/>
        <w:left w:val="none" w:sz="0" w:space="0" w:color="auto"/>
        <w:bottom w:val="none" w:sz="0" w:space="0" w:color="auto"/>
        <w:right w:val="none" w:sz="0" w:space="0" w:color="auto"/>
      </w:divBdr>
    </w:div>
    <w:div w:id="2062095895">
      <w:marLeft w:val="0"/>
      <w:marRight w:val="0"/>
      <w:marTop w:val="0"/>
      <w:marBottom w:val="0"/>
      <w:divBdr>
        <w:top w:val="none" w:sz="0" w:space="0" w:color="auto"/>
        <w:left w:val="none" w:sz="0" w:space="0" w:color="auto"/>
        <w:bottom w:val="none" w:sz="0" w:space="0" w:color="auto"/>
        <w:right w:val="none" w:sz="0" w:space="0" w:color="auto"/>
      </w:divBdr>
    </w:div>
    <w:div w:id="2062095896">
      <w:marLeft w:val="0"/>
      <w:marRight w:val="0"/>
      <w:marTop w:val="0"/>
      <w:marBottom w:val="0"/>
      <w:divBdr>
        <w:top w:val="none" w:sz="0" w:space="0" w:color="auto"/>
        <w:left w:val="none" w:sz="0" w:space="0" w:color="auto"/>
        <w:bottom w:val="none" w:sz="0" w:space="0" w:color="auto"/>
        <w:right w:val="none" w:sz="0" w:space="0" w:color="auto"/>
      </w:divBdr>
    </w:div>
    <w:div w:id="2062095897">
      <w:marLeft w:val="0"/>
      <w:marRight w:val="0"/>
      <w:marTop w:val="0"/>
      <w:marBottom w:val="0"/>
      <w:divBdr>
        <w:top w:val="none" w:sz="0" w:space="0" w:color="auto"/>
        <w:left w:val="none" w:sz="0" w:space="0" w:color="auto"/>
        <w:bottom w:val="none" w:sz="0" w:space="0" w:color="auto"/>
        <w:right w:val="none" w:sz="0" w:space="0" w:color="auto"/>
      </w:divBdr>
    </w:div>
    <w:div w:id="2062095898">
      <w:marLeft w:val="0"/>
      <w:marRight w:val="0"/>
      <w:marTop w:val="0"/>
      <w:marBottom w:val="0"/>
      <w:divBdr>
        <w:top w:val="none" w:sz="0" w:space="0" w:color="auto"/>
        <w:left w:val="none" w:sz="0" w:space="0" w:color="auto"/>
        <w:bottom w:val="none" w:sz="0" w:space="0" w:color="auto"/>
        <w:right w:val="none" w:sz="0" w:space="0" w:color="auto"/>
      </w:divBdr>
    </w:div>
    <w:div w:id="2062095899">
      <w:marLeft w:val="0"/>
      <w:marRight w:val="0"/>
      <w:marTop w:val="0"/>
      <w:marBottom w:val="0"/>
      <w:divBdr>
        <w:top w:val="none" w:sz="0" w:space="0" w:color="auto"/>
        <w:left w:val="none" w:sz="0" w:space="0" w:color="auto"/>
        <w:bottom w:val="none" w:sz="0" w:space="0" w:color="auto"/>
        <w:right w:val="none" w:sz="0" w:space="0" w:color="auto"/>
      </w:divBdr>
    </w:div>
    <w:div w:id="2062095900">
      <w:marLeft w:val="0"/>
      <w:marRight w:val="0"/>
      <w:marTop w:val="0"/>
      <w:marBottom w:val="0"/>
      <w:divBdr>
        <w:top w:val="none" w:sz="0" w:space="0" w:color="auto"/>
        <w:left w:val="none" w:sz="0" w:space="0" w:color="auto"/>
        <w:bottom w:val="none" w:sz="0" w:space="0" w:color="auto"/>
        <w:right w:val="none" w:sz="0" w:space="0" w:color="auto"/>
      </w:divBdr>
    </w:div>
    <w:div w:id="2062095901">
      <w:marLeft w:val="0"/>
      <w:marRight w:val="0"/>
      <w:marTop w:val="0"/>
      <w:marBottom w:val="0"/>
      <w:divBdr>
        <w:top w:val="none" w:sz="0" w:space="0" w:color="auto"/>
        <w:left w:val="none" w:sz="0" w:space="0" w:color="auto"/>
        <w:bottom w:val="none" w:sz="0" w:space="0" w:color="auto"/>
        <w:right w:val="none" w:sz="0" w:space="0" w:color="auto"/>
      </w:divBdr>
    </w:div>
    <w:div w:id="2062095902">
      <w:marLeft w:val="0"/>
      <w:marRight w:val="0"/>
      <w:marTop w:val="0"/>
      <w:marBottom w:val="0"/>
      <w:divBdr>
        <w:top w:val="none" w:sz="0" w:space="0" w:color="auto"/>
        <w:left w:val="none" w:sz="0" w:space="0" w:color="auto"/>
        <w:bottom w:val="none" w:sz="0" w:space="0" w:color="auto"/>
        <w:right w:val="none" w:sz="0" w:space="0" w:color="auto"/>
      </w:divBdr>
    </w:div>
    <w:div w:id="2062095903">
      <w:marLeft w:val="0"/>
      <w:marRight w:val="0"/>
      <w:marTop w:val="0"/>
      <w:marBottom w:val="0"/>
      <w:divBdr>
        <w:top w:val="none" w:sz="0" w:space="0" w:color="auto"/>
        <w:left w:val="none" w:sz="0" w:space="0" w:color="auto"/>
        <w:bottom w:val="none" w:sz="0" w:space="0" w:color="auto"/>
        <w:right w:val="none" w:sz="0" w:space="0" w:color="auto"/>
      </w:divBdr>
    </w:div>
    <w:div w:id="2062095904">
      <w:marLeft w:val="0"/>
      <w:marRight w:val="0"/>
      <w:marTop w:val="0"/>
      <w:marBottom w:val="0"/>
      <w:divBdr>
        <w:top w:val="none" w:sz="0" w:space="0" w:color="auto"/>
        <w:left w:val="none" w:sz="0" w:space="0" w:color="auto"/>
        <w:bottom w:val="none" w:sz="0" w:space="0" w:color="auto"/>
        <w:right w:val="none" w:sz="0" w:space="0" w:color="auto"/>
      </w:divBdr>
    </w:div>
    <w:div w:id="2062095905">
      <w:marLeft w:val="0"/>
      <w:marRight w:val="0"/>
      <w:marTop w:val="0"/>
      <w:marBottom w:val="0"/>
      <w:divBdr>
        <w:top w:val="none" w:sz="0" w:space="0" w:color="auto"/>
        <w:left w:val="none" w:sz="0" w:space="0" w:color="auto"/>
        <w:bottom w:val="none" w:sz="0" w:space="0" w:color="auto"/>
        <w:right w:val="none" w:sz="0" w:space="0" w:color="auto"/>
      </w:divBdr>
    </w:div>
    <w:div w:id="2062095906">
      <w:marLeft w:val="0"/>
      <w:marRight w:val="0"/>
      <w:marTop w:val="0"/>
      <w:marBottom w:val="0"/>
      <w:divBdr>
        <w:top w:val="none" w:sz="0" w:space="0" w:color="auto"/>
        <w:left w:val="none" w:sz="0" w:space="0" w:color="auto"/>
        <w:bottom w:val="none" w:sz="0" w:space="0" w:color="auto"/>
        <w:right w:val="none" w:sz="0" w:space="0" w:color="auto"/>
      </w:divBdr>
    </w:div>
    <w:div w:id="2062095907">
      <w:marLeft w:val="0"/>
      <w:marRight w:val="0"/>
      <w:marTop w:val="0"/>
      <w:marBottom w:val="0"/>
      <w:divBdr>
        <w:top w:val="none" w:sz="0" w:space="0" w:color="auto"/>
        <w:left w:val="none" w:sz="0" w:space="0" w:color="auto"/>
        <w:bottom w:val="none" w:sz="0" w:space="0" w:color="auto"/>
        <w:right w:val="none" w:sz="0" w:space="0" w:color="auto"/>
      </w:divBdr>
    </w:div>
    <w:div w:id="2062095908">
      <w:marLeft w:val="0"/>
      <w:marRight w:val="0"/>
      <w:marTop w:val="0"/>
      <w:marBottom w:val="0"/>
      <w:divBdr>
        <w:top w:val="none" w:sz="0" w:space="0" w:color="auto"/>
        <w:left w:val="none" w:sz="0" w:space="0" w:color="auto"/>
        <w:bottom w:val="none" w:sz="0" w:space="0" w:color="auto"/>
        <w:right w:val="none" w:sz="0" w:space="0" w:color="auto"/>
      </w:divBdr>
    </w:div>
    <w:div w:id="2062095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38A6E-FF66-4861-A938-CC427F4C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61</Pages>
  <Words>17315</Words>
  <Characters>132192</Characters>
  <Application>Microsoft Office Word</Application>
  <DocSecurity>0</DocSecurity>
  <Lines>1101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122</cp:revision>
  <cp:lastPrinted>2020-05-07T05:34:00Z</cp:lastPrinted>
  <dcterms:created xsi:type="dcterms:W3CDTF">2015-06-29T20:58:00Z</dcterms:created>
  <dcterms:modified xsi:type="dcterms:W3CDTF">2020-05-07T05:35:00Z</dcterms:modified>
</cp:coreProperties>
</file>